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0"/>
        <w:ind w:left="580" w:right="0"/>
        <w:jc w:val="left"/>
        <w:rPr>
          <w:rFonts w:hint="default"/>
          <w:lang w:val="en-US"/>
        </w:rPr>
      </w:pPr>
      <w:r>
        <w:t>项目编</w:t>
      </w:r>
      <w:r>
        <w:rPr>
          <w:color w:val="auto"/>
        </w:rPr>
        <w:t>号：</w:t>
      </w:r>
      <w:r>
        <w:rPr>
          <w:rFonts w:hint="eastAsia"/>
          <w:color w:val="auto"/>
          <w:lang w:val="en-US" w:eastAsia="zh-CN"/>
        </w:rPr>
        <w:t>SR-ZB-20220711</w:t>
      </w:r>
    </w:p>
    <w:p>
      <w:pPr>
        <w:pStyle w:val="2"/>
        <w:rPr>
          <w:b/>
          <w:sz w:val="32"/>
        </w:rPr>
      </w:pPr>
    </w:p>
    <w:p>
      <w:pPr>
        <w:pStyle w:val="2"/>
        <w:rPr>
          <w:b/>
          <w:sz w:val="32"/>
        </w:rPr>
      </w:pPr>
    </w:p>
    <w:p>
      <w:pPr>
        <w:pStyle w:val="2"/>
        <w:rPr>
          <w:b/>
          <w:sz w:val="32"/>
        </w:rPr>
      </w:pPr>
    </w:p>
    <w:p>
      <w:pPr>
        <w:pStyle w:val="2"/>
        <w:spacing w:before="6"/>
        <w:rPr>
          <w:b/>
          <w:sz w:val="44"/>
        </w:rPr>
      </w:pPr>
    </w:p>
    <w:p>
      <w:pPr>
        <w:pStyle w:val="2"/>
        <w:jc w:val="center"/>
        <w:rPr>
          <w:rFonts w:hint="eastAsia"/>
          <w:b/>
          <w:sz w:val="52"/>
          <w:lang w:eastAsia="zh-CN"/>
        </w:rPr>
      </w:pPr>
      <w:r>
        <w:rPr>
          <w:rFonts w:hint="eastAsia"/>
          <w:b/>
          <w:sz w:val="52"/>
          <w:lang w:eastAsia="zh-CN"/>
        </w:rPr>
        <w:t>岚皋县岚河南宫山镇至佐龙镇段防洪工程</w:t>
      </w:r>
    </w:p>
    <w:p>
      <w:pPr>
        <w:pStyle w:val="2"/>
        <w:jc w:val="center"/>
        <w:rPr>
          <w:b/>
          <w:sz w:val="52"/>
        </w:rPr>
      </w:pPr>
      <w:r>
        <w:rPr>
          <w:rFonts w:hint="eastAsia"/>
          <w:b/>
          <w:sz w:val="52"/>
          <w:lang w:eastAsia="zh-CN"/>
        </w:rPr>
        <w:t>勘察设计服务</w:t>
      </w:r>
    </w:p>
    <w:p>
      <w:pPr>
        <w:pStyle w:val="2"/>
        <w:rPr>
          <w:b/>
          <w:sz w:val="52"/>
        </w:rPr>
      </w:pPr>
    </w:p>
    <w:p>
      <w:pPr>
        <w:pStyle w:val="2"/>
        <w:rPr>
          <w:b/>
          <w:sz w:val="52"/>
        </w:rPr>
      </w:pPr>
    </w:p>
    <w:p>
      <w:pPr>
        <w:pStyle w:val="2"/>
        <w:rPr>
          <w:b/>
          <w:sz w:val="52"/>
        </w:rPr>
      </w:pPr>
    </w:p>
    <w:p>
      <w:pPr>
        <w:spacing w:before="403"/>
        <w:ind w:left="0" w:right="620" w:firstLine="0"/>
        <w:jc w:val="center"/>
        <w:rPr>
          <w:b/>
          <w:sz w:val="72"/>
        </w:rPr>
      </w:pPr>
      <w:r>
        <w:rPr>
          <w:b/>
          <w:sz w:val="72"/>
        </w:rPr>
        <w:t>磋商文件</w:t>
      </w:r>
    </w:p>
    <w:p>
      <w:pPr>
        <w:pStyle w:val="2"/>
        <w:rPr>
          <w:b/>
          <w:sz w:val="72"/>
        </w:rPr>
      </w:pPr>
    </w:p>
    <w:p>
      <w:pPr>
        <w:pStyle w:val="2"/>
        <w:rPr>
          <w:b/>
          <w:sz w:val="72"/>
        </w:rPr>
      </w:pPr>
    </w:p>
    <w:p>
      <w:pPr>
        <w:pStyle w:val="2"/>
        <w:rPr>
          <w:b/>
          <w:sz w:val="72"/>
        </w:rPr>
      </w:pPr>
    </w:p>
    <w:p>
      <w:pPr>
        <w:pStyle w:val="2"/>
        <w:rPr>
          <w:b/>
          <w:sz w:val="72"/>
        </w:rPr>
      </w:pPr>
    </w:p>
    <w:p>
      <w:pPr>
        <w:pStyle w:val="2"/>
        <w:spacing w:before="10"/>
        <w:rPr>
          <w:b/>
          <w:sz w:val="52"/>
        </w:rPr>
      </w:pPr>
    </w:p>
    <w:p>
      <w:pPr>
        <w:pStyle w:val="4"/>
        <w:spacing w:before="0" w:line="364" w:lineRule="auto"/>
        <w:ind w:left="2785" w:right="3408"/>
        <w:rPr>
          <w:rFonts w:hint="eastAsia"/>
          <w:spacing w:val="-1"/>
          <w:w w:val="95"/>
          <w:lang w:eastAsia="zh-CN"/>
        </w:rPr>
      </w:pPr>
      <w:r>
        <w:rPr>
          <w:rFonts w:hint="eastAsia"/>
          <w:spacing w:val="-1"/>
          <w:w w:val="95"/>
          <w:lang w:eastAsia="zh-CN"/>
        </w:rPr>
        <w:t>赛荣项目管理有限公司</w:t>
      </w:r>
    </w:p>
    <w:p>
      <w:pPr>
        <w:spacing w:after="0" w:line="364" w:lineRule="auto"/>
        <w:ind w:firstLine="4246" w:firstLineChars="1400"/>
        <w:jc w:val="both"/>
        <w:rPr>
          <w:rFonts w:hint="eastAsia" w:ascii="楷体" w:hAnsi="楷体" w:eastAsia="楷体" w:cs="楷体"/>
          <w:b/>
          <w:bCs/>
          <w:spacing w:val="-1"/>
          <w:w w:val="95"/>
          <w:sz w:val="32"/>
          <w:szCs w:val="32"/>
          <w:lang w:val="zh-CN" w:eastAsia="zh-CN" w:bidi="zh-CN"/>
        </w:rPr>
        <w:sectPr>
          <w:type w:val="continuous"/>
          <w:pgSz w:w="11910" w:h="16840"/>
          <w:pgMar w:top="1500" w:right="600" w:bottom="280" w:left="1220" w:header="720" w:footer="720" w:gutter="0"/>
          <w:cols w:space="720" w:num="1"/>
        </w:sectPr>
      </w:pPr>
      <w:r>
        <w:rPr>
          <w:rFonts w:hint="eastAsia" w:ascii="楷体" w:hAnsi="楷体" w:eastAsia="楷体" w:cs="楷体"/>
          <w:b/>
          <w:bCs/>
          <w:spacing w:val="-1"/>
          <w:w w:val="95"/>
          <w:sz w:val="32"/>
          <w:szCs w:val="32"/>
          <w:lang w:val="zh-CN" w:eastAsia="zh-CN" w:bidi="zh-CN"/>
        </w:rPr>
        <w:t>2022年7月</w:t>
      </w:r>
    </w:p>
    <w:p>
      <w:pPr>
        <w:pStyle w:val="2"/>
        <w:spacing w:before="7"/>
        <w:rPr>
          <w:b/>
          <w:sz w:val="12"/>
        </w:rPr>
      </w:pPr>
    </w:p>
    <w:p>
      <w:pPr>
        <w:spacing w:before="28"/>
        <w:ind w:left="0" w:right="619" w:firstLine="0"/>
        <w:jc w:val="center"/>
        <w:rPr>
          <w:b/>
          <w:sz w:val="52"/>
        </w:rPr>
      </w:pPr>
      <w:r>
        <w:rPr>
          <w:b/>
          <w:sz w:val="52"/>
        </w:rPr>
        <w:t>注意事项</w:t>
      </w:r>
    </w:p>
    <w:p>
      <w:pPr>
        <w:pStyle w:val="2"/>
        <w:spacing w:before="216" w:line="364" w:lineRule="auto"/>
        <w:ind w:left="580" w:right="1197"/>
        <w:jc w:val="both"/>
      </w:pPr>
      <w:r>
        <w:t>1、</w:t>
      </w:r>
      <w:r>
        <w:rPr>
          <w:b/>
        </w:rPr>
        <w:t>本项目采用电子化投标方式（不见面开标系统）</w:t>
      </w:r>
      <w:r>
        <w:rPr>
          <w:spacing w:val="-2"/>
        </w:rPr>
        <w:t>。投标人须使用数字认证证</w:t>
      </w:r>
      <w:r>
        <w:rPr>
          <w:spacing w:val="-7"/>
        </w:rPr>
        <w:t>书对电子投标文件进行签章、加密、递交及开标时解密等相关招投标事宜。开标</w:t>
      </w:r>
      <w:r>
        <w:rPr>
          <w:spacing w:val="-9"/>
        </w:rPr>
        <w:t>时请务必带数字认证证书，如因投标单位自身原因未携带数字认证证书造成无法</w:t>
      </w:r>
      <w:r>
        <w:t>解投标文件，按无效投标对待。</w:t>
      </w:r>
    </w:p>
    <w:p>
      <w:pPr>
        <w:pStyle w:val="2"/>
        <w:spacing w:before="3" w:line="364" w:lineRule="auto"/>
        <w:ind w:left="579" w:right="1197" w:firstLine="88"/>
        <w:jc w:val="both"/>
      </w:pPr>
      <w:r>
        <w:t>2</w:t>
      </w:r>
      <w:r>
        <w:rPr>
          <w:spacing w:val="1"/>
        </w:rPr>
        <w:t xml:space="preserve"> 、制作电子投标文件。投标人须在“ 全国公共资源交易中心平合( 陕西</w:t>
      </w:r>
      <w:r>
        <w:fldChar w:fldCharType="begin"/>
      </w:r>
      <w:r>
        <w:instrText xml:space="preserve"> HYPERLINK "http://www.sxggzyjy.cn/%E7%9A%84" \h </w:instrText>
      </w:r>
      <w:r>
        <w:fldChar w:fldCharType="separate"/>
      </w:r>
      <w:r>
        <w:rPr>
          <w:spacing w:val="1"/>
        </w:rPr>
        <w:t>省)http:/www.sxggzyjy.cn/</w:t>
      </w:r>
      <w:r>
        <w:rPr>
          <w:spacing w:val="-36"/>
        </w:rPr>
        <w:t>的</w:t>
      </w:r>
      <w:r>
        <w:rPr>
          <w:spacing w:val="-36"/>
        </w:rPr>
        <w:fldChar w:fldCharType="end"/>
      </w:r>
      <w:r>
        <w:rPr>
          <w:spacing w:val="-16"/>
        </w:rPr>
        <w:t>“服务指南”栏目“下载专区”中，免费下载“陕</w:t>
      </w:r>
      <w:r>
        <w:rPr>
          <w:spacing w:val="-1"/>
        </w:rPr>
        <w:t>西省公共资源交易平台政府采购电子标书制作工具)”，并升级至最新版本，使</w:t>
      </w:r>
      <w:r>
        <w:rPr>
          <w:spacing w:val="-3"/>
        </w:rPr>
        <w:t xml:space="preserve">用该客户端制作电子投标文件，制作扩展名为“. </w:t>
      </w:r>
      <w:r>
        <w:t>SXSTF”的电子投标文件。” 3</w:t>
      </w:r>
      <w:r>
        <w:rPr>
          <w:spacing w:val="-44"/>
        </w:rPr>
        <w:t xml:space="preserve"> 、 递 交 电 子 投 标 文 件 。 登 录 全 国 公 共 资 源 交 易 中 心 平 台 ( 陕 西</w:t>
      </w:r>
      <w:r>
        <w:rPr>
          <w:spacing w:val="12"/>
        </w:rPr>
        <w:t>省</w:t>
      </w:r>
      <w:r>
        <w:t>)http:/</w:t>
      </w:r>
      <w:r>
        <w:fldChar w:fldCharType="begin"/>
      </w:r>
      <w:r>
        <w:instrText xml:space="preserve"> HYPERLINK "http://www.sxggzyjy.cn/)%2C%E9%80%89%E6%8B%A9" \h </w:instrText>
      </w:r>
      <w:r>
        <w:fldChar w:fldCharType="separate"/>
      </w:r>
      <w:r>
        <w:t>www.sxggzyjy.cn/)</w:t>
      </w:r>
      <w:r>
        <w:rPr>
          <w:spacing w:val="8"/>
        </w:rPr>
        <w:t>,选择</w:t>
      </w:r>
      <w:r>
        <w:rPr>
          <w:spacing w:val="8"/>
        </w:rPr>
        <w:fldChar w:fldCharType="end"/>
      </w:r>
      <w:r>
        <w:rPr>
          <w:spacing w:val="10"/>
        </w:rPr>
        <w:t>“电子交易平台一陕西政府采购交易系统</w:t>
      </w:r>
    </w:p>
    <w:p>
      <w:pPr>
        <w:pStyle w:val="2"/>
        <w:spacing w:before="3"/>
        <w:ind w:right="617"/>
        <w:jc w:val="center"/>
      </w:pPr>
      <w:r>
        <w:rPr>
          <w:spacing w:val="-8"/>
        </w:rPr>
        <w:t>- 企业端”进行登录，登录后选择“交易乙方”身份进入，进入菜单“采购业务</w:t>
      </w:r>
    </w:p>
    <w:p>
      <w:pPr>
        <w:pStyle w:val="2"/>
        <w:spacing w:before="161" w:line="364" w:lineRule="auto"/>
        <w:ind w:left="580" w:right="1200"/>
        <w:jc w:val="both"/>
      </w:pPr>
      <w:r>
        <w:rPr>
          <w:spacing w:val="-9"/>
        </w:rPr>
        <w:t>-我的项目一项目流程- -. 上传响应文件”，上传加密的电子投标文件。上传成</w:t>
      </w:r>
      <w:r>
        <w:t>功后，电子化平台将予以记录。</w:t>
      </w:r>
    </w:p>
    <w:p>
      <w:pPr>
        <w:pStyle w:val="2"/>
        <w:spacing w:before="1" w:line="364" w:lineRule="auto"/>
        <w:ind w:left="580" w:right="1197"/>
        <w:jc w:val="both"/>
      </w:pPr>
      <w:r>
        <w:rPr>
          <w:spacing w:val="4"/>
        </w:rPr>
        <w:t>4</w:t>
      </w:r>
      <w:r>
        <w:rPr>
          <w:spacing w:val="1"/>
        </w:rPr>
        <w:t xml:space="preserve">、投标单位拒绝对电子投标文件进行解密的;因投标单位自身原因(如未带 </w:t>
      </w:r>
      <w:r>
        <w:t xml:space="preserve">CA </w:t>
      </w:r>
      <w:r>
        <w:rPr>
          <w:spacing w:val="-19"/>
        </w:rPr>
        <w:t xml:space="preserve">锁、或所带 </w:t>
      </w:r>
      <w:r>
        <w:t>CA</w:t>
      </w:r>
      <w:r>
        <w:rPr>
          <w:spacing w:val="-12"/>
        </w:rPr>
        <w:t xml:space="preserve"> 锁与制作电子投标文件使用的 </w:t>
      </w:r>
      <w:r>
        <w:t>CA</w:t>
      </w:r>
      <w:r>
        <w:rPr>
          <w:spacing w:val="-12"/>
        </w:rPr>
        <w:t xml:space="preserve"> 锁不一致、或沿用旧版招标文件</w:t>
      </w:r>
      <w:r>
        <w:rPr>
          <w:spacing w:val="-2"/>
        </w:rPr>
        <w:t>编制投标文件等情形)导致在规定时间内无法解密投标文件的，上传的电子投标</w:t>
      </w:r>
      <w:r>
        <w:t>文件无法打开的都将按照无效处理。</w:t>
      </w:r>
    </w:p>
    <w:p>
      <w:pPr>
        <w:pStyle w:val="2"/>
        <w:spacing w:line="231" w:lineRule="exact"/>
        <w:ind w:left="580"/>
      </w:pPr>
      <w:r>
        <w:t>5、注意事项</w:t>
      </w:r>
    </w:p>
    <w:p>
      <w:pPr>
        <w:pStyle w:val="17"/>
        <w:numPr>
          <w:ilvl w:val="0"/>
          <w:numId w:val="1"/>
        </w:numPr>
        <w:tabs>
          <w:tab w:val="left" w:pos="1181"/>
        </w:tabs>
        <w:spacing w:before="160" w:after="0" w:line="364" w:lineRule="auto"/>
        <w:ind w:left="1060" w:right="1077" w:hanging="480"/>
        <w:jc w:val="left"/>
        <w:rPr>
          <w:sz w:val="24"/>
        </w:rPr>
      </w:pPr>
      <w:bookmarkStart w:id="30" w:name="_GoBack"/>
      <w:bookmarkEnd w:id="30"/>
      <w:r>
        <w:rPr>
          <w:spacing w:val="-3"/>
          <w:sz w:val="24"/>
        </w:rPr>
        <w:t>为顺利实现不见面开标系统的远程交互，建议投标人配置的软硬件设施有</w:t>
      </w:r>
      <w:r>
        <w:rPr>
          <w:spacing w:val="-4"/>
          <w:sz w:val="24"/>
        </w:rPr>
        <w:t>：高配置电脑、高速稳定的网络、电源</w:t>
      </w:r>
      <w:r>
        <w:rPr>
          <w:sz w:val="24"/>
        </w:rPr>
        <w:t>（不间断）、CA</w:t>
      </w:r>
      <w:r>
        <w:rPr>
          <w:spacing w:val="-8"/>
          <w:sz w:val="24"/>
        </w:rPr>
        <w:t xml:space="preserve"> 锁、音视频设备</w:t>
      </w:r>
      <w:r>
        <w:rPr>
          <w:sz w:val="24"/>
        </w:rPr>
        <w:t>（ 话筒、耳麦、高清摄像头、音响），</w:t>
      </w:r>
      <w:r>
        <w:rPr>
          <w:spacing w:val="-8"/>
          <w:sz w:val="24"/>
        </w:rPr>
        <w:t xml:space="preserve">浏览器要求使用 </w:t>
      </w:r>
      <w:r>
        <w:rPr>
          <w:sz w:val="24"/>
        </w:rPr>
        <w:t>IE11</w:t>
      </w:r>
      <w:r>
        <w:rPr>
          <w:spacing w:val="-8"/>
          <w:sz w:val="24"/>
        </w:rPr>
        <w:t xml:space="preserve"> 浏览器，且电脑</w:t>
      </w:r>
      <w:r>
        <w:rPr>
          <w:spacing w:val="-12"/>
          <w:sz w:val="24"/>
        </w:rPr>
        <w:t xml:space="preserve">已经正确安装了陕西省公共资源 </w:t>
      </w:r>
      <w:r>
        <w:rPr>
          <w:sz w:val="24"/>
        </w:rPr>
        <w:t>CA</w:t>
      </w:r>
      <w:r>
        <w:rPr>
          <w:spacing w:val="-8"/>
          <w:sz w:val="24"/>
        </w:rPr>
        <w:t xml:space="preserve"> 驱动。投标供应商需安装新点播放器， 以便观看远程不见面开标直播画面（播放器下载链接为： https://download.bqpoint.com/download/downloaddetail.html?SourceF rom=Down&amp;SoftGuid=55aa4e06-c384-4005-bcb9-48932d410fd4）。</w:t>
      </w:r>
    </w:p>
    <w:p>
      <w:pPr>
        <w:pStyle w:val="17"/>
        <w:numPr>
          <w:ilvl w:val="0"/>
          <w:numId w:val="1"/>
        </w:numPr>
        <w:tabs>
          <w:tab w:val="left" w:pos="1181"/>
        </w:tabs>
        <w:spacing w:before="0" w:after="0" w:line="362" w:lineRule="auto"/>
        <w:ind w:left="1060" w:right="1197" w:hanging="480"/>
        <w:jc w:val="left"/>
        <w:rPr>
          <w:sz w:val="24"/>
        </w:rPr>
      </w:pPr>
      <w:r>
        <w:rPr>
          <w:spacing w:val="-2"/>
          <w:sz w:val="24"/>
        </w:rPr>
        <w:t>建议投标人在开标前半小时登录不见面开标大厅，并及时签到</w:t>
      </w:r>
      <w:r>
        <w:rPr>
          <w:sz w:val="24"/>
        </w:rPr>
        <w:t>（</w:t>
      </w:r>
      <w:r>
        <w:rPr>
          <w:spacing w:val="-16"/>
          <w:sz w:val="24"/>
        </w:rPr>
        <w:t xml:space="preserve">开标前 </w:t>
      </w:r>
      <w:r>
        <w:rPr>
          <w:spacing w:val="-8"/>
          <w:sz w:val="24"/>
        </w:rPr>
        <w:t xml:space="preserve">30 </w:t>
      </w:r>
      <w:r>
        <w:rPr>
          <w:sz w:val="24"/>
        </w:rPr>
        <w:t>分钟即可签到），</w:t>
      </w:r>
      <w:r>
        <w:rPr>
          <w:spacing w:val="-6"/>
          <w:sz w:val="24"/>
        </w:rPr>
        <w:t xml:space="preserve">遇到问题及时联系客服 </w:t>
      </w:r>
      <w:r>
        <w:rPr>
          <w:sz w:val="24"/>
        </w:rPr>
        <w:t>4009280095。</w:t>
      </w:r>
    </w:p>
    <w:p>
      <w:pPr>
        <w:pStyle w:val="17"/>
        <w:numPr>
          <w:ilvl w:val="0"/>
          <w:numId w:val="1"/>
        </w:numPr>
        <w:tabs>
          <w:tab w:val="left" w:pos="1181"/>
        </w:tabs>
        <w:spacing w:before="0" w:after="0" w:line="240" w:lineRule="auto"/>
        <w:ind w:left="1181" w:right="0" w:hanging="601"/>
        <w:jc w:val="left"/>
        <w:rPr>
          <w:sz w:val="24"/>
        </w:rPr>
      </w:pPr>
      <w:r>
        <w:rPr>
          <w:sz w:val="24"/>
        </w:rPr>
        <w:t>及时关注右侧公告及互动栏目信息。</w:t>
      </w:r>
    </w:p>
    <w:p>
      <w:pPr>
        <w:spacing w:after="0" w:line="240" w:lineRule="auto"/>
        <w:jc w:val="left"/>
        <w:rPr>
          <w:sz w:val="24"/>
        </w:rPr>
        <w:sectPr>
          <w:headerReference r:id="rId5" w:type="default"/>
          <w:footerReference r:id="rId6" w:type="default"/>
          <w:pgSz w:w="11910" w:h="16840"/>
          <w:pgMar w:top="1380" w:right="600" w:bottom="1220" w:left="1220" w:header="870" w:footer="1032" w:gutter="0"/>
          <w:cols w:space="720" w:num="1"/>
        </w:sectPr>
      </w:pPr>
    </w:p>
    <w:p>
      <w:pPr>
        <w:pStyle w:val="8"/>
        <w:spacing w:before="135" w:line="364" w:lineRule="auto"/>
        <w:ind w:left="1060" w:right="1200" w:hanging="480"/>
        <w:jc w:val="both"/>
        <w:rPr>
          <w:b w:val="0"/>
          <w:bCs w:val="0"/>
        </w:rPr>
      </w:pPr>
      <w:r>
        <w:rPr>
          <w:b w:val="0"/>
          <w:bCs w:val="0"/>
        </w:rPr>
        <w:t>6</w:t>
      </w:r>
      <w:r>
        <w:rPr>
          <w:b w:val="0"/>
          <w:bCs w:val="0"/>
          <w:spacing w:val="-4"/>
        </w:rPr>
        <w:t>、已报名单位如不参与项目投标，须在递交投标文件截止时间至少前一日以书</w:t>
      </w:r>
      <w:r>
        <w:rPr>
          <w:b w:val="0"/>
          <w:bCs w:val="0"/>
          <w:spacing w:val="4"/>
        </w:rPr>
        <w:t>面形式告知采购代理机构（</w:t>
      </w:r>
      <w:r>
        <w:rPr>
          <w:b w:val="0"/>
          <w:bCs w:val="0"/>
          <w:spacing w:val="3"/>
        </w:rPr>
        <w:t>接收邮箱：</w:t>
      </w:r>
      <w:r>
        <w:rPr>
          <w:b w:val="0"/>
          <w:bCs w:val="0"/>
        </w:rPr>
        <w:fldChar w:fldCharType="begin"/>
      </w:r>
      <w:r>
        <w:rPr>
          <w:b w:val="0"/>
          <w:bCs w:val="0"/>
        </w:rPr>
        <w:instrText xml:space="preserve"> HYPERLINK "mailto:sxzyzbgs@163.com" \h </w:instrText>
      </w:r>
      <w:r>
        <w:rPr>
          <w:b w:val="0"/>
          <w:bCs w:val="0"/>
        </w:rPr>
        <w:fldChar w:fldCharType="separate"/>
      </w:r>
      <w:r>
        <w:rPr>
          <w:rFonts w:hint="eastAsia"/>
          <w:b w:val="0"/>
          <w:bCs w:val="0"/>
          <w:lang w:eastAsia="zh-CN"/>
        </w:rPr>
        <w:t>939231600@qq.com</w:t>
      </w:r>
      <w:r>
        <w:rPr>
          <w:b w:val="0"/>
          <w:bCs w:val="0"/>
        </w:rPr>
        <w:fldChar w:fldCharType="end"/>
      </w:r>
      <w:r>
        <w:rPr>
          <w:b w:val="0"/>
          <w:bCs w:val="0"/>
        </w:rPr>
        <w:t>）</w:t>
      </w:r>
      <w:r>
        <w:rPr>
          <w:b w:val="0"/>
          <w:bCs w:val="0"/>
          <w:spacing w:val="3"/>
        </w:rPr>
        <w:t>。否则，采购</w:t>
      </w:r>
      <w:r>
        <w:rPr>
          <w:b w:val="0"/>
          <w:bCs w:val="0"/>
          <w:spacing w:val="1"/>
          <w:w w:val="95"/>
        </w:rPr>
        <w:t>代理机构将向财政部门如实反应相关情况。投标人一年内累计出现三次该</w:t>
      </w:r>
      <w:r>
        <w:rPr>
          <w:b w:val="0"/>
          <w:bCs w:val="0"/>
          <w:spacing w:val="1"/>
        </w:rPr>
        <w:t>情形，将被监督部门记录为失信行为。</w:t>
      </w:r>
    </w:p>
    <w:p>
      <w:pPr>
        <w:spacing w:after="0" w:line="364" w:lineRule="auto"/>
        <w:jc w:val="both"/>
        <w:sectPr>
          <w:pgSz w:w="11910" w:h="16840"/>
          <w:pgMar w:top="1380" w:right="600" w:bottom="1220" w:left="1220" w:header="870" w:footer="1032" w:gutter="0"/>
          <w:cols w:space="720" w:num="1"/>
        </w:sectPr>
      </w:pPr>
    </w:p>
    <w:p>
      <w:pPr>
        <w:pStyle w:val="2"/>
        <w:spacing w:before="7"/>
        <w:rPr>
          <w:b/>
          <w:sz w:val="12"/>
        </w:rPr>
      </w:pPr>
    </w:p>
    <w:p>
      <w:pPr>
        <w:tabs>
          <w:tab w:val="left" w:pos="1303"/>
        </w:tabs>
        <w:spacing w:before="28"/>
        <w:ind w:left="0" w:right="619" w:firstLine="0"/>
        <w:jc w:val="center"/>
        <w:rPr>
          <w:b/>
          <w:sz w:val="52"/>
        </w:rPr>
      </w:pPr>
      <w:r>
        <w:rPr>
          <w:b/>
          <w:sz w:val="52"/>
        </w:rPr>
        <w:t>目</w:t>
      </w:r>
      <w:r>
        <w:rPr>
          <w:b/>
          <w:sz w:val="52"/>
        </w:rPr>
        <w:tab/>
      </w:r>
      <w:r>
        <w:rPr>
          <w:b/>
          <w:sz w:val="52"/>
        </w:rPr>
        <w:t>录</w:t>
      </w:r>
    </w:p>
    <w:p>
      <w:pPr>
        <w:pStyle w:val="2"/>
        <w:rPr>
          <w:b/>
          <w:sz w:val="52"/>
        </w:rPr>
      </w:pPr>
    </w:p>
    <w:p>
      <w:pPr>
        <w:pStyle w:val="2"/>
        <w:spacing w:before="3"/>
        <w:rPr>
          <w:b/>
          <w:sz w:val="53"/>
        </w:rPr>
      </w:pPr>
    </w:p>
    <w:p>
      <w:pPr>
        <w:tabs>
          <w:tab w:val="left" w:pos="1199"/>
          <w:tab w:val="left" w:leader="dot" w:pos="6136"/>
        </w:tabs>
        <w:spacing w:before="1"/>
        <w:ind w:left="0" w:right="620" w:firstLine="0"/>
        <w:jc w:val="center"/>
        <w:rPr>
          <w:rFonts w:hint="default" w:ascii="宋体" w:eastAsia="楷体"/>
          <w:b/>
          <w:color w:val="auto"/>
          <w:sz w:val="24"/>
          <w:lang w:val="en-US" w:eastAsia="zh-CN"/>
        </w:rPr>
      </w:pPr>
      <w:r>
        <w:rPr>
          <w:sz w:val="30"/>
        </w:rPr>
        <w:t>第一章</w:t>
      </w:r>
      <w:r>
        <w:rPr>
          <w:sz w:val="30"/>
        </w:rPr>
        <w:tab/>
      </w:r>
      <w:r>
        <w:rPr>
          <w:sz w:val="30"/>
        </w:rPr>
        <w:t>磋商公告</w:t>
      </w:r>
      <w:r>
        <w:rPr>
          <w:sz w:val="30"/>
        </w:rPr>
        <w:tab/>
      </w:r>
      <w:r>
        <w:rPr>
          <w:rFonts w:hint="eastAsia"/>
          <w:color w:val="auto"/>
          <w:sz w:val="30"/>
          <w:lang w:val="en-US" w:eastAsia="zh-CN"/>
        </w:rPr>
        <w:t>.............1</w:t>
      </w:r>
    </w:p>
    <w:sdt>
      <w:sdtPr>
        <w:rPr>
          <w:color w:val="auto"/>
        </w:rPr>
        <w:id w:val="1"/>
        <w:docPartObj>
          <w:docPartGallery w:val="Table of Contents"/>
          <w:docPartUnique/>
        </w:docPartObj>
      </w:sdtPr>
      <w:sdtEndPr>
        <w:rPr>
          <w:color w:val="auto"/>
        </w:rPr>
      </w:sdtEndPr>
      <w:sdtContent>
        <w:p>
          <w:pPr>
            <w:pStyle w:val="13"/>
            <w:tabs>
              <w:tab w:val="left" w:pos="1779"/>
              <w:tab w:val="left" w:leader="dot" w:pos="8735"/>
            </w:tabs>
            <w:spacing w:before="551"/>
            <w:rPr>
              <w:color w:val="auto"/>
            </w:rPr>
          </w:pPr>
          <w:r>
            <w:rPr>
              <w:color w:val="auto"/>
            </w:rPr>
            <w:fldChar w:fldCharType="begin"/>
          </w:r>
          <w:r>
            <w:rPr>
              <w:color w:val="auto"/>
            </w:rPr>
            <w:instrText xml:space="preserve"> HYPERLINK \l "_bookmark0" </w:instrText>
          </w:r>
          <w:r>
            <w:rPr>
              <w:color w:val="auto"/>
            </w:rPr>
            <w:fldChar w:fldCharType="separate"/>
          </w:r>
          <w:r>
            <w:rPr>
              <w:color w:val="auto"/>
            </w:rPr>
            <w:t>第二章</w:t>
          </w:r>
          <w:r>
            <w:rPr>
              <w:color w:val="auto"/>
            </w:rPr>
            <w:tab/>
          </w:r>
          <w:r>
            <w:rPr>
              <w:color w:val="auto"/>
            </w:rPr>
            <w:t>供应商须知</w:t>
          </w:r>
          <w:r>
            <w:rPr>
              <w:color w:val="auto"/>
            </w:rPr>
            <w:tab/>
          </w:r>
          <w:r>
            <w:rPr>
              <w:color w:val="auto"/>
            </w:rPr>
            <w:t>6</w:t>
          </w:r>
          <w:r>
            <w:rPr>
              <w:color w:val="auto"/>
            </w:rPr>
            <w:fldChar w:fldCharType="end"/>
          </w:r>
        </w:p>
        <w:p>
          <w:pPr>
            <w:pStyle w:val="13"/>
            <w:tabs>
              <w:tab w:val="left" w:pos="1779"/>
              <w:tab w:val="left" w:leader="dot" w:pos="8586"/>
            </w:tabs>
            <w:rPr>
              <w:color w:val="auto"/>
            </w:rPr>
          </w:pPr>
          <w:r>
            <w:rPr>
              <w:color w:val="auto"/>
            </w:rPr>
            <w:fldChar w:fldCharType="begin"/>
          </w:r>
          <w:r>
            <w:rPr>
              <w:color w:val="auto"/>
            </w:rPr>
            <w:instrText xml:space="preserve"> HYPERLINK \l "_bookmark1" </w:instrText>
          </w:r>
          <w:r>
            <w:rPr>
              <w:color w:val="auto"/>
            </w:rPr>
            <w:fldChar w:fldCharType="separate"/>
          </w:r>
          <w:r>
            <w:rPr>
              <w:color w:val="auto"/>
            </w:rPr>
            <w:t>第三章</w:t>
          </w:r>
          <w:r>
            <w:rPr>
              <w:color w:val="auto"/>
            </w:rPr>
            <w:tab/>
          </w:r>
          <w:r>
            <w:rPr>
              <w:color w:val="auto"/>
            </w:rPr>
            <w:t>合同条款及格式</w:t>
          </w:r>
          <w:r>
            <w:rPr>
              <w:color w:val="auto"/>
            </w:rPr>
            <w:tab/>
          </w:r>
          <w:r>
            <w:rPr>
              <w:color w:val="auto"/>
            </w:rPr>
            <w:t>2</w:t>
          </w:r>
          <w:r>
            <w:rPr>
              <w:rFonts w:hint="eastAsia"/>
              <w:color w:val="auto"/>
              <w:lang w:val="en-US" w:eastAsia="zh-CN"/>
            </w:rPr>
            <w:t>2</w:t>
          </w:r>
          <w:r>
            <w:rPr>
              <w:color w:val="auto"/>
            </w:rPr>
            <w:fldChar w:fldCharType="end"/>
          </w:r>
        </w:p>
        <w:p>
          <w:pPr>
            <w:pStyle w:val="13"/>
            <w:tabs>
              <w:tab w:val="left" w:leader="dot" w:pos="8586"/>
            </w:tabs>
            <w:rPr>
              <w:color w:val="auto"/>
            </w:rPr>
          </w:pPr>
          <w:r>
            <w:rPr>
              <w:color w:val="auto"/>
            </w:rPr>
            <w:fldChar w:fldCharType="begin"/>
          </w:r>
          <w:r>
            <w:rPr>
              <w:color w:val="auto"/>
            </w:rPr>
            <w:instrText xml:space="preserve"> HYPERLINK \l "_bookmark2" </w:instrText>
          </w:r>
          <w:r>
            <w:rPr>
              <w:color w:val="auto"/>
            </w:rPr>
            <w:fldChar w:fldCharType="separate"/>
          </w:r>
          <w:r>
            <w:rPr>
              <w:color w:val="auto"/>
            </w:rPr>
            <w:t>第四章</w:t>
          </w:r>
          <w:r>
            <w:rPr>
              <w:color w:val="auto"/>
              <w:spacing w:val="-2"/>
            </w:rPr>
            <w:t xml:space="preserve"> </w:t>
          </w:r>
          <w:r>
            <w:rPr>
              <w:color w:val="auto"/>
            </w:rPr>
            <w:t>磋商内容及技术要求</w:t>
          </w:r>
          <w:r>
            <w:rPr>
              <w:color w:val="auto"/>
            </w:rPr>
            <w:tab/>
          </w:r>
          <w:r>
            <w:rPr>
              <w:color w:val="auto"/>
            </w:rPr>
            <w:t>2</w:t>
          </w:r>
          <w:r>
            <w:rPr>
              <w:rFonts w:hint="eastAsia"/>
              <w:color w:val="auto"/>
              <w:lang w:val="en-US" w:eastAsia="zh-CN"/>
            </w:rPr>
            <w:t>8</w:t>
          </w:r>
          <w:r>
            <w:rPr>
              <w:color w:val="auto"/>
            </w:rPr>
            <w:fldChar w:fldCharType="end"/>
          </w:r>
        </w:p>
        <w:p>
          <w:pPr>
            <w:pStyle w:val="13"/>
            <w:tabs>
              <w:tab w:val="left" w:pos="1779"/>
              <w:tab w:val="left" w:leader="dot" w:pos="8586"/>
            </w:tabs>
            <w:spacing w:before="551"/>
            <w:rPr>
              <w:rFonts w:hint="eastAsia" w:eastAsia="楷体"/>
              <w:color w:val="auto"/>
              <w:lang w:eastAsia="zh-CN"/>
            </w:rPr>
          </w:pPr>
          <w:r>
            <w:rPr>
              <w:color w:val="auto"/>
            </w:rPr>
            <w:fldChar w:fldCharType="begin"/>
          </w:r>
          <w:r>
            <w:rPr>
              <w:color w:val="auto"/>
            </w:rPr>
            <w:instrText xml:space="preserve"> HYPERLINK \l "_bookmark3" </w:instrText>
          </w:r>
          <w:r>
            <w:rPr>
              <w:color w:val="auto"/>
            </w:rPr>
            <w:fldChar w:fldCharType="separate"/>
          </w:r>
          <w:r>
            <w:rPr>
              <w:color w:val="auto"/>
            </w:rPr>
            <w:t>第五章</w:t>
          </w:r>
          <w:r>
            <w:rPr>
              <w:color w:val="auto"/>
            </w:rPr>
            <w:tab/>
          </w:r>
          <w:r>
            <w:rPr>
              <w:color w:val="auto"/>
            </w:rPr>
            <w:t>评审方法</w:t>
          </w:r>
          <w:r>
            <w:rPr>
              <w:color w:val="auto"/>
            </w:rPr>
            <w:tab/>
          </w:r>
          <w:r>
            <w:rPr>
              <w:color w:val="auto"/>
            </w:rPr>
            <w:t>3</w:t>
          </w:r>
          <w:r>
            <w:rPr>
              <w:color w:val="auto"/>
            </w:rPr>
            <w:fldChar w:fldCharType="end"/>
          </w:r>
          <w:r>
            <w:rPr>
              <w:rFonts w:hint="eastAsia"/>
              <w:color w:val="auto"/>
              <w:lang w:val="en-US" w:eastAsia="zh-CN"/>
            </w:rPr>
            <w:t>0</w:t>
          </w:r>
        </w:p>
        <w:p>
          <w:pPr>
            <w:pStyle w:val="13"/>
            <w:tabs>
              <w:tab w:val="left" w:pos="1779"/>
              <w:tab w:val="left" w:leader="dot" w:pos="8586"/>
            </w:tabs>
            <w:rPr>
              <w:color w:val="auto"/>
            </w:rPr>
          </w:pPr>
          <w:r>
            <w:rPr>
              <w:color w:val="auto"/>
            </w:rPr>
            <w:fldChar w:fldCharType="begin"/>
          </w:r>
          <w:r>
            <w:rPr>
              <w:color w:val="auto"/>
            </w:rPr>
            <w:instrText xml:space="preserve"> HYPERLINK \l "_bookmark4" </w:instrText>
          </w:r>
          <w:r>
            <w:rPr>
              <w:color w:val="auto"/>
            </w:rPr>
            <w:fldChar w:fldCharType="separate"/>
          </w:r>
          <w:r>
            <w:rPr>
              <w:color w:val="auto"/>
            </w:rPr>
            <w:t>第六章</w:t>
          </w:r>
          <w:r>
            <w:rPr>
              <w:color w:val="auto"/>
            </w:rPr>
            <w:tab/>
          </w:r>
          <w:r>
            <w:rPr>
              <w:color w:val="auto"/>
            </w:rPr>
            <w:t>磋商响应文件格式</w:t>
          </w:r>
          <w:r>
            <w:rPr>
              <w:color w:val="auto"/>
            </w:rPr>
            <w:tab/>
          </w:r>
          <w:r>
            <w:rPr>
              <w:color w:val="auto"/>
            </w:rPr>
            <w:t>4</w:t>
          </w:r>
          <w:r>
            <w:rPr>
              <w:color w:val="auto"/>
            </w:rPr>
            <w:fldChar w:fldCharType="end"/>
          </w:r>
          <w:r>
            <w:rPr>
              <w:color w:val="auto"/>
            </w:rPr>
            <w:t>0</w:t>
          </w:r>
        </w:p>
      </w:sdtContent>
    </w:sdt>
    <w:p>
      <w:pPr>
        <w:spacing w:after="0"/>
        <w:rPr>
          <w:color w:val="FF0000"/>
        </w:rPr>
        <w:sectPr>
          <w:pgSz w:w="11910" w:h="16840"/>
          <w:pgMar w:top="1380" w:right="600" w:bottom="1220" w:left="1220" w:header="870" w:footer="1032" w:gutter="0"/>
          <w:cols w:space="720" w:num="1"/>
        </w:sectPr>
      </w:pPr>
    </w:p>
    <w:p>
      <w:pPr>
        <w:tabs>
          <w:tab w:val="left" w:pos="1444"/>
        </w:tabs>
        <w:spacing w:before="135"/>
        <w:ind w:left="0" w:right="620" w:firstLine="0"/>
        <w:jc w:val="center"/>
        <w:rPr>
          <w:b/>
          <w:sz w:val="36"/>
        </w:rPr>
      </w:pPr>
      <w:r>
        <w:rPr>
          <w:b/>
          <w:sz w:val="36"/>
        </w:rPr>
        <w:t>第一章</w:t>
      </w:r>
      <w:r>
        <w:rPr>
          <w:b/>
          <w:sz w:val="36"/>
        </w:rPr>
        <w:tab/>
      </w:r>
      <w:r>
        <w:rPr>
          <w:b/>
          <w:sz w:val="36"/>
        </w:rPr>
        <w:t>磋商公告</w:t>
      </w:r>
    </w:p>
    <w:p>
      <w:pPr>
        <w:pStyle w:val="8"/>
        <w:spacing w:before="163"/>
        <w:ind w:left="0" w:leftChars="0" w:firstLine="0" w:firstLineChars="0"/>
      </w:pPr>
      <w:r>
        <w:t>项目概况</w:t>
      </w:r>
    </w:p>
    <w:p>
      <w:pPr>
        <w:pStyle w:val="2"/>
        <w:spacing w:before="11"/>
        <w:rPr>
          <w:b/>
          <w:sz w:val="21"/>
        </w:rPr>
      </w:pPr>
    </w:p>
    <w:p>
      <w:pPr>
        <w:pStyle w:val="2"/>
        <w:ind w:right="1197"/>
        <w:jc w:val="center"/>
      </w:pPr>
      <w:r>
        <w:rPr>
          <w:rFonts w:hint="eastAsia"/>
          <w:lang w:eastAsia="zh-CN"/>
        </w:rPr>
        <w:t>岚皋县岚河南宫山镇至佐龙镇段防洪工程勘察设计服务</w:t>
      </w:r>
      <w:r>
        <w:t>采购项目的潜在供应商</w:t>
      </w:r>
    </w:p>
    <w:p>
      <w:pPr>
        <w:pStyle w:val="2"/>
        <w:ind w:right="1197"/>
        <w:jc w:val="left"/>
        <w:rPr>
          <w:color w:val="auto"/>
        </w:rPr>
      </w:pPr>
      <w:r>
        <w:t>应在全国公共资源交易中心平台（陕西省.安康市）获取采购文件，并</w:t>
      </w:r>
      <w:r>
        <w:rPr>
          <w:color w:val="auto"/>
        </w:rPr>
        <w:t>于</w:t>
      </w:r>
      <w:r>
        <w:rPr>
          <w:rFonts w:hint="eastAsia"/>
          <w:color w:val="auto"/>
          <w:lang w:eastAsia="zh-CN"/>
        </w:rPr>
        <w:t>2022年08月05日14时00分</w:t>
      </w:r>
      <w:r>
        <w:rPr>
          <w:color w:val="auto"/>
        </w:rPr>
        <w:t>（北京时间）前提交响应文件。</w:t>
      </w:r>
    </w:p>
    <w:p>
      <w:pPr>
        <w:pStyle w:val="2"/>
        <w:spacing w:before="12"/>
        <w:rPr>
          <w:sz w:val="21"/>
        </w:rPr>
      </w:pPr>
    </w:p>
    <w:p>
      <w:pPr>
        <w:pStyle w:val="8"/>
        <w:spacing w:before="0"/>
        <w:ind w:left="0" w:leftChars="0" w:firstLine="0" w:firstLineChars="0"/>
      </w:pPr>
      <w:bookmarkStart w:id="0" w:name="一、项目基本情况"/>
      <w:bookmarkEnd w:id="0"/>
      <w:r>
        <w:t>一、项目基本情况</w:t>
      </w:r>
    </w:p>
    <w:p>
      <w:pPr>
        <w:pStyle w:val="2"/>
        <w:spacing w:before="160"/>
        <w:rPr>
          <w:rFonts w:hint="eastAsia" w:eastAsia="楷体"/>
          <w:lang w:eastAsia="zh-CN"/>
        </w:rPr>
      </w:pPr>
      <w:r>
        <w:t>项目编号：</w:t>
      </w:r>
      <w:r>
        <w:rPr>
          <w:rFonts w:hint="eastAsia"/>
          <w:lang w:eastAsia="zh-CN"/>
        </w:rPr>
        <w:t>SR-ZB-20220711</w:t>
      </w:r>
    </w:p>
    <w:p>
      <w:pPr>
        <w:pStyle w:val="2"/>
        <w:spacing w:before="0" w:line="240" w:lineRule="auto"/>
        <w:ind w:left="0" w:right="0"/>
        <w:rPr>
          <w:spacing w:val="-19"/>
        </w:rPr>
      </w:pPr>
      <w:r>
        <w:rPr>
          <w:spacing w:val="-7"/>
        </w:rPr>
        <w:t>项目名称：</w:t>
      </w:r>
      <w:r>
        <w:rPr>
          <w:rFonts w:hint="eastAsia"/>
          <w:spacing w:val="-7"/>
          <w:lang w:eastAsia="zh-CN"/>
        </w:rPr>
        <w:t>岚皋县岚河南宫山镇至佐龙镇段防洪工程勘察设计服务</w:t>
      </w:r>
      <w:r>
        <w:rPr>
          <w:spacing w:val="-19"/>
        </w:rPr>
        <w:t xml:space="preserve"> </w:t>
      </w:r>
    </w:p>
    <w:p>
      <w:pPr>
        <w:pStyle w:val="2"/>
        <w:spacing w:before="0" w:line="240" w:lineRule="auto"/>
        <w:ind w:left="0" w:right="0"/>
      </w:pPr>
      <w:r>
        <w:t>采购方式：竞争性磋商</w:t>
      </w:r>
    </w:p>
    <w:p>
      <w:pPr>
        <w:pStyle w:val="2"/>
        <w:spacing w:before="0" w:line="240" w:lineRule="auto"/>
        <w:ind w:right="0"/>
        <w:rPr>
          <w:rFonts w:hint="eastAsia"/>
          <w:lang w:eastAsia="zh-CN"/>
        </w:rPr>
      </w:pPr>
      <w:r>
        <w:rPr>
          <w:spacing w:val="-7"/>
        </w:rPr>
        <mc:AlternateContent>
          <mc:Choice Requires="wps">
            <w:drawing>
              <wp:anchor distT="0" distB="0" distL="114300" distR="114300" simplePos="0" relativeHeight="251685888" behindDoc="0" locked="0" layoutInCell="1" allowOverlap="1">
                <wp:simplePos x="0" y="0"/>
                <wp:positionH relativeFrom="page">
                  <wp:posOffset>866140</wp:posOffset>
                </wp:positionH>
                <wp:positionV relativeFrom="paragraph">
                  <wp:posOffset>199390</wp:posOffset>
                </wp:positionV>
                <wp:extent cx="6026785" cy="16573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26785" cy="1657350"/>
                        </a:xfrm>
                        <a:prstGeom prst="rect">
                          <a:avLst/>
                        </a:prstGeom>
                        <a:noFill/>
                        <a:ln>
                          <a:noFill/>
                        </a:ln>
                      </wps:spPr>
                      <wps:txbx>
                        <w:txbxContent>
                          <w:p>
                            <w:pPr>
                              <w:pStyle w:val="2"/>
                            </w:pPr>
                          </w:p>
                        </w:txbxContent>
                      </wps:txbx>
                      <wps:bodyPr lIns="0" tIns="0" rIns="0" bIns="0" upright="1"/>
                    </wps:wsp>
                  </a:graphicData>
                </a:graphic>
              </wp:anchor>
            </w:drawing>
          </mc:Choice>
          <mc:Fallback>
            <w:pict>
              <v:shape id="_x0000_s1026" o:spid="_x0000_s1026" o:spt="202" type="#_x0000_t202" style="position:absolute;left:0pt;margin-left:68.2pt;margin-top:15.7pt;height:130.5pt;width:474.55pt;mso-position-horizontal-relative:page;z-index:251685888;mso-width-relative:page;mso-height-relative:page;" filled="f" stroked="f" coordsize="21600,21600" o:gfxdata="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RzkG2gAAAAsBAAAPAAAAAAAAAAEAIAAAACIAAABkcnMvZG93bnJldi54bWxQ&#10;SwECFAAUAAAACACHTuJAFELLnbwBAABzAwAADgAAAAAAAAABACAAAAApAQAAZHJzL2Uyb0RvYy54&#10;bWxQSwUGAAAAAAYABgBZAQAAVwUAAAAA&#10;">
                <v:fill on="f" focussize="0,0"/>
                <v:stroke on="f"/>
                <v:imagedata o:title=""/>
                <o:lock v:ext="edit" aspectratio="f"/>
                <v:textbox inset="0mm,0mm,0mm,0mm">
                  <w:txbxContent>
                    <w:p>
                      <w:pPr>
                        <w:pStyle w:val="2"/>
                      </w:pPr>
                    </w:p>
                  </w:txbxContent>
                </v:textbox>
              </v:shape>
            </w:pict>
          </mc:Fallback>
        </mc:AlternateContent>
      </w:r>
      <w:r>
        <w:t>预算金额：</w:t>
      </w:r>
      <w:r>
        <w:rPr>
          <w:rFonts w:hint="eastAsia"/>
          <w:lang w:eastAsia="zh-CN"/>
        </w:rPr>
        <w:t>650000.00元</w:t>
      </w:r>
    </w:p>
    <w:p>
      <w:pPr>
        <w:pStyle w:val="2"/>
        <w:spacing w:before="0" w:line="240" w:lineRule="auto"/>
        <w:ind w:right="0"/>
        <w:rPr>
          <w:rFonts w:hint="eastAsia" w:eastAsia="楷体"/>
          <w:lang w:eastAsia="zh-CN"/>
        </w:rPr>
      </w:pPr>
      <w:r>
        <w:rPr>
          <w:spacing w:val="-7"/>
        </w:rPr>
        <w:t>采购需求：</w:t>
      </w:r>
      <w:r>
        <w:rPr>
          <w:rFonts w:hint="eastAsia"/>
          <w:spacing w:val="-7"/>
          <w:lang w:eastAsia="zh-CN"/>
        </w:rPr>
        <w:t>岚皋县岚河南宫山镇至佐龙镇段防洪工程勘察设计服务</w:t>
      </w:r>
    </w:p>
    <w:tbl>
      <w:tblPr>
        <w:tblStyle w:val="14"/>
        <w:tblpPr w:leftFromText="180" w:rightFromText="180" w:vertAnchor="text" w:horzAnchor="page" w:tblpX="1351" w:tblpY="291"/>
        <w:tblOverlap w:val="never"/>
        <w:tblW w:w="0" w:type="auto"/>
        <w:tblInd w:w="0"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595"/>
        <w:gridCol w:w="1327"/>
        <w:gridCol w:w="2547"/>
        <w:gridCol w:w="1169"/>
        <w:gridCol w:w="1322"/>
        <w:gridCol w:w="1322"/>
        <w:gridCol w:w="1194"/>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PrEx>
        <w:trPr>
          <w:trHeight w:val="1523" w:hRule="atLeast"/>
        </w:trPr>
        <w:tc>
          <w:tcPr>
            <w:tcW w:w="595" w:type="dxa"/>
          </w:tcPr>
          <w:p>
            <w:pPr>
              <w:pStyle w:val="18"/>
              <w:spacing w:before="5" w:line="468" w:lineRule="exact"/>
              <w:ind w:left="177" w:right="165"/>
              <w:jc w:val="both"/>
              <w:rPr>
                <w:b/>
                <w:sz w:val="24"/>
              </w:rPr>
            </w:pPr>
            <w:r>
              <w:rPr>
                <w:b/>
                <w:sz w:val="24"/>
              </w:rPr>
              <w:t>品目号</w:t>
            </w:r>
          </w:p>
        </w:tc>
        <w:tc>
          <w:tcPr>
            <w:tcW w:w="1327" w:type="dxa"/>
          </w:tcPr>
          <w:p>
            <w:pPr>
              <w:pStyle w:val="18"/>
              <w:rPr>
                <w:sz w:val="24"/>
              </w:rPr>
            </w:pPr>
          </w:p>
          <w:p>
            <w:pPr>
              <w:pStyle w:val="18"/>
              <w:spacing w:before="5"/>
              <w:rPr>
                <w:sz w:val="23"/>
              </w:rPr>
            </w:pPr>
          </w:p>
          <w:p>
            <w:pPr>
              <w:pStyle w:val="18"/>
              <w:spacing w:before="1"/>
              <w:ind w:left="159" w:right="154"/>
              <w:jc w:val="center"/>
              <w:rPr>
                <w:b/>
                <w:sz w:val="24"/>
              </w:rPr>
            </w:pPr>
            <w:r>
              <w:rPr>
                <w:b/>
                <w:sz w:val="24"/>
              </w:rPr>
              <w:t>品目名称</w:t>
            </w:r>
          </w:p>
        </w:tc>
        <w:tc>
          <w:tcPr>
            <w:tcW w:w="2547" w:type="dxa"/>
          </w:tcPr>
          <w:p>
            <w:pPr>
              <w:pStyle w:val="18"/>
              <w:jc w:val="center"/>
              <w:rPr>
                <w:sz w:val="24"/>
              </w:rPr>
            </w:pPr>
          </w:p>
          <w:p>
            <w:pPr>
              <w:pStyle w:val="18"/>
              <w:spacing w:before="5"/>
              <w:jc w:val="center"/>
              <w:rPr>
                <w:sz w:val="23"/>
              </w:rPr>
            </w:pPr>
          </w:p>
          <w:p>
            <w:pPr>
              <w:pStyle w:val="18"/>
              <w:spacing w:before="1"/>
              <w:ind w:left="789"/>
              <w:jc w:val="center"/>
              <w:rPr>
                <w:b/>
                <w:sz w:val="24"/>
              </w:rPr>
            </w:pPr>
            <w:r>
              <w:rPr>
                <w:b/>
                <w:sz w:val="24"/>
              </w:rPr>
              <w:t>采购标的</w:t>
            </w:r>
          </w:p>
        </w:tc>
        <w:tc>
          <w:tcPr>
            <w:tcW w:w="1169" w:type="dxa"/>
          </w:tcPr>
          <w:p>
            <w:pPr>
              <w:pStyle w:val="18"/>
              <w:spacing w:before="3"/>
              <w:jc w:val="center"/>
              <w:rPr>
                <w:sz w:val="29"/>
              </w:rPr>
            </w:pPr>
          </w:p>
          <w:p>
            <w:pPr>
              <w:pStyle w:val="18"/>
              <w:ind w:left="74" w:right="69"/>
              <w:jc w:val="center"/>
              <w:rPr>
                <w:b/>
                <w:sz w:val="24"/>
              </w:rPr>
            </w:pPr>
            <w:r>
              <w:rPr>
                <w:b/>
                <w:sz w:val="24"/>
              </w:rPr>
              <w:t>数量</w:t>
            </w:r>
          </w:p>
          <w:p>
            <w:pPr>
              <w:pStyle w:val="18"/>
              <w:spacing w:before="161"/>
              <w:ind w:left="77" w:right="69"/>
              <w:jc w:val="center"/>
              <w:rPr>
                <w:b/>
                <w:sz w:val="24"/>
              </w:rPr>
            </w:pPr>
            <w:r>
              <w:rPr>
                <w:b/>
                <w:sz w:val="24"/>
              </w:rPr>
              <w:t>（单位）</w:t>
            </w:r>
          </w:p>
        </w:tc>
        <w:tc>
          <w:tcPr>
            <w:tcW w:w="1322" w:type="dxa"/>
            <w:tcBorders>
              <w:right w:val="single" w:color="auto" w:sz="4" w:space="0"/>
            </w:tcBorders>
          </w:tcPr>
          <w:p>
            <w:pPr>
              <w:pStyle w:val="18"/>
              <w:spacing w:before="3"/>
              <w:jc w:val="center"/>
              <w:rPr>
                <w:sz w:val="29"/>
              </w:rPr>
            </w:pPr>
          </w:p>
          <w:p>
            <w:pPr>
              <w:pStyle w:val="18"/>
              <w:spacing w:line="364" w:lineRule="auto"/>
              <w:ind w:left="303" w:right="14" w:hanging="209"/>
              <w:jc w:val="center"/>
              <w:rPr>
                <w:b/>
                <w:sz w:val="24"/>
              </w:rPr>
            </w:pPr>
            <w:r>
              <w:rPr>
                <w:b/>
                <w:sz w:val="24"/>
              </w:rPr>
              <w:t>技术规格、参数及要求</w:t>
            </w:r>
          </w:p>
        </w:tc>
        <w:tc>
          <w:tcPr>
            <w:tcW w:w="1322" w:type="dxa"/>
            <w:tcBorders>
              <w:top w:val="single" w:color="auto" w:sz="4" w:space="0"/>
              <w:left w:val="single" w:color="auto" w:sz="4" w:space="0"/>
              <w:bottom w:val="single" w:color="auto" w:sz="4" w:space="0"/>
              <w:right w:val="single" w:color="auto" w:sz="4" w:space="0"/>
            </w:tcBorders>
          </w:tcPr>
          <w:p>
            <w:pPr>
              <w:pStyle w:val="18"/>
              <w:spacing w:before="3"/>
              <w:jc w:val="center"/>
              <w:rPr>
                <w:sz w:val="29"/>
              </w:rPr>
            </w:pPr>
          </w:p>
          <w:p>
            <w:pPr>
              <w:pStyle w:val="18"/>
              <w:spacing w:line="364" w:lineRule="auto"/>
              <w:ind w:left="496" w:right="248" w:hanging="240"/>
              <w:jc w:val="center"/>
              <w:rPr>
                <w:b/>
                <w:sz w:val="24"/>
              </w:rPr>
            </w:pPr>
            <w:r>
              <w:rPr>
                <w:b/>
                <w:sz w:val="24"/>
              </w:rPr>
              <w:t>品目</w:t>
            </w:r>
          </w:p>
          <w:p>
            <w:pPr>
              <w:pStyle w:val="18"/>
              <w:spacing w:line="364" w:lineRule="auto"/>
              <w:ind w:left="496" w:right="248" w:hanging="240"/>
              <w:jc w:val="center"/>
              <w:rPr>
                <w:b/>
                <w:sz w:val="24"/>
              </w:rPr>
            </w:pPr>
            <w:r>
              <w:rPr>
                <w:b/>
                <w:sz w:val="24"/>
              </w:rPr>
              <w:t>预算(元)</w:t>
            </w:r>
          </w:p>
        </w:tc>
        <w:tc>
          <w:tcPr>
            <w:tcW w:w="1194" w:type="dxa"/>
            <w:tcBorders>
              <w:top w:val="single" w:color="auto" w:sz="4" w:space="0"/>
              <w:left w:val="single" w:color="auto" w:sz="4" w:space="0"/>
              <w:bottom w:val="single" w:color="auto" w:sz="4" w:space="0"/>
              <w:right w:val="single" w:color="auto" w:sz="4" w:space="0"/>
            </w:tcBorders>
          </w:tcPr>
          <w:p>
            <w:pPr>
              <w:pStyle w:val="18"/>
              <w:spacing w:before="5" w:line="468" w:lineRule="exact"/>
              <w:ind w:left="154" w:right="147"/>
              <w:jc w:val="center"/>
              <w:rPr>
                <w:b/>
                <w:sz w:val="24"/>
              </w:rPr>
            </w:pPr>
          </w:p>
          <w:p>
            <w:pPr>
              <w:pStyle w:val="18"/>
              <w:spacing w:before="5" w:line="468" w:lineRule="exact"/>
              <w:ind w:left="154" w:right="147"/>
              <w:jc w:val="center"/>
              <w:rPr>
                <w:b/>
                <w:sz w:val="24"/>
              </w:rPr>
            </w:pPr>
            <w:r>
              <w:rPr>
                <w:b/>
                <w:sz w:val="24"/>
              </w:rPr>
              <w:t>最高限价(元)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56" w:hRule="atLeast"/>
        </w:trPr>
        <w:tc>
          <w:tcPr>
            <w:tcW w:w="595" w:type="dxa"/>
          </w:tcPr>
          <w:p>
            <w:pPr>
              <w:pStyle w:val="18"/>
              <w:spacing w:before="3"/>
              <w:rPr>
                <w:sz w:val="29"/>
              </w:rPr>
            </w:pPr>
          </w:p>
          <w:p>
            <w:pPr>
              <w:pStyle w:val="18"/>
              <w:ind w:left="117"/>
              <w:rPr>
                <w:sz w:val="24"/>
              </w:rPr>
            </w:pPr>
            <w:r>
              <w:rPr>
                <w:sz w:val="24"/>
              </w:rPr>
              <w:t>1-1</w:t>
            </w:r>
          </w:p>
        </w:tc>
        <w:tc>
          <w:tcPr>
            <w:tcW w:w="1327" w:type="dxa"/>
          </w:tcPr>
          <w:p>
            <w:pPr>
              <w:pStyle w:val="18"/>
              <w:ind w:left="159" w:right="152"/>
              <w:jc w:val="center"/>
              <w:rPr>
                <w:rFonts w:hint="eastAsia"/>
                <w:sz w:val="22"/>
                <w:szCs w:val="21"/>
                <w:lang w:eastAsia="zh-CN"/>
              </w:rPr>
            </w:pPr>
          </w:p>
          <w:p>
            <w:pPr>
              <w:pStyle w:val="18"/>
              <w:ind w:left="159" w:right="152"/>
              <w:jc w:val="center"/>
              <w:rPr>
                <w:rFonts w:hint="eastAsia" w:eastAsia="楷体"/>
                <w:sz w:val="22"/>
                <w:szCs w:val="21"/>
                <w:lang w:eastAsia="zh-CN"/>
              </w:rPr>
            </w:pPr>
            <w:r>
              <w:rPr>
                <w:rFonts w:hint="eastAsia"/>
                <w:sz w:val="22"/>
                <w:szCs w:val="21"/>
                <w:lang w:eastAsia="zh-CN"/>
              </w:rPr>
              <w:t>工程设计服务</w:t>
            </w:r>
          </w:p>
        </w:tc>
        <w:tc>
          <w:tcPr>
            <w:tcW w:w="2547" w:type="dxa"/>
          </w:tcPr>
          <w:p>
            <w:pPr>
              <w:pStyle w:val="18"/>
              <w:spacing w:before="0" w:line="240" w:lineRule="auto"/>
              <w:ind w:left="0" w:right="0" w:firstLine="0"/>
              <w:jc w:val="center"/>
              <w:rPr>
                <w:rFonts w:hint="eastAsia" w:eastAsia="楷体"/>
                <w:sz w:val="22"/>
                <w:szCs w:val="21"/>
                <w:lang w:eastAsia="zh-CN"/>
              </w:rPr>
            </w:pPr>
            <w:r>
              <w:rPr>
                <w:rFonts w:hint="eastAsia"/>
                <w:sz w:val="22"/>
                <w:szCs w:val="21"/>
                <w:lang w:eastAsia="zh-CN"/>
              </w:rPr>
              <w:t>岚皋县岚河南宫山镇至佐龙镇段防洪工程勘察设计服务</w:t>
            </w:r>
          </w:p>
        </w:tc>
        <w:tc>
          <w:tcPr>
            <w:tcW w:w="1169" w:type="dxa"/>
          </w:tcPr>
          <w:p>
            <w:pPr>
              <w:pStyle w:val="18"/>
              <w:spacing w:before="3"/>
              <w:jc w:val="center"/>
              <w:rPr>
                <w:sz w:val="28"/>
                <w:szCs w:val="21"/>
              </w:rPr>
            </w:pPr>
          </w:p>
          <w:p>
            <w:pPr>
              <w:pStyle w:val="18"/>
              <w:ind w:left="280"/>
              <w:jc w:val="center"/>
              <w:rPr>
                <w:sz w:val="22"/>
                <w:szCs w:val="21"/>
              </w:rPr>
            </w:pPr>
            <w:r>
              <w:rPr>
                <w:sz w:val="22"/>
                <w:szCs w:val="21"/>
              </w:rPr>
              <w:t>1(项)</w:t>
            </w:r>
          </w:p>
        </w:tc>
        <w:tc>
          <w:tcPr>
            <w:tcW w:w="1322" w:type="dxa"/>
            <w:tcBorders>
              <w:right w:val="single" w:color="auto" w:sz="4" w:space="0"/>
            </w:tcBorders>
          </w:tcPr>
          <w:p>
            <w:pPr>
              <w:pStyle w:val="18"/>
              <w:spacing w:before="7" w:line="468" w:lineRule="exact"/>
              <w:ind w:left="545" w:right="295" w:hanging="240"/>
              <w:jc w:val="center"/>
              <w:rPr>
                <w:rFonts w:hint="default" w:eastAsia="楷体"/>
                <w:sz w:val="22"/>
                <w:szCs w:val="21"/>
                <w:lang w:val="en-US" w:eastAsia="zh-CN"/>
              </w:rPr>
            </w:pPr>
            <w:r>
              <w:rPr>
                <w:rFonts w:hint="eastAsia"/>
                <w:sz w:val="22"/>
                <w:szCs w:val="21"/>
                <w:lang w:val="en-US" w:eastAsia="zh-CN"/>
              </w:rPr>
              <w:t>见</w:t>
            </w:r>
            <w:r>
              <w:rPr>
                <w:sz w:val="22"/>
                <w:szCs w:val="21"/>
              </w:rPr>
              <w:t>采</w:t>
            </w:r>
            <w:r>
              <w:rPr>
                <w:rFonts w:hint="eastAsia"/>
                <w:sz w:val="22"/>
                <w:szCs w:val="21"/>
                <w:lang w:val="en-US" w:eastAsia="zh-CN"/>
              </w:rPr>
              <w:t>购文件</w:t>
            </w:r>
          </w:p>
        </w:tc>
        <w:tc>
          <w:tcPr>
            <w:tcW w:w="1322" w:type="dxa"/>
            <w:tcBorders>
              <w:top w:val="single" w:color="auto" w:sz="4" w:space="0"/>
              <w:left w:val="single" w:color="auto" w:sz="4" w:space="0"/>
              <w:bottom w:val="single" w:color="auto" w:sz="4" w:space="0"/>
              <w:right w:val="single" w:color="auto" w:sz="4" w:space="0"/>
            </w:tcBorders>
          </w:tcPr>
          <w:p>
            <w:pPr>
              <w:pStyle w:val="18"/>
              <w:spacing w:before="3"/>
              <w:jc w:val="center"/>
              <w:rPr>
                <w:sz w:val="28"/>
                <w:szCs w:val="21"/>
              </w:rPr>
            </w:pPr>
          </w:p>
          <w:p>
            <w:pPr>
              <w:pStyle w:val="18"/>
              <w:ind w:left="182"/>
              <w:jc w:val="center"/>
              <w:rPr>
                <w:sz w:val="22"/>
                <w:szCs w:val="21"/>
              </w:rPr>
            </w:pPr>
            <w:r>
              <w:rPr>
                <w:rFonts w:hint="eastAsia"/>
                <w:sz w:val="22"/>
                <w:szCs w:val="21"/>
                <w:lang w:eastAsia="zh-CN"/>
              </w:rPr>
              <w:t>650000.00</w:t>
            </w:r>
          </w:p>
        </w:tc>
        <w:tc>
          <w:tcPr>
            <w:tcW w:w="1194" w:type="dxa"/>
            <w:tcBorders>
              <w:top w:val="single" w:color="auto" w:sz="4" w:space="0"/>
              <w:left w:val="single" w:color="auto" w:sz="4" w:space="0"/>
              <w:bottom w:val="single" w:color="auto" w:sz="4" w:space="0"/>
              <w:right w:val="single" w:color="auto" w:sz="4" w:space="0"/>
            </w:tcBorders>
          </w:tcPr>
          <w:p>
            <w:pPr>
              <w:pStyle w:val="18"/>
              <w:spacing w:before="3"/>
              <w:jc w:val="center"/>
              <w:rPr>
                <w:sz w:val="28"/>
                <w:szCs w:val="21"/>
              </w:rPr>
            </w:pPr>
          </w:p>
          <w:p>
            <w:pPr>
              <w:pStyle w:val="18"/>
              <w:ind w:right="85"/>
              <w:jc w:val="center"/>
              <w:rPr>
                <w:sz w:val="22"/>
                <w:szCs w:val="21"/>
              </w:rPr>
            </w:pPr>
            <w:r>
              <w:rPr>
                <w:rFonts w:hint="eastAsia"/>
                <w:sz w:val="22"/>
                <w:szCs w:val="21"/>
                <w:lang w:eastAsia="zh-CN"/>
              </w:rPr>
              <w:t>650000.00</w:t>
            </w:r>
          </w:p>
        </w:tc>
      </w:tr>
    </w:tbl>
    <w:p>
      <w:pPr>
        <w:pStyle w:val="2"/>
        <w:spacing w:before="11"/>
        <w:rPr>
          <w:sz w:val="35"/>
        </w:rPr>
      </w:pPr>
    </w:p>
    <w:p>
      <w:pPr>
        <w:pStyle w:val="2"/>
        <w:spacing w:before="1"/>
        <w:ind w:left="1084"/>
      </w:pPr>
      <w:r>
        <w:t>本合同包接受联合体投标</w:t>
      </w:r>
    </w:p>
    <w:p>
      <w:pPr>
        <w:pStyle w:val="2"/>
        <w:spacing w:before="160" w:line="364" w:lineRule="auto"/>
        <w:ind w:left="580" w:right="1197" w:firstLine="504"/>
        <w:rPr>
          <w:color w:val="auto"/>
        </w:rPr>
      </w:pPr>
      <w:r>
        <w:rPr>
          <w:spacing w:val="-8"/>
        </w:rPr>
        <w:t>合同履行</w:t>
      </w:r>
      <w:r>
        <w:rPr>
          <w:color w:val="auto"/>
          <w:spacing w:val="-8"/>
        </w:rPr>
        <w:t>期限：</w:t>
      </w:r>
      <w:r>
        <w:rPr>
          <w:rFonts w:hint="eastAsia"/>
          <w:color w:val="auto"/>
          <w:spacing w:val="-8"/>
          <w:lang w:eastAsia="zh-CN"/>
        </w:rPr>
        <w:t>合同签订之日起 45 日历天</w:t>
      </w:r>
      <w:r>
        <w:rPr>
          <w:color w:val="auto"/>
        </w:rPr>
        <w:t>（</w:t>
      </w:r>
      <w:r>
        <w:rPr>
          <w:color w:val="auto"/>
          <w:spacing w:val="-2"/>
        </w:rPr>
        <w:t>具体服务起止日期可随合同签</w:t>
      </w:r>
      <w:r>
        <w:rPr>
          <w:color w:val="auto"/>
        </w:rPr>
        <w:t>订时间相应顺延）</w:t>
      </w:r>
    </w:p>
    <w:p>
      <w:pPr>
        <w:pStyle w:val="8"/>
        <w:spacing w:before="121"/>
        <w:rPr>
          <w:color w:val="auto"/>
        </w:rPr>
      </w:pPr>
      <w:bookmarkStart w:id="1" w:name="二、申请人的资格要求："/>
      <w:bookmarkEnd w:id="1"/>
      <w:r>
        <w:rPr>
          <w:color w:val="auto"/>
        </w:rPr>
        <w:t>二、申请人的资格要求：</w:t>
      </w:r>
    </w:p>
    <w:p>
      <w:pPr>
        <w:pStyle w:val="17"/>
        <w:numPr>
          <w:ilvl w:val="0"/>
          <w:numId w:val="2"/>
        </w:numPr>
        <w:tabs>
          <w:tab w:val="left" w:pos="1205"/>
        </w:tabs>
        <w:spacing w:before="161" w:after="0" w:line="240" w:lineRule="auto"/>
        <w:ind w:left="1205" w:right="0" w:hanging="241"/>
        <w:jc w:val="left"/>
        <w:rPr>
          <w:sz w:val="24"/>
        </w:rPr>
      </w:pPr>
      <w:r>
        <w:rPr>
          <w:sz w:val="24"/>
        </w:rPr>
        <w:t>满足《中华人民共和国政府采购法》第二十二条规定;</w:t>
      </w:r>
    </w:p>
    <w:p>
      <w:pPr>
        <w:pStyle w:val="17"/>
        <w:numPr>
          <w:ilvl w:val="0"/>
          <w:numId w:val="2"/>
        </w:numPr>
        <w:tabs>
          <w:tab w:val="left" w:pos="1205"/>
        </w:tabs>
        <w:spacing w:before="160" w:after="0" w:line="240" w:lineRule="auto"/>
        <w:ind w:left="1205" w:right="0" w:hanging="241"/>
        <w:jc w:val="left"/>
        <w:rPr>
          <w:sz w:val="24"/>
        </w:rPr>
      </w:pPr>
      <w:r>
        <w:rPr>
          <w:sz w:val="24"/>
        </w:rPr>
        <w:t>落实政府采购政策需满足的资格要求：</w:t>
      </w:r>
    </w:p>
    <w:p>
      <w:pPr>
        <w:pStyle w:val="2"/>
        <w:spacing w:before="161" w:line="364" w:lineRule="auto"/>
        <w:ind w:left="580" w:right="1197" w:firstLine="384"/>
      </w:pPr>
      <w:r>
        <w:rPr>
          <w:spacing w:val="-15"/>
        </w:rPr>
        <w:t xml:space="preserve">合同包 </w:t>
      </w:r>
      <w:r>
        <w:t>1(</w:t>
      </w:r>
      <w:r>
        <w:rPr>
          <w:rFonts w:hint="eastAsia"/>
          <w:spacing w:val="-15"/>
          <w:lang w:eastAsia="zh-CN"/>
        </w:rPr>
        <w:t>岚皋县岚河南宫山镇至佐龙镇段防洪工程勘察设计服务</w:t>
      </w:r>
      <w:r>
        <w:rPr>
          <w:spacing w:val="-6"/>
        </w:rPr>
        <w:t>)落实政府采购政策需</w:t>
      </w:r>
      <w:r>
        <w:t>满足的资格要求如下:</w:t>
      </w:r>
    </w:p>
    <w:p>
      <w:pPr>
        <w:pStyle w:val="2"/>
        <w:spacing w:before="1" w:line="364" w:lineRule="auto"/>
        <w:ind w:left="964" w:right="1197" w:firstLine="480"/>
      </w:pPr>
      <w:r>
        <w:rPr>
          <w:spacing w:val="-1"/>
        </w:rPr>
        <w:t>本项目专门面向中小企业采购，供应商须为中小微企业或监狱企业或残</w:t>
      </w:r>
      <w:r>
        <w:t>疾人福利性单位。</w:t>
      </w:r>
    </w:p>
    <w:p>
      <w:pPr>
        <w:spacing w:after="0" w:line="364" w:lineRule="auto"/>
        <w:sectPr>
          <w:footerReference r:id="rId7" w:type="default"/>
          <w:pgSz w:w="11910" w:h="16840"/>
          <w:pgMar w:top="1380" w:right="600" w:bottom="1240" w:left="1220" w:header="870" w:footer="1058" w:gutter="0"/>
          <w:pgNumType w:start="1"/>
          <w:cols w:space="720" w:num="1"/>
        </w:sectPr>
      </w:pPr>
    </w:p>
    <w:p>
      <w:pPr>
        <w:pStyle w:val="2"/>
        <w:spacing w:before="135"/>
        <w:ind w:left="964"/>
      </w:pPr>
      <w:r>
        <w:t>1、《政府采购促进中小企业发展管理办法》（财库〔2020〕46 号）；</w:t>
      </w:r>
    </w:p>
    <w:p>
      <w:pPr>
        <w:pStyle w:val="2"/>
        <w:spacing w:before="161" w:line="364" w:lineRule="auto"/>
        <w:ind w:left="964" w:right="1200"/>
      </w:pPr>
      <w:r>
        <w:t>2、《财政部 司法部关于政府采购支持监狱企业发展有关问题的通知》（财库〔2014〕68 号）；</w:t>
      </w:r>
    </w:p>
    <w:p>
      <w:pPr>
        <w:pStyle w:val="2"/>
        <w:spacing w:before="1"/>
        <w:ind w:left="964"/>
      </w:pPr>
      <w:r>
        <w:t>3、《国务院办公厅关于建立政府强制采购节能产品制度的通知》（国办发</w:t>
      </w:r>
    </w:p>
    <w:p>
      <w:pPr>
        <w:pStyle w:val="2"/>
        <w:spacing w:before="160"/>
        <w:ind w:left="964"/>
      </w:pPr>
      <w:r>
        <w:t>〔2007〕51 号）；</w:t>
      </w:r>
    </w:p>
    <w:p>
      <w:pPr>
        <w:pStyle w:val="2"/>
        <w:spacing w:before="161"/>
        <w:ind w:left="964"/>
      </w:pPr>
      <w:r>
        <w:t>4、《财政部 环保总局关于环境标志产品政府采购实施的意见》（财库〔2006〕</w:t>
      </w:r>
    </w:p>
    <w:p>
      <w:pPr>
        <w:pStyle w:val="2"/>
        <w:spacing w:before="160"/>
        <w:ind w:left="964"/>
      </w:pPr>
      <w:r>
        <w:t>90 号）；</w:t>
      </w:r>
    </w:p>
    <w:p>
      <w:pPr>
        <w:pStyle w:val="2"/>
        <w:spacing w:before="161" w:line="364" w:lineRule="auto"/>
        <w:ind w:left="964" w:right="1200"/>
      </w:pPr>
      <w:r>
        <w:t>5、《财政部 国家发展改革委关于印发〈节能产品政府采购实施意见〉的通知》（财库〔2004〕185 号）；</w:t>
      </w:r>
    </w:p>
    <w:p>
      <w:pPr>
        <w:pStyle w:val="2"/>
        <w:spacing w:before="1" w:line="364" w:lineRule="auto"/>
        <w:ind w:left="964" w:right="1197"/>
      </w:pPr>
      <w:r>
        <w:t>6</w:t>
      </w:r>
      <w:r>
        <w:rPr>
          <w:spacing w:val="-13"/>
        </w:rPr>
        <w:t>、《财政部 民政部 中国残疾人联合会关于促进残疾人就业政府采购政策的</w:t>
      </w:r>
      <w:r>
        <w:t>通知》（财库〔2017〕141</w:t>
      </w:r>
      <w:r>
        <w:rPr>
          <w:spacing w:val="-30"/>
        </w:rPr>
        <w:t xml:space="preserve"> 号</w:t>
      </w:r>
      <w:r>
        <w:t>）；</w:t>
      </w:r>
    </w:p>
    <w:p>
      <w:pPr>
        <w:pStyle w:val="2"/>
        <w:spacing w:before="1" w:line="364" w:lineRule="auto"/>
        <w:ind w:left="964" w:right="1120"/>
      </w:pPr>
      <w:r>
        <w:t>7</w:t>
      </w:r>
      <w:r>
        <w:rPr>
          <w:spacing w:val="-16"/>
        </w:rPr>
        <w:t>、《财政部 发展改革委 生态环境部 市场监管总局关于调整优化节能产品、</w:t>
      </w:r>
      <w:r>
        <w:t>环境标志产品政府采购执行机制的通知》（财库〔2019〕9</w:t>
      </w:r>
      <w:r>
        <w:rPr>
          <w:spacing w:val="-30"/>
        </w:rPr>
        <w:t xml:space="preserve"> 号</w:t>
      </w:r>
      <w:r>
        <w:t>）；</w:t>
      </w:r>
    </w:p>
    <w:p>
      <w:pPr>
        <w:pStyle w:val="2"/>
        <w:spacing w:before="1" w:line="364" w:lineRule="auto"/>
        <w:ind w:left="964" w:right="1197"/>
      </w:pPr>
      <w:r>
        <w:t>8、《关于印发环境标志产品政府采购品目清单的通知》（财库〔2019〕18 号）；</w:t>
      </w:r>
    </w:p>
    <w:p>
      <w:pPr>
        <w:pStyle w:val="2"/>
        <w:spacing w:before="2"/>
        <w:ind w:left="964"/>
      </w:pPr>
      <w:r>
        <w:t>9、《关于印发节能产品政府采购品目清单的通知》（财库〔2019〕19 号）</w:t>
      </w:r>
    </w:p>
    <w:p>
      <w:pPr>
        <w:pStyle w:val="2"/>
        <w:spacing w:before="160" w:line="364" w:lineRule="auto"/>
        <w:ind w:left="964" w:right="1197"/>
      </w:pPr>
      <w:r>
        <w:t>10</w:t>
      </w:r>
      <w:r>
        <w:rPr>
          <w:spacing w:val="-8"/>
        </w:rPr>
        <w:t>、《财政部 农业农村部 国家乡村振兴局关于运用政府采购政策支持乡村产业振兴的通知》财库〔2021〕19</w:t>
      </w:r>
      <w:r>
        <w:rPr>
          <w:spacing w:val="-20"/>
        </w:rPr>
        <w:t xml:space="preserve"> 号；</w:t>
      </w:r>
    </w:p>
    <w:p>
      <w:pPr>
        <w:pStyle w:val="2"/>
        <w:spacing w:before="1" w:line="364" w:lineRule="auto"/>
        <w:ind w:left="964" w:right="1197"/>
      </w:pPr>
      <w:r>
        <w:t>11、《陕西省财政厅关于印发陕西省中小企业政府采购信用融资办法》（陕财办采〔2018〕23 号）；</w:t>
      </w:r>
    </w:p>
    <w:p>
      <w:pPr>
        <w:pStyle w:val="2"/>
        <w:spacing w:before="2" w:line="364" w:lineRule="auto"/>
        <w:ind w:left="964" w:right="1197"/>
      </w:pPr>
      <w:r>
        <w:t>12、《陕西省财政厅关于加快推进我省中小企业政府采购信用融资工作的通知》（陕财办采〔2020〕15 号）。</w:t>
      </w:r>
    </w:p>
    <w:p>
      <w:pPr>
        <w:pStyle w:val="17"/>
        <w:numPr>
          <w:ilvl w:val="0"/>
          <w:numId w:val="2"/>
        </w:numPr>
        <w:tabs>
          <w:tab w:val="left" w:pos="1205"/>
        </w:tabs>
        <w:spacing w:before="1" w:after="0" w:line="240" w:lineRule="auto"/>
        <w:ind w:left="1205" w:right="0" w:hanging="241"/>
        <w:jc w:val="left"/>
        <w:rPr>
          <w:sz w:val="24"/>
        </w:rPr>
      </w:pPr>
      <w:r>
        <w:rPr>
          <w:sz w:val="24"/>
        </w:rPr>
        <w:t>本项目的特定资格要求：</w:t>
      </w:r>
    </w:p>
    <w:p>
      <w:pPr>
        <w:pStyle w:val="2"/>
        <w:spacing w:before="160" w:line="364" w:lineRule="auto"/>
        <w:ind w:left="964" w:right="1197"/>
        <w:jc w:val="both"/>
      </w:pPr>
      <w:r>
        <w:t>1</w:t>
      </w:r>
      <w:r>
        <w:rPr>
          <w:spacing w:val="-12"/>
        </w:rPr>
        <w:t>、提供有效合格的社会统一信用代码的营业执照，其他组织经营的须提供合</w:t>
      </w:r>
      <w:r>
        <w:t>法凭证，自然人的提供身份证明文件;</w:t>
      </w:r>
    </w:p>
    <w:p>
      <w:pPr>
        <w:pStyle w:val="2"/>
        <w:spacing w:before="2" w:line="364" w:lineRule="auto"/>
        <w:ind w:left="964" w:right="1201"/>
        <w:rPr>
          <w:color w:val="auto"/>
        </w:rPr>
      </w:pPr>
      <w:r>
        <w:t>2、法定代表人授权委托书、被授权人身份证（法定代表人参加磋商时,只需</w:t>
      </w:r>
      <w:r>
        <w:rPr>
          <w:color w:val="auto"/>
        </w:rPr>
        <w:t>提供法定代表人身份证）；</w:t>
      </w:r>
    </w:p>
    <w:p>
      <w:pPr>
        <w:pStyle w:val="2"/>
        <w:spacing w:before="1"/>
        <w:ind w:left="964"/>
        <w:rPr>
          <w:rFonts w:hint="eastAsia"/>
          <w:color w:val="auto"/>
          <w:lang w:val="en-US" w:eastAsia="zh-CN"/>
        </w:rPr>
      </w:pPr>
      <w:r>
        <w:rPr>
          <w:color w:val="auto"/>
        </w:rPr>
        <w:t>3、供</w:t>
      </w:r>
      <w:r>
        <w:rPr>
          <w:rFonts w:hint="eastAsia"/>
          <w:color w:val="auto"/>
          <w:lang w:val="en-US" w:eastAsia="zh-CN"/>
        </w:rPr>
        <w:t>应商须具备建设行政主管部门颁发的工程勘察专业资质（岩土工程勘察）丙级及以上、工程设计专业城市防洪乙级或工程设计水利行业乙级及以上的资质；</w:t>
      </w:r>
    </w:p>
    <w:p>
      <w:pPr>
        <w:pStyle w:val="2"/>
        <w:spacing w:before="1"/>
        <w:ind w:left="964"/>
        <w:rPr>
          <w:rFonts w:hint="eastAsia"/>
          <w:color w:val="auto"/>
          <w:lang w:val="en-US" w:eastAsia="zh-CN"/>
        </w:rPr>
      </w:pPr>
      <w:r>
        <w:rPr>
          <w:rFonts w:hint="eastAsia"/>
          <w:color w:val="auto"/>
          <w:lang w:val="en-US" w:eastAsia="zh-CN"/>
        </w:rPr>
        <w:t>4、配备项目负责人具有水利专业中级及以上技术职称。</w:t>
      </w:r>
    </w:p>
    <w:p>
      <w:pPr>
        <w:rPr>
          <w:color w:val="0000FF"/>
        </w:rPr>
      </w:pPr>
    </w:p>
    <w:p>
      <w:pPr>
        <w:pStyle w:val="2"/>
        <w:sectPr>
          <w:pgSz w:w="11910" w:h="16840"/>
          <w:pgMar w:top="1380" w:right="600" w:bottom="1240" w:left="1220" w:header="870" w:footer="1058" w:gutter="0"/>
          <w:cols w:space="720" w:num="1"/>
        </w:sectPr>
      </w:pPr>
    </w:p>
    <w:p>
      <w:pPr>
        <w:pStyle w:val="2"/>
        <w:spacing w:before="161" w:line="364" w:lineRule="auto"/>
        <w:ind w:left="964" w:right="1201"/>
        <w:jc w:val="both"/>
      </w:pPr>
      <w:r>
        <w:rPr>
          <w:rFonts w:hint="eastAsia"/>
          <w:lang w:val="en-US" w:eastAsia="zh-CN"/>
        </w:rPr>
        <w:t>5</w:t>
      </w:r>
      <w:r>
        <w:rPr>
          <w:spacing w:val="-6"/>
        </w:rPr>
        <w:t xml:space="preserve">、财务状况报告：提供 </w:t>
      </w:r>
      <w:r>
        <w:t>2021</w:t>
      </w:r>
      <w:r>
        <w:rPr>
          <w:spacing w:val="-9"/>
        </w:rPr>
        <w:t xml:space="preserve"> 年度经审计的财务报告，或其基本存款账户开</w:t>
      </w:r>
      <w:r>
        <w:t>户银行出具的资信证明及基本存款账户开户许可证（基本账户信息表）；</w:t>
      </w:r>
    </w:p>
    <w:p>
      <w:pPr>
        <w:pStyle w:val="2"/>
        <w:spacing w:before="1" w:line="364" w:lineRule="auto"/>
        <w:ind w:left="964" w:right="1201"/>
        <w:jc w:val="both"/>
      </w:pPr>
      <w:r>
        <w:rPr>
          <w:rFonts w:hint="eastAsia"/>
          <w:lang w:val="en-US" w:eastAsia="zh-CN"/>
        </w:rPr>
        <w:t>6</w:t>
      </w:r>
      <w:r>
        <w:rPr>
          <w:spacing w:val="-6"/>
        </w:rPr>
        <w:t xml:space="preserve">、税收缴纳证明：提供 </w:t>
      </w:r>
      <w:r>
        <w:t>2022</w:t>
      </w:r>
      <w:r>
        <w:rPr>
          <w:spacing w:val="-40"/>
        </w:rPr>
        <w:t xml:space="preserve"> 年 </w:t>
      </w:r>
      <w:r>
        <w:t>1</w:t>
      </w:r>
      <w:r>
        <w:rPr>
          <w:spacing w:val="-9"/>
        </w:rPr>
        <w:t xml:space="preserve"> 月至今已缴纳的至少一个月的纳税证明或</w:t>
      </w:r>
      <w:r>
        <w:t>完税证明（任意税种），依法免税的单位应提供相关证明材料；</w:t>
      </w:r>
    </w:p>
    <w:p>
      <w:pPr>
        <w:pStyle w:val="2"/>
        <w:spacing w:before="1" w:line="364" w:lineRule="auto"/>
        <w:ind w:left="964" w:right="1197"/>
        <w:jc w:val="both"/>
      </w:pPr>
      <w:r>
        <w:rPr>
          <w:rFonts w:hint="eastAsia"/>
          <w:lang w:val="en-US" w:eastAsia="zh-CN"/>
        </w:rPr>
        <w:t>7</w:t>
      </w:r>
      <w:r>
        <w:rPr>
          <w:spacing w:val="-4"/>
        </w:rPr>
        <w:t xml:space="preserve">、社会保障资金缴纳证明：提供 </w:t>
      </w:r>
      <w:r>
        <w:t>2022</w:t>
      </w:r>
      <w:r>
        <w:rPr>
          <w:spacing w:val="-40"/>
        </w:rPr>
        <w:t xml:space="preserve"> 年 </w:t>
      </w:r>
      <w:r>
        <w:t>1</w:t>
      </w:r>
      <w:r>
        <w:rPr>
          <w:spacing w:val="-9"/>
        </w:rPr>
        <w:t xml:space="preserve"> 月至今已缴存的至少一个月的社</w:t>
      </w:r>
      <w:r>
        <w:rPr>
          <w:spacing w:val="-1"/>
        </w:rPr>
        <w:t>会保障资金缴存单据或社保机构开具的社会保险参保缴费情况证明，依法不</w:t>
      </w:r>
      <w:r>
        <w:t>需要缴纳社会保障资金的单位应提供相关证明材料；</w:t>
      </w:r>
    </w:p>
    <w:p>
      <w:pPr>
        <w:pStyle w:val="2"/>
        <w:spacing w:before="2"/>
        <w:ind w:left="964"/>
      </w:pPr>
      <w:r>
        <w:rPr>
          <w:rFonts w:hint="eastAsia"/>
          <w:lang w:val="en-US" w:eastAsia="zh-CN"/>
        </w:rPr>
        <w:t>8</w:t>
      </w:r>
      <w:r>
        <w:t>、具备履行合同所必须的设备和专业技术能力的书面声明;</w:t>
      </w:r>
    </w:p>
    <w:p>
      <w:pPr>
        <w:pStyle w:val="2"/>
        <w:spacing w:before="160" w:line="364" w:lineRule="auto"/>
        <w:ind w:left="964" w:right="1077"/>
        <w:rPr>
          <w:spacing w:val="-17"/>
        </w:rPr>
      </w:pPr>
      <w:r>
        <w:rPr>
          <w:rFonts w:hint="eastAsia"/>
          <w:lang w:val="en-US" w:eastAsia="zh-CN"/>
        </w:rPr>
        <w:t>9</w:t>
      </w:r>
      <w:r>
        <w:rPr>
          <w:spacing w:val="-17"/>
        </w:rPr>
        <w:t xml:space="preserve">、参加政府采购活动前三年内，在经营活动中没有重大违法记录的书面声明； </w:t>
      </w:r>
    </w:p>
    <w:p>
      <w:pPr>
        <w:pStyle w:val="2"/>
        <w:spacing w:before="160" w:line="364" w:lineRule="auto"/>
        <w:ind w:left="964" w:right="1077"/>
      </w:pPr>
      <w:r>
        <w:rPr>
          <w:rFonts w:hint="eastAsia"/>
          <w:lang w:val="en-US" w:eastAsia="zh-CN"/>
        </w:rPr>
        <w:t>10</w:t>
      </w:r>
      <w:r>
        <w:t>、供应商未被列入信用中国网站(www.creditchina.gov.cn)“失信被执行</w:t>
      </w:r>
      <w:r>
        <w:rPr>
          <w:spacing w:val="-11"/>
        </w:rPr>
        <w:t>人、税收违法黑名单”；不处于中国政府采购网</w:t>
      </w:r>
      <w:r>
        <w:t>(www.ccgp.gov.cn)“政府采购严重违法失信行为信息记录”中的禁止参加政府采购活动期间。</w:t>
      </w:r>
    </w:p>
    <w:p>
      <w:pPr>
        <w:pStyle w:val="2"/>
        <w:spacing w:before="161" w:line="364" w:lineRule="auto"/>
        <w:ind w:left="964" w:right="1201"/>
        <w:jc w:val="both"/>
        <w:rPr>
          <w:rFonts w:hint="eastAsia"/>
          <w:lang w:val="en-US" w:eastAsia="zh-CN"/>
        </w:rPr>
      </w:pPr>
      <w:r>
        <w:rPr>
          <w:rFonts w:hint="eastAsia"/>
          <w:lang w:val="en-US" w:eastAsia="zh-CN"/>
        </w:rPr>
        <w:t>11、落实政府采购政策需满足的资格要求：本项目专门面向中小企业采购，供应商须为中小微企业或监狱企业或残疾人福利性单位，须提供的证明材料有：中小企业声明函（工程、服务）或残疾人福利性单位声明函或监狱企业等证明文件。</w:t>
      </w:r>
    </w:p>
    <w:p>
      <w:pPr>
        <w:pStyle w:val="2"/>
        <w:spacing w:before="161" w:line="364" w:lineRule="auto"/>
        <w:ind w:left="964" w:right="1201"/>
        <w:jc w:val="both"/>
        <w:rPr>
          <w:rFonts w:hint="eastAsia"/>
          <w:lang w:val="zh-CN" w:eastAsia="zh-CN"/>
        </w:rPr>
      </w:pPr>
      <w:r>
        <w:rPr>
          <w:rFonts w:hint="eastAsia"/>
          <w:lang w:val="en-US" w:eastAsia="zh-CN"/>
        </w:rPr>
        <w:t>1</w:t>
      </w:r>
      <w:bookmarkStart w:id="2" w:name="三、获取采购文件"/>
      <w:bookmarkEnd w:id="2"/>
      <w:r>
        <w:rPr>
          <w:rFonts w:hint="eastAsia"/>
          <w:lang w:val="en-US" w:eastAsia="zh-CN"/>
        </w:rPr>
        <w:t>2、本次招标接受联合体投标</w:t>
      </w:r>
      <w:r>
        <w:rPr>
          <w:rFonts w:hint="eastAsia"/>
          <w:lang w:val="zh-CN" w:eastAsia="zh-CN"/>
        </w:rPr>
        <w:t>。</w:t>
      </w:r>
    </w:p>
    <w:p>
      <w:pPr>
        <w:pStyle w:val="2"/>
        <w:spacing w:before="161" w:line="364" w:lineRule="auto"/>
        <w:ind w:left="964" w:right="1201"/>
        <w:jc w:val="both"/>
        <w:rPr>
          <w:rFonts w:hint="eastAsia"/>
          <w:lang w:val="zh-CN" w:eastAsia="zh-CN"/>
        </w:rPr>
      </w:pPr>
      <w:r>
        <w:rPr>
          <w:rFonts w:hint="eastAsia"/>
          <w:lang w:val="zh-CN" w:eastAsia="zh-CN"/>
        </w:rPr>
        <w:t>联合体投标的，应满足下列要求：</w:t>
      </w:r>
    </w:p>
    <w:p>
      <w:pPr>
        <w:pStyle w:val="2"/>
        <w:spacing w:before="161" w:line="364" w:lineRule="auto"/>
        <w:ind w:left="964" w:right="1201"/>
        <w:jc w:val="both"/>
        <w:rPr>
          <w:rFonts w:hint="eastAsia"/>
          <w:lang w:val="zh-CN" w:eastAsia="zh-CN"/>
        </w:rPr>
      </w:pPr>
      <w:r>
        <w:rPr>
          <w:rFonts w:hint="eastAsia"/>
          <w:lang w:val="zh-CN" w:eastAsia="zh-CN"/>
        </w:rPr>
        <w:t>（1）联合体应由勘察设计单位（水利行业）单位组成,联合体牵头人必须具有工程设计专业城市防洪乙级或工程设计水利行业乙级及以上资质，联合体成员不得超过两家；</w:t>
      </w:r>
    </w:p>
    <w:p>
      <w:pPr>
        <w:pStyle w:val="2"/>
        <w:spacing w:before="161" w:line="364" w:lineRule="auto"/>
        <w:ind w:left="964" w:right="1201"/>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161" w:line="364" w:lineRule="auto"/>
        <w:ind w:left="964" w:right="1201"/>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161" w:line="364" w:lineRule="auto"/>
        <w:ind w:left="964" w:right="1201"/>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rPr>
          <w:spacing w:val="-11"/>
        </w:rPr>
      </w:pPr>
    </w:p>
    <w:p>
      <w:pPr>
        <w:pStyle w:val="8"/>
        <w:rPr>
          <w:color w:val="auto"/>
        </w:rPr>
      </w:pPr>
      <w:r>
        <w:rPr>
          <w:color w:val="auto"/>
        </w:rPr>
        <w:t>三、获取采购文件</w:t>
      </w:r>
    </w:p>
    <w:p>
      <w:pPr>
        <w:pStyle w:val="2"/>
        <w:spacing w:before="160" w:line="364" w:lineRule="auto"/>
        <w:ind w:left="580" w:right="1197" w:firstLine="384"/>
        <w:jc w:val="both"/>
        <w:rPr>
          <w:color w:val="auto"/>
        </w:rPr>
      </w:pPr>
      <w:r>
        <w:rPr>
          <w:color w:val="auto"/>
        </w:rPr>
        <w:t>时 间 ： 2022 年</w:t>
      </w:r>
      <w:r>
        <w:rPr>
          <w:rFonts w:hint="eastAsia"/>
          <w:color w:val="auto"/>
          <w:lang w:eastAsia="zh-CN"/>
        </w:rPr>
        <w:t xml:space="preserve"> 07 月</w:t>
      </w:r>
      <w:r>
        <w:rPr>
          <w:rFonts w:hint="eastAsia"/>
          <w:color w:val="auto"/>
          <w:lang w:val="en-US" w:eastAsia="zh-CN"/>
        </w:rPr>
        <w:t>25</w:t>
      </w:r>
      <w:r>
        <w:rPr>
          <w:rFonts w:hint="eastAsia"/>
          <w:color w:val="auto"/>
          <w:lang w:eastAsia="zh-CN"/>
        </w:rPr>
        <w:t>日</w:t>
      </w:r>
      <w:r>
        <w:rPr>
          <w:color w:val="auto"/>
        </w:rPr>
        <w:t xml:space="preserve">  至  2022 年</w:t>
      </w:r>
      <w:r>
        <w:rPr>
          <w:rFonts w:hint="eastAsia"/>
          <w:color w:val="auto"/>
          <w:lang w:eastAsia="zh-CN"/>
        </w:rPr>
        <w:t xml:space="preserve"> 07 月2</w:t>
      </w:r>
      <w:r>
        <w:rPr>
          <w:rFonts w:hint="eastAsia"/>
          <w:color w:val="auto"/>
          <w:lang w:val="en-US" w:eastAsia="zh-CN"/>
        </w:rPr>
        <w:t>9</w:t>
      </w:r>
      <w:r>
        <w:rPr>
          <w:color w:val="auto"/>
          <w:spacing w:val="-4"/>
        </w:rPr>
        <w:t>日 ， 每 天 上</w:t>
      </w:r>
      <w:r>
        <w:rPr>
          <w:color w:val="auto"/>
          <w:spacing w:val="-30"/>
        </w:rPr>
        <w:t xml:space="preserve">午 </w:t>
      </w:r>
      <w:r>
        <w:rPr>
          <w:color w:val="auto"/>
        </w:rPr>
        <w:t>09:00:00</w:t>
      </w:r>
      <w:r>
        <w:rPr>
          <w:color w:val="auto"/>
          <w:spacing w:val="-36"/>
        </w:rPr>
        <w:t xml:space="preserve"> 至 </w:t>
      </w:r>
      <w:r>
        <w:rPr>
          <w:color w:val="auto"/>
        </w:rPr>
        <w:t>12:00:00</w:t>
      </w:r>
      <w:r>
        <w:rPr>
          <w:color w:val="auto"/>
          <w:spacing w:val="-25"/>
        </w:rPr>
        <w:t xml:space="preserve"> ，下午 </w:t>
      </w:r>
      <w:r>
        <w:rPr>
          <w:color w:val="auto"/>
        </w:rPr>
        <w:t>14:00:00</w:t>
      </w:r>
      <w:r>
        <w:rPr>
          <w:color w:val="auto"/>
          <w:spacing w:val="-36"/>
        </w:rPr>
        <w:t xml:space="preserve"> 至 </w:t>
      </w:r>
      <w:r>
        <w:rPr>
          <w:color w:val="auto"/>
        </w:rPr>
        <w:t>17:00:00</w:t>
      </w:r>
      <w:r>
        <w:rPr>
          <w:color w:val="auto"/>
          <w:spacing w:val="-68"/>
        </w:rPr>
        <w:t xml:space="preserve"> </w:t>
      </w:r>
      <w:r>
        <w:rPr>
          <w:color w:val="auto"/>
        </w:rPr>
        <w:t>（</w:t>
      </w:r>
      <w:r>
        <w:rPr>
          <w:color w:val="auto"/>
          <w:spacing w:val="-2"/>
        </w:rPr>
        <w:t>北京时间,法定节假日</w:t>
      </w:r>
      <w:r>
        <w:rPr>
          <w:color w:val="auto"/>
        </w:rPr>
        <w:t>除外）</w:t>
      </w:r>
    </w:p>
    <w:p>
      <w:pPr>
        <w:pStyle w:val="2"/>
        <w:spacing w:before="2" w:line="364" w:lineRule="auto"/>
        <w:ind w:left="964" w:right="3481"/>
        <w:rPr>
          <w:color w:val="auto"/>
        </w:rPr>
      </w:pPr>
      <w:r>
        <w:rPr>
          <w:color w:val="auto"/>
        </w:rPr>
        <w:t>地点：全国公共资源交易中心平台（陕西省.安康市） 方式：在线获取</w:t>
      </w:r>
    </w:p>
    <w:p>
      <w:pPr>
        <w:pStyle w:val="2"/>
        <w:spacing w:before="1"/>
        <w:ind w:left="964"/>
        <w:rPr>
          <w:color w:val="auto"/>
        </w:rPr>
      </w:pPr>
      <w:r>
        <w:rPr>
          <w:color w:val="auto"/>
        </w:rPr>
        <w:t>售价： 500 元</w:t>
      </w:r>
    </w:p>
    <w:p>
      <w:pPr>
        <w:pStyle w:val="2"/>
        <w:spacing w:before="11"/>
        <w:rPr>
          <w:color w:val="auto"/>
          <w:sz w:val="21"/>
        </w:rPr>
      </w:pPr>
    </w:p>
    <w:p>
      <w:pPr>
        <w:pStyle w:val="8"/>
        <w:rPr>
          <w:color w:val="auto"/>
        </w:rPr>
      </w:pPr>
      <w:bookmarkStart w:id="3" w:name="四、响应文件提交"/>
      <w:bookmarkEnd w:id="3"/>
      <w:r>
        <w:rPr>
          <w:color w:val="auto"/>
        </w:rPr>
        <w:t>四、响应文件提交</w:t>
      </w:r>
    </w:p>
    <w:p>
      <w:pPr>
        <w:pStyle w:val="2"/>
        <w:spacing w:before="160" w:line="364" w:lineRule="auto"/>
        <w:ind w:left="964" w:right="2509"/>
        <w:rPr>
          <w:color w:val="auto"/>
        </w:rPr>
      </w:pPr>
      <w:r>
        <w:rPr>
          <w:color w:val="auto"/>
          <w:spacing w:val="-10"/>
        </w:rPr>
        <w:t xml:space="preserve">截止时间： </w:t>
      </w:r>
      <w:r>
        <w:rPr>
          <w:color w:val="auto"/>
        </w:rPr>
        <w:t>2022</w:t>
      </w:r>
      <w:r>
        <w:rPr>
          <w:color w:val="auto"/>
          <w:spacing w:val="-40"/>
        </w:rPr>
        <w:t xml:space="preserve"> 年 </w:t>
      </w:r>
      <w:r>
        <w:rPr>
          <w:rFonts w:hint="eastAsia"/>
          <w:color w:val="auto"/>
          <w:lang w:eastAsia="zh-CN"/>
        </w:rPr>
        <w:t>08月</w:t>
      </w:r>
      <w:r>
        <w:rPr>
          <w:rFonts w:hint="eastAsia"/>
          <w:color w:val="auto"/>
          <w:lang w:val="en-US" w:eastAsia="zh-CN"/>
        </w:rPr>
        <w:t>05</w:t>
      </w:r>
      <w:r>
        <w:rPr>
          <w:rFonts w:hint="eastAsia"/>
          <w:color w:val="auto"/>
          <w:lang w:eastAsia="zh-CN"/>
        </w:rPr>
        <w:t>日</w:t>
      </w:r>
      <w:r>
        <w:rPr>
          <w:color w:val="auto"/>
          <w:spacing w:val="-20"/>
        </w:rPr>
        <w:t xml:space="preserve"> </w:t>
      </w:r>
      <w:r>
        <w:rPr>
          <w:color w:val="auto"/>
        </w:rPr>
        <w:t>14</w:t>
      </w:r>
      <w:r>
        <w:rPr>
          <w:color w:val="auto"/>
          <w:spacing w:val="-40"/>
        </w:rPr>
        <w:t xml:space="preserve"> 时 </w:t>
      </w:r>
      <w:r>
        <w:rPr>
          <w:color w:val="auto"/>
        </w:rPr>
        <w:t>00</w:t>
      </w:r>
      <w:r>
        <w:rPr>
          <w:color w:val="auto"/>
          <w:spacing w:val="-40"/>
        </w:rPr>
        <w:t xml:space="preserve"> 分 </w:t>
      </w:r>
      <w:r>
        <w:rPr>
          <w:color w:val="auto"/>
        </w:rPr>
        <w:t>00</w:t>
      </w:r>
      <w:r>
        <w:rPr>
          <w:color w:val="auto"/>
          <w:spacing w:val="-38"/>
        </w:rPr>
        <w:t xml:space="preserve"> 秒 </w:t>
      </w:r>
      <w:r>
        <w:rPr>
          <w:color w:val="auto"/>
        </w:rPr>
        <w:t>（北京时间</w:t>
      </w:r>
      <w:r>
        <w:rPr>
          <w:color w:val="auto"/>
          <w:spacing w:val="-18"/>
        </w:rPr>
        <w:t xml:space="preserve">） </w:t>
      </w:r>
      <w:r>
        <w:rPr>
          <w:color w:val="auto"/>
        </w:rPr>
        <w:t>地点：全国公共资源交易中心平台（陕西省.安康市）</w:t>
      </w:r>
    </w:p>
    <w:p>
      <w:pPr>
        <w:pStyle w:val="8"/>
        <w:spacing w:before="121"/>
        <w:rPr>
          <w:color w:val="auto"/>
        </w:rPr>
      </w:pPr>
      <w:bookmarkStart w:id="4" w:name="五、开启"/>
      <w:bookmarkEnd w:id="4"/>
      <w:r>
        <w:rPr>
          <w:color w:val="auto"/>
        </w:rPr>
        <w:t>五、开启</w:t>
      </w:r>
    </w:p>
    <w:p>
      <w:pPr>
        <w:pStyle w:val="2"/>
        <w:spacing w:before="161"/>
        <w:ind w:left="964"/>
        <w:rPr>
          <w:color w:val="auto"/>
        </w:rPr>
      </w:pPr>
      <w:r>
        <w:rPr>
          <w:color w:val="auto"/>
        </w:rPr>
        <w:t xml:space="preserve">时间： 2022 年 </w:t>
      </w:r>
      <w:r>
        <w:rPr>
          <w:rFonts w:hint="eastAsia"/>
          <w:color w:val="auto"/>
          <w:lang w:eastAsia="zh-CN"/>
        </w:rPr>
        <w:t>08月05日</w:t>
      </w:r>
      <w:r>
        <w:rPr>
          <w:color w:val="auto"/>
        </w:rPr>
        <w:t xml:space="preserve"> 14 时 00 分 00 秒 （北京时间）</w:t>
      </w:r>
    </w:p>
    <w:p>
      <w:pPr>
        <w:pStyle w:val="2"/>
        <w:spacing w:before="160" w:line="364" w:lineRule="auto"/>
        <w:ind w:left="580" w:right="1201" w:firstLine="384"/>
        <w:rPr>
          <w:rFonts w:hint="eastAsia" w:eastAsia="楷体"/>
          <w:color w:val="auto"/>
          <w:lang w:eastAsia="zh-CN"/>
        </w:rPr>
      </w:pPr>
      <w:r>
        <w:rPr>
          <w:color w:val="auto"/>
        </w:rPr>
        <w:t xml:space="preserve">地点：全国公共资源交易中心平台（陕西省.安康市）/安康市公共资源交易中心 </w:t>
      </w:r>
      <w:r>
        <w:rPr>
          <w:rFonts w:hint="eastAsia"/>
          <w:color w:val="auto"/>
          <w:lang w:eastAsia="zh-CN"/>
        </w:rPr>
        <w:t>307第五开标室</w:t>
      </w:r>
    </w:p>
    <w:p>
      <w:pPr>
        <w:pStyle w:val="8"/>
        <w:spacing w:before="122"/>
      </w:pPr>
      <w:bookmarkStart w:id="5" w:name="六、公告期限"/>
      <w:bookmarkEnd w:id="5"/>
      <w:r>
        <w:t>六、公告期限</w:t>
      </w:r>
    </w:p>
    <w:p>
      <w:pPr>
        <w:pStyle w:val="2"/>
        <w:spacing w:before="135"/>
        <w:ind w:left="964"/>
        <w:rPr>
          <w:sz w:val="21"/>
        </w:rPr>
      </w:pPr>
      <w:r>
        <w:t>自本公告发布之日起 3 个工作日。</w:t>
      </w:r>
    </w:p>
    <w:p>
      <w:pPr>
        <w:pStyle w:val="8"/>
      </w:pPr>
      <w:bookmarkStart w:id="6" w:name="七、其他补充事宜"/>
      <w:bookmarkEnd w:id="6"/>
      <w:r>
        <w:t>七、其他补充事宜</w:t>
      </w:r>
    </w:p>
    <w:p>
      <w:pPr>
        <w:pStyle w:val="2"/>
        <w:spacing w:before="160"/>
        <w:ind w:left="964"/>
      </w:pPr>
      <w:r>
        <w:rPr>
          <w:spacing w:val="15"/>
        </w:rPr>
        <w:t>（1）</w:t>
      </w:r>
      <w:r>
        <w:rPr>
          <w:spacing w:val="7"/>
        </w:rPr>
        <w:t xml:space="preserve">报名登记：供应商使用捆绑 </w:t>
      </w:r>
      <w:r>
        <w:t>CA</w:t>
      </w:r>
      <w:r>
        <w:rPr>
          <w:spacing w:val="6"/>
        </w:rPr>
        <w:t xml:space="preserve"> 证书登录安康市公共资源交易中心</w:t>
      </w:r>
    </w:p>
    <w:p>
      <w:pPr>
        <w:pStyle w:val="2"/>
        <w:spacing w:before="161"/>
        <w:ind w:left="580"/>
      </w:pPr>
      <w:r>
        <w:t>（</w:t>
      </w:r>
      <w:r>
        <w:fldChar w:fldCharType="begin"/>
      </w:r>
      <w:r>
        <w:instrText xml:space="preserve"> HYPERLINK "http://ak.sxggzyjy.cn/" \h </w:instrText>
      </w:r>
      <w:r>
        <w:fldChar w:fldCharType="separate"/>
      </w:r>
      <w:r>
        <w:t>http://ak.sxggzyjy.cn/</w:t>
      </w:r>
      <w:r>
        <w:fldChar w:fldCharType="end"/>
      </w:r>
      <w:r>
        <w:t>）</w:t>
      </w:r>
      <w:r>
        <w:rPr>
          <w:spacing w:val="3"/>
        </w:rPr>
        <w:t>，选择电子交易平台中的陕西政府采购交易系统</w:t>
      </w:r>
    </w:p>
    <w:p>
      <w:pPr>
        <w:pStyle w:val="2"/>
        <w:spacing w:before="160" w:line="364" w:lineRule="auto"/>
        <w:ind w:left="580" w:right="1077"/>
      </w:pPr>
      <w:r>
        <w:rPr>
          <w:spacing w:val="-2"/>
        </w:rPr>
        <w:t>（http://www.sxggzyjy.cn:9002/TPBidder）</w:t>
      </w:r>
      <w:r>
        <w:rPr>
          <w:spacing w:val="-15"/>
        </w:rPr>
        <w:t xml:space="preserve">进行登录，登录后选择“交易乙方” </w:t>
      </w:r>
      <w:r>
        <w:t>身份进入供应商界面进行网上报名。（2）网上报名成功后须携带介绍信、网上</w:t>
      </w:r>
      <w:r>
        <w:rPr>
          <w:spacing w:val="-8"/>
        </w:rPr>
        <w:t>报名回执单、经办人身份证复印件</w:t>
      </w:r>
      <w:r>
        <w:t>（以上资料须加盖公章</w:t>
      </w:r>
      <w:r>
        <w:rPr>
          <w:spacing w:val="-32"/>
        </w:rPr>
        <w:t>）</w:t>
      </w:r>
      <w:r>
        <w:t>到</w:t>
      </w:r>
      <w:r>
        <w:rPr>
          <w:rFonts w:hint="eastAsia"/>
          <w:lang w:eastAsia="zh-CN"/>
        </w:rPr>
        <w:t>安康市汉滨区东盛澜悦湾9号楼704室</w:t>
      </w:r>
      <w:r>
        <w:rPr>
          <w:spacing w:val="-8"/>
        </w:rPr>
        <w:t>提交报名资料，报名资料审核完成后缴纳报名费；未在规定发售时间缴费登记的，报名无效；（3）磋商文件的获取：供应商交纳磋</w:t>
      </w:r>
      <w:r>
        <w:rPr>
          <w:spacing w:val="-12"/>
        </w:rPr>
        <w:t>商文 件费 用后 ， 务 必在 报名 期限 内登 录安 康市 公共资源交 易中 心</w:t>
      </w:r>
    </w:p>
    <w:p>
      <w:pPr>
        <w:pStyle w:val="2"/>
        <w:spacing w:before="4" w:line="364" w:lineRule="auto"/>
        <w:ind w:left="580" w:right="1197"/>
        <w:jc w:val="both"/>
      </w:pPr>
      <w:r>
        <w:fldChar w:fldCharType="begin"/>
      </w:r>
      <w:r>
        <w:instrText xml:space="preserve"> HYPERLINK "http://ak.sxggzyjy.cn/" \h </w:instrText>
      </w:r>
      <w:r>
        <w:fldChar w:fldCharType="separate"/>
      </w:r>
      <w:r>
        <w:rPr>
          <w:spacing w:val="-1"/>
        </w:rPr>
        <w:t>（http://ak.sxggzyjy.cn/</w:t>
      </w:r>
      <w:r>
        <w:rPr>
          <w:spacing w:val="-1"/>
        </w:rPr>
        <w:fldChar w:fldCharType="end"/>
      </w:r>
      <w:r>
        <w:rPr>
          <w:spacing w:val="-1"/>
        </w:rPr>
        <w:t>），</w:t>
      </w:r>
      <w:r>
        <w:rPr>
          <w:spacing w:val="-9"/>
        </w:rPr>
        <w:t>选择“交易乙方”身份进入投标人界面下载磋商</w:t>
      </w:r>
      <w:r>
        <w:t>文件。（4）本项目采用电子化投标方式（不见面开标系统），</w:t>
      </w:r>
      <w:r>
        <w:rPr>
          <w:spacing w:val="-2"/>
        </w:rPr>
        <w:t>相关操作流程详</w:t>
      </w:r>
      <w:r>
        <w:t>见全国公共资源交易平台（陕西省）</w:t>
      </w:r>
      <w:r>
        <w:rPr>
          <w:spacing w:val="-1"/>
        </w:rPr>
        <w:t>网站[服务指南-下载专区]中的《陕西省公</w:t>
      </w:r>
      <w:r>
        <w:rPr>
          <w:spacing w:val="14"/>
        </w:rPr>
        <w:t>共资源交易中心政府采购项目投标指南》；</w:t>
      </w:r>
      <w:r>
        <w:rPr>
          <w:spacing w:val="15"/>
        </w:rPr>
        <w:t>（5）</w:t>
      </w:r>
      <w:r>
        <w:rPr>
          <w:spacing w:val="12"/>
        </w:rPr>
        <w:t>电子投标文件技术支持： 4009280095、4009980000。（6）本项目采用电子化和远程不见面开标（</w:t>
      </w:r>
      <w:r>
        <w:rPr>
          <w:spacing w:val="4"/>
        </w:rPr>
        <w:t>投标单</w:t>
      </w:r>
      <w:r>
        <w:rPr>
          <w:spacing w:val="-17"/>
        </w:rPr>
        <w:t xml:space="preserve">位 远 程 开 标 ， 无 需 到 场 </w:t>
      </w:r>
      <w:r>
        <w:t>）</w:t>
      </w:r>
      <w:r>
        <w:rPr>
          <w:spacing w:val="-21"/>
        </w:rPr>
        <w:t xml:space="preserve"> ， “ 不 见 面 开 标 大 厅 ” 登 录 网 址</w:t>
      </w:r>
      <w:r>
        <w:fldChar w:fldCharType="begin"/>
      </w:r>
      <w:r>
        <w:instrText xml:space="preserve"> HYPERLINK "http://122.112.246.33/BidOpening/bidopeninghallaction/hall/login" \h </w:instrText>
      </w:r>
      <w:r>
        <w:fldChar w:fldCharType="separate"/>
      </w:r>
      <w:r>
        <w:t>http://122.112.246.33/BidOpening/bidopeninghallaction/hall/login</w:t>
      </w:r>
      <w:r>
        <w:fldChar w:fldCharType="end"/>
      </w:r>
    </w:p>
    <w:p>
      <w:pPr>
        <w:numPr>
          <w:ilvl w:val="0"/>
          <w:numId w:val="3"/>
        </w:numPr>
        <w:spacing w:before="124" w:line="364" w:lineRule="auto"/>
        <w:ind w:left="1060" w:right="4204" w:hanging="480"/>
        <w:jc w:val="left"/>
        <w:rPr>
          <w:b/>
          <w:sz w:val="24"/>
        </w:rPr>
      </w:pPr>
      <w:bookmarkStart w:id="7" w:name="八、凡对本次采购提出询问，请按以下方式联系。"/>
      <w:bookmarkEnd w:id="7"/>
      <w:r>
        <w:rPr>
          <w:b/>
          <w:sz w:val="24"/>
        </w:rPr>
        <w:t>凡对本次采购提出询问，请按以下方式联系</w:t>
      </w:r>
      <w:bookmarkStart w:id="8" w:name="1.采购人信息"/>
      <w:bookmarkEnd w:id="8"/>
    </w:p>
    <w:p>
      <w:pPr>
        <w:numPr>
          <w:ilvl w:val="0"/>
          <w:numId w:val="0"/>
        </w:numPr>
        <w:spacing w:before="124" w:line="364" w:lineRule="auto"/>
        <w:ind w:left="580" w:leftChars="0" w:right="4204" w:rightChars="0"/>
        <w:jc w:val="left"/>
        <w:rPr>
          <w:sz w:val="24"/>
        </w:rPr>
      </w:pPr>
      <w:r>
        <w:rPr>
          <w:sz w:val="24"/>
        </w:rPr>
        <w:t>1.采购人信息</w:t>
      </w:r>
    </w:p>
    <w:p>
      <w:pPr>
        <w:spacing w:before="124" w:line="364" w:lineRule="auto"/>
        <w:ind w:left="1060" w:right="4204" w:hanging="480"/>
        <w:jc w:val="left"/>
        <w:rPr>
          <w:rFonts w:hint="eastAsia"/>
          <w:sz w:val="24"/>
          <w:lang w:eastAsia="zh-CN"/>
        </w:rPr>
      </w:pPr>
      <w:r>
        <w:rPr>
          <w:sz w:val="24"/>
        </w:rPr>
        <w:t>名称：</w:t>
      </w:r>
      <w:r>
        <w:rPr>
          <w:rFonts w:hint="eastAsia"/>
          <w:sz w:val="24"/>
          <w:lang w:eastAsia="zh-CN"/>
        </w:rPr>
        <w:t>岚皋县水利局</w:t>
      </w:r>
    </w:p>
    <w:p>
      <w:pPr>
        <w:spacing w:before="124" w:line="364" w:lineRule="auto"/>
        <w:ind w:left="1060" w:right="4204" w:hanging="480"/>
        <w:jc w:val="left"/>
        <w:rPr>
          <w:rFonts w:hint="eastAsia"/>
          <w:sz w:val="24"/>
          <w:lang w:eastAsia="zh-CN"/>
        </w:rPr>
      </w:pPr>
      <w:r>
        <w:rPr>
          <w:sz w:val="24"/>
        </w:rPr>
        <w:t>地址：</w:t>
      </w:r>
      <w:r>
        <w:rPr>
          <w:rFonts w:hint="eastAsia"/>
          <w:sz w:val="24"/>
          <w:lang w:eastAsia="zh-CN"/>
        </w:rPr>
        <w:t>岚皋县文化广场4号楼</w:t>
      </w:r>
    </w:p>
    <w:p>
      <w:pPr>
        <w:spacing w:before="124" w:line="364" w:lineRule="auto"/>
        <w:ind w:left="1060" w:right="4204" w:hanging="480"/>
        <w:jc w:val="left"/>
        <w:rPr>
          <w:rFonts w:hint="eastAsia" w:eastAsia="楷体"/>
          <w:sz w:val="24"/>
          <w:lang w:eastAsia="zh-CN"/>
        </w:rPr>
      </w:pPr>
      <w:r>
        <w:rPr>
          <w:sz w:val="24"/>
        </w:rPr>
        <w:t>联系方式：</w:t>
      </w:r>
      <w:r>
        <w:rPr>
          <w:rFonts w:hint="eastAsia"/>
          <w:sz w:val="24"/>
          <w:lang w:eastAsia="zh-CN"/>
        </w:rPr>
        <w:t>0915-2522107</w:t>
      </w:r>
    </w:p>
    <w:p>
      <w:pPr>
        <w:spacing w:before="124" w:line="364" w:lineRule="auto"/>
        <w:ind w:left="1060" w:right="4204" w:hanging="480"/>
        <w:jc w:val="left"/>
        <w:rPr>
          <w:sz w:val="24"/>
        </w:rPr>
      </w:pPr>
      <w:bookmarkStart w:id="9" w:name="2.采购代理机构信息"/>
      <w:bookmarkEnd w:id="9"/>
      <w:bookmarkStart w:id="10" w:name="2.采购代理机构信息"/>
      <w:bookmarkEnd w:id="10"/>
      <w:r>
        <w:rPr>
          <w:rFonts w:hint="eastAsia"/>
          <w:sz w:val="24"/>
          <w:lang w:val="en-US" w:eastAsia="zh-CN"/>
        </w:rPr>
        <w:t>2.</w:t>
      </w:r>
      <w:r>
        <w:rPr>
          <w:sz w:val="24"/>
        </w:rPr>
        <w:t>采购代理机构信息</w:t>
      </w:r>
    </w:p>
    <w:p>
      <w:pPr>
        <w:spacing w:before="124" w:line="364" w:lineRule="auto"/>
        <w:ind w:left="1060" w:right="4204" w:hanging="480"/>
        <w:jc w:val="left"/>
        <w:rPr>
          <w:rFonts w:hint="eastAsia"/>
          <w:sz w:val="24"/>
          <w:lang w:eastAsia="zh-CN"/>
        </w:rPr>
      </w:pPr>
      <w:r>
        <w:rPr>
          <w:sz w:val="24"/>
        </w:rPr>
        <w:t>名称：</w:t>
      </w:r>
      <w:r>
        <w:rPr>
          <w:rFonts w:hint="eastAsia"/>
          <w:sz w:val="24"/>
          <w:lang w:eastAsia="zh-CN"/>
        </w:rPr>
        <w:t>赛荣项目管理有限公司</w:t>
      </w:r>
    </w:p>
    <w:p>
      <w:pPr>
        <w:spacing w:before="124" w:line="364" w:lineRule="auto"/>
        <w:ind w:left="1060" w:right="4204" w:hanging="480"/>
        <w:jc w:val="left"/>
        <w:rPr>
          <w:rFonts w:hint="eastAsia"/>
          <w:sz w:val="24"/>
          <w:lang w:val="en-US" w:eastAsia="zh-CN"/>
        </w:rPr>
      </w:pPr>
      <w:r>
        <w:rPr>
          <w:sz w:val="24"/>
        </w:rPr>
        <w:t>地址：</w:t>
      </w:r>
      <w:r>
        <w:rPr>
          <w:rFonts w:hint="eastAsia"/>
          <w:sz w:val="24"/>
          <w:lang w:val="en-US" w:eastAsia="zh-CN"/>
        </w:rPr>
        <w:t>安康市汉滨区东盛澜悦湾9号楼704室</w:t>
      </w:r>
    </w:p>
    <w:p>
      <w:pPr>
        <w:spacing w:before="124" w:line="364" w:lineRule="auto"/>
        <w:ind w:left="1060" w:right="4204" w:hanging="480"/>
        <w:jc w:val="left"/>
        <w:rPr>
          <w:rFonts w:hint="default"/>
          <w:sz w:val="24"/>
          <w:lang w:val="en-US" w:eastAsia="zh-CN"/>
        </w:rPr>
      </w:pPr>
      <w:r>
        <w:rPr>
          <w:sz w:val="24"/>
        </w:rPr>
        <w:t>联系方式：</w:t>
      </w:r>
      <w:r>
        <w:rPr>
          <w:rFonts w:hint="eastAsia"/>
          <w:sz w:val="24"/>
          <w:lang w:val="en-US" w:eastAsia="zh-CN"/>
        </w:rPr>
        <w:t>13309154234</w:t>
      </w:r>
    </w:p>
    <w:p>
      <w:pPr>
        <w:spacing w:before="124" w:line="364" w:lineRule="auto"/>
        <w:ind w:left="1060" w:right="4204" w:hanging="480"/>
        <w:jc w:val="left"/>
        <w:rPr>
          <w:sz w:val="24"/>
        </w:rPr>
      </w:pPr>
      <w:bookmarkStart w:id="11" w:name="3.项目联系方式"/>
      <w:bookmarkEnd w:id="11"/>
      <w:bookmarkStart w:id="12" w:name="3.项目联系方式"/>
      <w:bookmarkEnd w:id="12"/>
      <w:r>
        <w:rPr>
          <w:rFonts w:hint="eastAsia"/>
          <w:sz w:val="24"/>
          <w:lang w:val="en-US" w:eastAsia="zh-CN"/>
        </w:rPr>
        <w:t>3.</w:t>
      </w:r>
      <w:r>
        <w:rPr>
          <w:sz w:val="24"/>
        </w:rPr>
        <w:t>项目联系方式</w:t>
      </w:r>
    </w:p>
    <w:p>
      <w:pPr>
        <w:spacing w:before="124" w:line="364" w:lineRule="auto"/>
        <w:ind w:left="1060" w:right="4204" w:hanging="480"/>
        <w:jc w:val="left"/>
        <w:rPr>
          <w:rFonts w:hint="eastAsia"/>
          <w:sz w:val="24"/>
          <w:lang w:val="en-US" w:eastAsia="zh-CN"/>
        </w:rPr>
      </w:pPr>
      <w:r>
        <w:rPr>
          <w:sz w:val="24"/>
        </w:rPr>
        <w:t>项目联系人：</w:t>
      </w:r>
      <w:r>
        <w:rPr>
          <w:rFonts w:hint="eastAsia"/>
          <w:sz w:val="24"/>
          <w:lang w:val="en-US" w:eastAsia="zh-CN"/>
        </w:rPr>
        <w:t>钱泽尧</w:t>
      </w:r>
    </w:p>
    <w:p>
      <w:pPr>
        <w:spacing w:before="124" w:line="364" w:lineRule="auto"/>
        <w:ind w:left="1060" w:right="4204" w:hanging="480"/>
        <w:jc w:val="left"/>
        <w:rPr>
          <w:rFonts w:hint="default"/>
          <w:sz w:val="24"/>
          <w:lang w:val="en-US" w:eastAsia="zh-CN"/>
        </w:rPr>
      </w:pPr>
      <w:r>
        <w:rPr>
          <w:sz w:val="24"/>
        </w:rPr>
        <w:t>电</w:t>
      </w:r>
      <w:r>
        <w:rPr>
          <w:rFonts w:hint="eastAsia"/>
          <w:sz w:val="24"/>
          <w:lang w:val="en-US" w:eastAsia="zh-CN"/>
        </w:rPr>
        <w:t xml:space="preserve">  </w:t>
      </w:r>
      <w:r>
        <w:rPr>
          <w:sz w:val="24"/>
        </w:rPr>
        <w:t>话：</w:t>
      </w:r>
      <w:r>
        <w:rPr>
          <w:rFonts w:hint="eastAsia"/>
          <w:sz w:val="24"/>
          <w:lang w:val="en-US" w:eastAsia="zh-CN"/>
        </w:rPr>
        <w:t>13309154234</w:t>
      </w:r>
    </w:p>
    <w:p>
      <w:pPr>
        <w:spacing w:after="0" w:line="364" w:lineRule="auto"/>
      </w:pPr>
    </w:p>
    <w:p>
      <w:pPr>
        <w:pStyle w:val="2"/>
        <w:rPr>
          <w:sz w:val="20"/>
        </w:rPr>
      </w:pPr>
    </w:p>
    <w:p>
      <w:pPr>
        <w:pStyle w:val="2"/>
        <w:spacing w:before="11"/>
        <w:rPr>
          <w:sz w:val="21"/>
        </w:rPr>
      </w:pPr>
    </w:p>
    <w:p>
      <w:pPr>
        <w:pStyle w:val="2"/>
        <w:spacing w:before="67" w:line="364" w:lineRule="auto"/>
        <w:ind w:left="6786" w:right="1197" w:hanging="780"/>
        <w:jc w:val="right"/>
        <w:rPr>
          <w:color w:val="auto"/>
        </w:rPr>
      </w:pPr>
      <w:r>
        <w:rPr>
          <w:rFonts w:hint="eastAsia"/>
          <w:color w:val="auto"/>
          <w:spacing w:val="-2"/>
          <w:lang w:eastAsia="zh-CN"/>
        </w:rPr>
        <w:t>赛荣项目管理有限公司</w:t>
      </w:r>
      <w:r>
        <w:rPr>
          <w:color w:val="auto"/>
        </w:rPr>
        <w:t xml:space="preserve"> 2022</w:t>
      </w:r>
      <w:r>
        <w:rPr>
          <w:color w:val="auto"/>
          <w:spacing w:val="-20"/>
        </w:rPr>
        <w:t xml:space="preserve"> 年 </w:t>
      </w:r>
      <w:r>
        <w:rPr>
          <w:color w:val="auto"/>
        </w:rPr>
        <w:t>0</w:t>
      </w:r>
      <w:r>
        <w:rPr>
          <w:rFonts w:hint="eastAsia"/>
          <w:color w:val="auto"/>
          <w:lang w:val="en-US" w:eastAsia="zh-CN"/>
        </w:rPr>
        <w:t>7</w:t>
      </w:r>
      <w:r>
        <w:rPr>
          <w:color w:val="auto"/>
          <w:spacing w:val="-21"/>
        </w:rPr>
        <w:t xml:space="preserve"> 月 </w:t>
      </w:r>
      <w:r>
        <w:rPr>
          <w:rFonts w:hint="eastAsia"/>
          <w:color w:val="auto"/>
          <w:lang w:val="en-US" w:eastAsia="zh-CN"/>
        </w:rPr>
        <w:t>22</w:t>
      </w:r>
      <w:r>
        <w:rPr>
          <w:color w:val="auto"/>
          <w:spacing w:val="-38"/>
        </w:rPr>
        <w:t>日</w:t>
      </w:r>
    </w:p>
    <w:p>
      <w:pPr>
        <w:spacing w:after="0" w:line="364" w:lineRule="auto"/>
        <w:jc w:val="right"/>
        <w:sectPr>
          <w:pgSz w:w="11910" w:h="16840"/>
          <w:pgMar w:top="1380" w:right="600" w:bottom="1240" w:left="1220" w:header="870" w:footer="1058" w:gutter="0"/>
          <w:cols w:space="720" w:num="1"/>
        </w:sectPr>
      </w:pPr>
    </w:p>
    <w:p>
      <w:pPr>
        <w:pStyle w:val="3"/>
        <w:tabs>
          <w:tab w:val="left" w:pos="1447"/>
        </w:tabs>
        <w:ind w:right="622"/>
      </w:pPr>
      <w:bookmarkStart w:id="13" w:name="_bookmark0"/>
      <w:bookmarkEnd w:id="13"/>
      <w:bookmarkStart w:id="14" w:name="第二章  供应商须知"/>
      <w:bookmarkEnd w:id="14"/>
      <w:r>
        <w:t>第二章</w:t>
      </w:r>
      <w:r>
        <w:tab/>
      </w:r>
      <w:r>
        <w:t>供应商须知</w:t>
      </w:r>
    </w:p>
    <w:p>
      <w:pPr>
        <w:pStyle w:val="4"/>
        <w:spacing w:before="191"/>
      </w:pPr>
      <w:r>
        <w:t>供应商须知前附表</w:t>
      </w:r>
    </w:p>
    <w:p>
      <w:pPr>
        <w:pStyle w:val="2"/>
        <w:spacing w:before="3"/>
        <w:rPr>
          <w:b/>
          <w:sz w:val="8"/>
        </w:rPr>
      </w:pPr>
    </w:p>
    <w:tbl>
      <w:tblPr>
        <w:tblStyle w:val="14"/>
        <w:tblW w:w="0" w:type="auto"/>
        <w:tblInd w:w="3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right="133"/>
              <w:jc w:val="right"/>
              <w:rPr>
                <w:b/>
                <w:sz w:val="24"/>
              </w:rPr>
            </w:pPr>
            <w:r>
              <w:rPr>
                <w:b/>
                <w:w w:val="95"/>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543" w:type="dxa"/>
          </w:tcPr>
          <w:p>
            <w:pPr>
              <w:pStyle w:val="18"/>
              <w:rPr>
                <w:b/>
                <w:sz w:val="24"/>
              </w:rPr>
            </w:pPr>
          </w:p>
          <w:p>
            <w:pPr>
              <w:pStyle w:val="18"/>
              <w:rPr>
                <w:b/>
                <w:sz w:val="24"/>
              </w:rPr>
            </w:pPr>
          </w:p>
          <w:p>
            <w:pPr>
              <w:pStyle w:val="18"/>
              <w:spacing w:before="4"/>
              <w:rPr>
                <w:b/>
                <w:sz w:val="31"/>
              </w:rPr>
            </w:pPr>
          </w:p>
          <w:p>
            <w:pPr>
              <w:pStyle w:val="18"/>
              <w:ind w:left="14"/>
              <w:jc w:val="center"/>
              <w:rPr>
                <w:sz w:val="24"/>
              </w:rPr>
            </w:pPr>
            <w:r>
              <w:rPr>
                <w:sz w:val="24"/>
              </w:rPr>
              <w:t>1</w:t>
            </w:r>
          </w:p>
        </w:tc>
        <w:tc>
          <w:tcPr>
            <w:tcW w:w="1023" w:type="dxa"/>
          </w:tcPr>
          <w:p>
            <w:pPr>
              <w:pStyle w:val="18"/>
              <w:rPr>
                <w:b/>
                <w:sz w:val="24"/>
              </w:rPr>
            </w:pPr>
          </w:p>
          <w:p>
            <w:pPr>
              <w:pStyle w:val="18"/>
              <w:rPr>
                <w:b/>
                <w:sz w:val="24"/>
              </w:rPr>
            </w:pPr>
          </w:p>
          <w:p>
            <w:pPr>
              <w:pStyle w:val="18"/>
              <w:spacing w:before="4"/>
              <w:rPr>
                <w:b/>
                <w:sz w:val="31"/>
              </w:rPr>
            </w:pPr>
          </w:p>
          <w:p>
            <w:pPr>
              <w:pStyle w:val="18"/>
              <w:ind w:left="330"/>
              <w:rPr>
                <w:sz w:val="24"/>
              </w:rPr>
            </w:pPr>
            <w:r>
              <w:rPr>
                <w:sz w:val="24"/>
              </w:rPr>
              <w:t>2.1</w:t>
            </w:r>
          </w:p>
        </w:tc>
        <w:tc>
          <w:tcPr>
            <w:tcW w:w="7278" w:type="dxa"/>
          </w:tcPr>
          <w:p>
            <w:pPr>
              <w:pStyle w:val="18"/>
              <w:spacing w:before="80"/>
              <w:ind w:left="27"/>
              <w:rPr>
                <w:rFonts w:hint="eastAsia" w:eastAsia="楷体"/>
                <w:sz w:val="24"/>
                <w:lang w:eastAsia="zh-CN"/>
              </w:rPr>
            </w:pPr>
            <w:r>
              <w:rPr>
                <w:sz w:val="24"/>
              </w:rPr>
              <w:t>招标代理机构：</w:t>
            </w:r>
            <w:r>
              <w:rPr>
                <w:rFonts w:hint="eastAsia"/>
                <w:sz w:val="24"/>
                <w:lang w:eastAsia="zh-CN"/>
              </w:rPr>
              <w:t>赛荣项目管理有限公司</w:t>
            </w:r>
          </w:p>
          <w:p>
            <w:pPr>
              <w:pStyle w:val="18"/>
              <w:spacing w:before="161" w:line="364" w:lineRule="auto"/>
              <w:ind w:left="27" w:right="933"/>
              <w:rPr>
                <w:spacing w:val="-9"/>
                <w:sz w:val="24"/>
              </w:rPr>
            </w:pPr>
            <w:r>
              <w:rPr>
                <w:spacing w:val="-4"/>
                <w:sz w:val="24"/>
              </w:rPr>
              <w:t>地址：</w:t>
            </w:r>
            <w:r>
              <w:rPr>
                <w:rFonts w:hint="eastAsia"/>
                <w:spacing w:val="-4"/>
                <w:sz w:val="24"/>
                <w:lang w:eastAsia="zh-CN"/>
              </w:rPr>
              <w:t>安康市汉滨区东盛澜悦湾9号楼704室</w:t>
            </w:r>
            <w:r>
              <w:rPr>
                <w:spacing w:val="-9"/>
                <w:sz w:val="24"/>
              </w:rPr>
              <w:t xml:space="preserve"> </w:t>
            </w:r>
          </w:p>
          <w:p>
            <w:pPr>
              <w:pStyle w:val="18"/>
              <w:spacing w:before="161" w:line="364" w:lineRule="auto"/>
              <w:ind w:left="27" w:right="933"/>
              <w:rPr>
                <w:rFonts w:hint="eastAsia" w:eastAsia="楷体"/>
                <w:sz w:val="24"/>
                <w:lang w:eastAsia="zh-CN"/>
              </w:rPr>
            </w:pPr>
            <w:r>
              <w:rPr>
                <w:sz w:val="24"/>
              </w:rPr>
              <w:t>采购项目联系人：</w:t>
            </w:r>
            <w:r>
              <w:rPr>
                <w:rFonts w:hint="eastAsia"/>
                <w:sz w:val="24"/>
                <w:lang w:val="en-US" w:eastAsia="zh-CN"/>
              </w:rPr>
              <w:t>钱泽尧</w:t>
            </w:r>
          </w:p>
          <w:p>
            <w:pPr>
              <w:pStyle w:val="18"/>
              <w:spacing w:before="1"/>
              <w:ind w:left="27"/>
              <w:rPr>
                <w:rFonts w:hint="default"/>
                <w:sz w:val="24"/>
                <w:lang w:val="en-US"/>
              </w:rPr>
            </w:pPr>
            <w:r>
              <w:rPr>
                <w:sz w:val="24"/>
              </w:rPr>
              <w:t>电话：</w:t>
            </w:r>
            <w:r>
              <w:rPr>
                <w:rFonts w:hint="eastAsia"/>
                <w:sz w:val="24"/>
                <w:lang w:val="en-US" w:eastAsia="zh-CN"/>
              </w:rPr>
              <w:t>13309154234</w:t>
            </w:r>
          </w:p>
          <w:p>
            <w:pPr>
              <w:pStyle w:val="18"/>
              <w:spacing w:before="160"/>
              <w:ind w:left="27"/>
              <w:rPr>
                <w:rFonts w:hint="default" w:eastAsia="楷体"/>
                <w:sz w:val="24"/>
                <w:lang w:val="en-US" w:eastAsia="zh-CN"/>
              </w:rPr>
            </w:pPr>
            <w:r>
              <w:fldChar w:fldCharType="begin"/>
            </w:r>
            <w:r>
              <w:instrText xml:space="preserve"> HYPERLINK "mailto:sxzyzbgs@163.com" \h </w:instrText>
            </w:r>
            <w:r>
              <w:fldChar w:fldCharType="separate"/>
            </w:r>
            <w:r>
              <w:rPr>
                <w:sz w:val="24"/>
              </w:rPr>
              <w:t>邮箱：</w:t>
            </w:r>
            <w:r>
              <w:rPr>
                <w:rFonts w:hint="eastAsia"/>
                <w:sz w:val="24"/>
                <w:lang w:val="en-US" w:eastAsia="zh-CN"/>
              </w:rPr>
              <w:t>9</w:t>
            </w:r>
            <w:r>
              <w:rPr>
                <w:sz w:val="24"/>
              </w:rPr>
              <w:fldChar w:fldCharType="end"/>
            </w:r>
            <w:r>
              <w:rPr>
                <w:rFonts w:hint="eastAsia"/>
                <w:sz w:val="24"/>
                <w:lang w:val="en-US" w:eastAsia="zh-CN"/>
              </w:rPr>
              <w:t>39231600@qq.com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543" w:type="dxa"/>
          </w:tcPr>
          <w:p>
            <w:pPr>
              <w:pStyle w:val="18"/>
              <w:spacing w:before="128"/>
              <w:ind w:left="14"/>
              <w:jc w:val="center"/>
              <w:rPr>
                <w:sz w:val="24"/>
              </w:rPr>
            </w:pPr>
            <w:r>
              <w:rPr>
                <w:sz w:val="24"/>
              </w:rPr>
              <w:t>2</w:t>
            </w:r>
          </w:p>
        </w:tc>
        <w:tc>
          <w:tcPr>
            <w:tcW w:w="1023" w:type="dxa"/>
          </w:tcPr>
          <w:p>
            <w:pPr>
              <w:pStyle w:val="18"/>
              <w:spacing w:before="128"/>
              <w:ind w:right="195"/>
              <w:jc w:val="right"/>
              <w:rPr>
                <w:sz w:val="24"/>
              </w:rPr>
            </w:pPr>
            <w:r>
              <w:rPr>
                <w:sz w:val="24"/>
              </w:rPr>
              <w:t>2.2.5</w:t>
            </w:r>
          </w:p>
        </w:tc>
        <w:tc>
          <w:tcPr>
            <w:tcW w:w="7278" w:type="dxa"/>
          </w:tcPr>
          <w:p>
            <w:pPr>
              <w:pStyle w:val="18"/>
              <w:spacing w:before="128"/>
              <w:ind w:left="27"/>
              <w:rPr>
                <w:sz w:val="24"/>
              </w:rPr>
            </w:pPr>
            <w:r>
              <w:rPr>
                <w:sz w:val="24"/>
              </w:rPr>
              <w:t>本项目接受联合体磋商。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43" w:type="dxa"/>
          </w:tcPr>
          <w:p>
            <w:pPr>
              <w:pStyle w:val="18"/>
              <w:spacing w:before="150"/>
              <w:ind w:left="14"/>
              <w:jc w:val="center"/>
              <w:rPr>
                <w:sz w:val="24"/>
              </w:rPr>
            </w:pPr>
            <w:r>
              <w:rPr>
                <w:sz w:val="24"/>
              </w:rPr>
              <w:t>3</w:t>
            </w:r>
          </w:p>
        </w:tc>
        <w:tc>
          <w:tcPr>
            <w:tcW w:w="1023" w:type="dxa"/>
          </w:tcPr>
          <w:p>
            <w:pPr>
              <w:pStyle w:val="18"/>
              <w:spacing w:before="150"/>
              <w:ind w:left="330"/>
              <w:rPr>
                <w:sz w:val="24"/>
              </w:rPr>
            </w:pPr>
            <w:r>
              <w:rPr>
                <w:sz w:val="24"/>
              </w:rPr>
              <w:t>9.2</w:t>
            </w:r>
          </w:p>
        </w:tc>
        <w:tc>
          <w:tcPr>
            <w:tcW w:w="7278" w:type="dxa"/>
          </w:tcPr>
          <w:p>
            <w:pPr>
              <w:pStyle w:val="18"/>
              <w:spacing w:before="150"/>
              <w:ind w:left="27"/>
              <w:rPr>
                <w:sz w:val="24"/>
              </w:rPr>
            </w:pPr>
            <w:r>
              <w:rPr>
                <w:sz w:val="24"/>
              </w:rPr>
              <w:t>不允许提供备选方案。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6" w:hRule="atLeast"/>
        </w:trPr>
        <w:tc>
          <w:tcPr>
            <w:tcW w:w="543" w:type="dxa"/>
          </w:tcPr>
          <w:p>
            <w:pPr>
              <w:pStyle w:val="18"/>
              <w:rPr>
                <w:b/>
                <w:sz w:val="24"/>
              </w:rPr>
            </w:pPr>
          </w:p>
          <w:p>
            <w:pPr>
              <w:pStyle w:val="18"/>
              <w:rPr>
                <w:b/>
                <w:sz w:val="24"/>
              </w:rPr>
            </w:pPr>
          </w:p>
          <w:p>
            <w:pPr>
              <w:pStyle w:val="18"/>
              <w:rPr>
                <w:b/>
                <w:sz w:val="24"/>
              </w:rPr>
            </w:pPr>
          </w:p>
          <w:p>
            <w:pPr>
              <w:pStyle w:val="18"/>
              <w:rPr>
                <w:b/>
                <w:sz w:val="24"/>
              </w:rPr>
            </w:pPr>
          </w:p>
          <w:p>
            <w:pPr>
              <w:pStyle w:val="18"/>
              <w:spacing w:before="12"/>
              <w:rPr>
                <w:b/>
                <w:sz w:val="19"/>
              </w:rPr>
            </w:pPr>
          </w:p>
          <w:p>
            <w:pPr>
              <w:pStyle w:val="18"/>
              <w:ind w:left="14"/>
              <w:jc w:val="center"/>
              <w:rPr>
                <w:sz w:val="24"/>
              </w:rPr>
            </w:pPr>
            <w:r>
              <w:rPr>
                <w:sz w:val="24"/>
              </w:rPr>
              <w:t>4</w:t>
            </w:r>
          </w:p>
        </w:tc>
        <w:tc>
          <w:tcPr>
            <w:tcW w:w="1023" w:type="dxa"/>
          </w:tcPr>
          <w:p>
            <w:pPr>
              <w:pStyle w:val="18"/>
              <w:rPr>
                <w:b/>
                <w:sz w:val="24"/>
              </w:rPr>
            </w:pPr>
          </w:p>
          <w:p>
            <w:pPr>
              <w:pStyle w:val="18"/>
              <w:rPr>
                <w:b/>
                <w:sz w:val="24"/>
              </w:rPr>
            </w:pPr>
          </w:p>
          <w:p>
            <w:pPr>
              <w:pStyle w:val="18"/>
              <w:rPr>
                <w:b/>
                <w:sz w:val="24"/>
              </w:rPr>
            </w:pPr>
          </w:p>
          <w:p>
            <w:pPr>
              <w:pStyle w:val="18"/>
              <w:rPr>
                <w:b/>
                <w:sz w:val="24"/>
              </w:rPr>
            </w:pPr>
          </w:p>
          <w:p>
            <w:pPr>
              <w:pStyle w:val="18"/>
              <w:spacing w:before="12"/>
              <w:rPr>
                <w:b/>
                <w:sz w:val="19"/>
              </w:rPr>
            </w:pPr>
          </w:p>
          <w:p>
            <w:pPr>
              <w:pStyle w:val="18"/>
              <w:ind w:left="270"/>
              <w:rPr>
                <w:sz w:val="24"/>
              </w:rPr>
            </w:pPr>
            <w:r>
              <w:rPr>
                <w:sz w:val="24"/>
              </w:rPr>
              <w:t>11.1</w:t>
            </w:r>
          </w:p>
        </w:tc>
        <w:tc>
          <w:tcPr>
            <w:tcW w:w="7278" w:type="dxa"/>
          </w:tcPr>
          <w:p>
            <w:pPr>
              <w:pStyle w:val="18"/>
              <w:spacing w:before="81" w:line="364" w:lineRule="auto"/>
              <w:ind w:left="27" w:right="33"/>
              <w:rPr>
                <w:sz w:val="24"/>
              </w:rPr>
            </w:pPr>
            <w:r>
              <w:rPr>
                <w:sz w:val="24"/>
              </w:rPr>
              <w:t>磋商报价：磋商报价是供应商为完成本项目要求的全部服务（含为完成服务提供的货物）内容最终价格的体现。</w:t>
            </w:r>
          </w:p>
          <w:p>
            <w:pPr>
              <w:pStyle w:val="18"/>
              <w:spacing w:before="1" w:line="364" w:lineRule="auto"/>
              <w:ind w:left="27" w:right="11"/>
              <w:jc w:val="both"/>
              <w:rPr>
                <w:sz w:val="24"/>
              </w:rPr>
            </w:pPr>
            <w:r>
              <w:rPr>
                <w:sz w:val="24"/>
              </w:rPr>
              <w:t>报价以人民币报价。供应商应在磋商报价表中标明完成本次磋商所要求的货物、服务且验收合格的所有费用。对本文件未列明，而供应商认为必需的费用也需列入磋商总报价。供应商所报的价格应考虑到可能发生的所有与完成本项目相关服务及履行合同义务有关的一切费</w:t>
            </w:r>
          </w:p>
          <w:p>
            <w:pPr>
              <w:pStyle w:val="18"/>
              <w:spacing w:before="3"/>
              <w:ind w:left="27"/>
              <w:rPr>
                <w:sz w:val="24"/>
              </w:rPr>
            </w:pPr>
            <w:r>
              <w:rPr>
                <w:sz w:val="24"/>
              </w:rPr>
              <w:t>用，任何有选择的报价将不予接受，按无效磋商处理。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543" w:type="dxa"/>
          </w:tcPr>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spacing w:before="12"/>
              <w:rPr>
                <w:b/>
                <w:sz w:val="20"/>
              </w:rPr>
            </w:pPr>
          </w:p>
          <w:p>
            <w:pPr>
              <w:pStyle w:val="18"/>
              <w:ind w:left="14"/>
              <w:jc w:val="center"/>
              <w:rPr>
                <w:sz w:val="24"/>
              </w:rPr>
            </w:pPr>
            <w:r>
              <w:rPr>
                <w:sz w:val="24"/>
              </w:rPr>
              <w:t>5</w:t>
            </w:r>
          </w:p>
        </w:tc>
        <w:tc>
          <w:tcPr>
            <w:tcW w:w="1023" w:type="dxa"/>
          </w:tcPr>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spacing w:before="12"/>
              <w:rPr>
                <w:b/>
                <w:sz w:val="20"/>
              </w:rPr>
            </w:pPr>
          </w:p>
          <w:p>
            <w:pPr>
              <w:pStyle w:val="18"/>
              <w:ind w:left="270"/>
              <w:rPr>
                <w:sz w:val="24"/>
              </w:rPr>
            </w:pPr>
            <w:r>
              <w:rPr>
                <w:sz w:val="24"/>
              </w:rPr>
              <w:t>12.1</w:t>
            </w:r>
          </w:p>
        </w:tc>
        <w:tc>
          <w:tcPr>
            <w:tcW w:w="7278" w:type="dxa"/>
          </w:tcPr>
          <w:p>
            <w:pPr>
              <w:pStyle w:val="18"/>
              <w:spacing w:before="81"/>
              <w:ind w:left="27"/>
              <w:rPr>
                <w:b/>
                <w:sz w:val="24"/>
              </w:rPr>
            </w:pPr>
            <w:r>
              <w:rPr>
                <w:b/>
                <w:sz w:val="24"/>
              </w:rPr>
              <w:t>供应商资质要求：</w:t>
            </w:r>
          </w:p>
          <w:p>
            <w:pPr>
              <w:pStyle w:val="18"/>
              <w:spacing w:before="160" w:line="364" w:lineRule="auto"/>
              <w:ind w:left="27" w:right="11"/>
              <w:rPr>
                <w:sz w:val="24"/>
              </w:rPr>
            </w:pPr>
            <w:r>
              <w:rPr>
                <w:sz w:val="24"/>
              </w:rPr>
              <w:t>1</w:t>
            </w:r>
            <w:r>
              <w:rPr>
                <w:spacing w:val="-6"/>
                <w:sz w:val="24"/>
              </w:rPr>
              <w:t>、提供有效合格的社会统一信用代码的营业执照，其他组织经营的须</w:t>
            </w:r>
            <w:r>
              <w:rPr>
                <w:sz w:val="24"/>
              </w:rPr>
              <w:t>提供合法凭证，自然人的提供身份证明文件;</w:t>
            </w:r>
          </w:p>
          <w:p>
            <w:pPr>
              <w:pStyle w:val="18"/>
              <w:spacing w:before="1" w:line="364" w:lineRule="auto"/>
              <w:ind w:left="27" w:right="11"/>
              <w:rPr>
                <w:sz w:val="24"/>
              </w:rPr>
            </w:pPr>
            <w:r>
              <w:rPr>
                <w:sz w:val="24"/>
              </w:rPr>
              <w:t>2</w:t>
            </w:r>
            <w:r>
              <w:rPr>
                <w:spacing w:val="-16"/>
                <w:sz w:val="24"/>
              </w:rPr>
              <w:t>、法定代表人授权委托书、被授权人身份证</w:t>
            </w:r>
            <w:r>
              <w:rPr>
                <w:spacing w:val="-3"/>
                <w:sz w:val="24"/>
              </w:rPr>
              <w:t>（</w:t>
            </w:r>
            <w:r>
              <w:rPr>
                <w:spacing w:val="-2"/>
                <w:sz w:val="24"/>
              </w:rPr>
              <w:t xml:space="preserve">法定代表人参加磋商时, </w:t>
            </w:r>
            <w:r>
              <w:rPr>
                <w:sz w:val="24"/>
              </w:rPr>
              <w:t>只需提供法定代表人身份证）；</w:t>
            </w:r>
          </w:p>
          <w:p>
            <w:pPr>
              <w:pStyle w:val="18"/>
              <w:spacing w:before="2" w:line="364" w:lineRule="auto"/>
              <w:ind w:left="27" w:right="13"/>
              <w:rPr>
                <w:spacing w:val="-16"/>
                <w:sz w:val="24"/>
              </w:rPr>
            </w:pPr>
            <w:r>
              <w:rPr>
                <w:sz w:val="24"/>
              </w:rPr>
              <w:t>3、供应商须具备</w:t>
            </w:r>
            <w:r>
              <w:rPr>
                <w:rFonts w:hint="eastAsia"/>
                <w:spacing w:val="-16"/>
                <w:sz w:val="24"/>
                <w:lang w:val="en-US" w:eastAsia="zh-CN"/>
              </w:rPr>
              <w:t>建设行政主管部门颁发的工程勘察专业资质（岩土工程勘察）丙级及以上、工程设计专业城市防洪乙级或工程设计水利行业乙级及以上的资质</w:t>
            </w:r>
            <w:r>
              <w:rPr>
                <w:spacing w:val="-16"/>
                <w:sz w:val="24"/>
              </w:rPr>
              <w:t>；</w:t>
            </w:r>
          </w:p>
          <w:p>
            <w:pPr>
              <w:pStyle w:val="2"/>
              <w:spacing w:before="1"/>
              <w:rPr>
                <w:color w:val="0000FF"/>
              </w:rPr>
            </w:pPr>
            <w:r>
              <w:rPr>
                <w:rFonts w:hint="eastAsia"/>
                <w:lang w:val="en-US" w:eastAsia="zh-CN"/>
              </w:rPr>
              <w:t>4</w:t>
            </w:r>
            <w:r>
              <w:t>、</w:t>
            </w:r>
            <w:r>
              <w:rPr>
                <w:rFonts w:hint="eastAsia"/>
                <w:lang w:val="en-US" w:eastAsia="zh-CN"/>
              </w:rPr>
              <w:t>配备</w:t>
            </w:r>
            <w:r>
              <w:t>项目负责人具有水利专业中级及以上技术职称。</w:t>
            </w:r>
          </w:p>
          <w:p>
            <w:pPr>
              <w:pStyle w:val="2"/>
              <w:spacing w:before="0" w:line="240" w:lineRule="auto"/>
              <w:ind w:right="0"/>
              <w:jc w:val="both"/>
              <w:rPr>
                <w:rFonts w:hint="eastAsia"/>
                <w:lang w:val="en-US" w:eastAsia="zh-CN"/>
              </w:rPr>
            </w:pPr>
            <w:r>
              <w:rPr>
                <w:rFonts w:hint="eastAsia"/>
                <w:lang w:val="en-US" w:eastAsia="zh-CN"/>
              </w:rPr>
              <w:t>5</w:t>
            </w:r>
            <w:r>
              <w:rPr>
                <w:spacing w:val="-6"/>
              </w:rPr>
              <w:t>、</w:t>
            </w:r>
            <w:r>
              <w:rPr>
                <w:rFonts w:ascii="楷体" w:hAnsi="楷体" w:eastAsia="楷体" w:cs="楷体"/>
                <w:sz w:val="24"/>
                <w:szCs w:val="22"/>
                <w:lang w:val="zh-CN" w:eastAsia="zh-CN" w:bidi="zh-CN"/>
              </w:rPr>
              <w:t>财务状况报告：提供 2021 年度经审计的财务报告，或其基本存款账户开户银行出具的资信证明及基本存款账户开户许可证（基本账户信息表）；</w:t>
            </w:r>
          </w:p>
          <w:p>
            <w:pPr>
              <w:pStyle w:val="18"/>
              <w:spacing w:line="470" w:lineRule="atLeast"/>
              <w:ind w:right="11"/>
              <w:jc w:val="both"/>
              <w:rPr>
                <w:sz w:val="24"/>
              </w:rPr>
            </w:pPr>
          </w:p>
        </w:tc>
      </w:tr>
    </w:tbl>
    <w:p>
      <w:pPr>
        <w:pStyle w:val="2"/>
        <w:rPr>
          <w:b/>
          <w:sz w:val="20"/>
        </w:rPr>
      </w:pPr>
      <w:r>
        <mc:AlternateContent>
          <mc:Choice Requires="wps">
            <w:drawing>
              <wp:anchor distT="0" distB="0" distL="114300" distR="114300" simplePos="0" relativeHeight="251686912" behindDoc="0" locked="0" layoutInCell="1" allowOverlap="1">
                <wp:simplePos x="0" y="0"/>
                <wp:positionH relativeFrom="page">
                  <wp:posOffset>967105</wp:posOffset>
                </wp:positionH>
                <wp:positionV relativeFrom="page">
                  <wp:posOffset>914400</wp:posOffset>
                </wp:positionV>
                <wp:extent cx="5629910" cy="8677275"/>
                <wp:effectExtent l="0" t="0" r="0" b="0"/>
                <wp:wrapNone/>
                <wp:docPr id="4" name="文本框 3"/>
                <wp:cNvGraphicFramePr/>
                <a:graphic xmlns:a="http://schemas.openxmlformats.org/drawingml/2006/main">
                  <a:graphicData uri="http://schemas.microsoft.com/office/word/2010/wordprocessingShape">
                    <wps:wsp>
                      <wps:cNvSpPr txBox="1"/>
                      <wps:spPr>
                        <a:xfrm>
                          <a:off x="0" y="0"/>
                          <a:ext cx="5629910" cy="8677275"/>
                        </a:xfrm>
                        <a:prstGeom prst="rect">
                          <a:avLst/>
                        </a:prstGeom>
                        <a:noFill/>
                        <a:ln>
                          <a:noFill/>
                        </a:ln>
                      </wps:spPr>
                      <wps:txbx>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1"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2"/>
                                    <w:spacing w:before="0" w:line="240" w:lineRule="auto"/>
                                    <w:ind w:left="0" w:right="0"/>
                                    <w:jc w:val="both"/>
                                    <w:rPr>
                                      <w:rFonts w:hint="eastAsia"/>
                                      <w:lang w:val="zh-CN" w:eastAsia="zh-CN"/>
                                    </w:rPr>
                                  </w:pPr>
                                  <w:r>
                                    <w:rPr>
                                      <w:rFonts w:hint="eastAsia"/>
                                      <w:lang w:val="en-US" w:eastAsia="zh-CN"/>
                                    </w:rPr>
                                    <w:t>6</w:t>
                                  </w:r>
                                  <w:r>
                                    <w:rPr>
                                      <w:spacing w:val="-6"/>
                                    </w:rPr>
                                    <w:t xml:space="preserve">、税收缴纳证明：提供 </w:t>
                                  </w:r>
                                  <w:r>
                                    <w:t>2022</w:t>
                                  </w:r>
                                  <w:r>
                                    <w:rPr>
                                      <w:spacing w:val="-40"/>
                                    </w:rPr>
                                    <w:t xml:space="preserve"> 年 </w:t>
                                  </w:r>
                                  <w:r>
                                    <w:t>1</w:t>
                                  </w:r>
                                  <w:r>
                                    <w:rPr>
                                      <w:spacing w:val="-9"/>
                                    </w:rPr>
                                    <w:t xml:space="preserve"> 月至今已缴纳的至少一个月的纳税</w:t>
                                  </w:r>
                                </w:p>
                                <w:p>
                                  <w:pPr>
                                    <w:pStyle w:val="2"/>
                                    <w:spacing w:before="0" w:line="240" w:lineRule="auto"/>
                                    <w:ind w:left="0" w:right="0"/>
                                    <w:jc w:val="both"/>
                                  </w:pPr>
                                  <w:r>
                                    <w:rPr>
                                      <w:spacing w:val="-9"/>
                                    </w:rPr>
                                    <w:t>证明或</w:t>
                                  </w:r>
                                  <w:r>
                                    <w:t>完税证明（任意税种），依法免税的单位应提供相关证明材料；</w:t>
                                  </w:r>
                                </w:p>
                                <w:p>
                                  <w:pPr>
                                    <w:pStyle w:val="2"/>
                                    <w:spacing w:before="0" w:line="240" w:lineRule="auto"/>
                                    <w:ind w:left="0" w:right="0"/>
                                    <w:jc w:val="both"/>
                                  </w:pPr>
                                  <w:r>
                                    <w:rPr>
                                      <w:rFonts w:hint="eastAsia"/>
                                      <w:lang w:val="en-US" w:eastAsia="zh-CN"/>
                                    </w:rPr>
                                    <w:t>7</w:t>
                                  </w:r>
                                  <w:r>
                                    <w:rPr>
                                      <w:spacing w:val="-4"/>
                                    </w:rPr>
                                    <w:t xml:space="preserve">、社会保障资金缴纳证明：提供 </w:t>
                                  </w:r>
                                  <w:r>
                                    <w:t>2022</w:t>
                                  </w:r>
                                  <w:r>
                                    <w:rPr>
                                      <w:spacing w:val="-40"/>
                                    </w:rPr>
                                    <w:t xml:space="preserve"> 年 </w:t>
                                  </w:r>
                                  <w:r>
                                    <w:t>1</w:t>
                                  </w:r>
                                  <w:r>
                                    <w:rPr>
                                      <w:spacing w:val="-9"/>
                                    </w:rPr>
                                    <w:t xml:space="preserve"> 月至今已缴存的至少一个月的社</w:t>
                                  </w:r>
                                  <w:r>
                                    <w:rPr>
                                      <w:spacing w:val="-1"/>
                                    </w:rPr>
                                    <w:t>会保障资金缴存单据或社保机构开具的社会保险参保缴费情况证明，依法不</w:t>
                                  </w:r>
                                  <w:r>
                                    <w:t>需要缴纳社会保障资金的单位应提供相关证明材料；</w:t>
                                  </w:r>
                                </w:p>
                                <w:p>
                                  <w:pPr>
                                    <w:pStyle w:val="2"/>
                                    <w:spacing w:before="0" w:line="240" w:lineRule="auto"/>
                                    <w:ind w:left="0" w:right="0"/>
                                  </w:pPr>
                                  <w:r>
                                    <w:rPr>
                                      <w:rFonts w:hint="eastAsia"/>
                                      <w:lang w:val="en-US" w:eastAsia="zh-CN"/>
                                    </w:rPr>
                                    <w:t>8</w:t>
                                  </w:r>
                                  <w:r>
                                    <w:t>、具备履行合同所必须的设备和专业技术能力的书面声明;</w:t>
                                  </w:r>
                                </w:p>
                                <w:p>
                                  <w:pPr>
                                    <w:pStyle w:val="2"/>
                                    <w:spacing w:before="0" w:line="240" w:lineRule="auto"/>
                                    <w:ind w:left="0" w:right="0"/>
                                    <w:rPr>
                                      <w:spacing w:val="-17"/>
                                    </w:rPr>
                                  </w:pPr>
                                  <w:r>
                                    <w:rPr>
                                      <w:rFonts w:hint="eastAsia"/>
                                      <w:lang w:val="en-US" w:eastAsia="zh-CN"/>
                                    </w:rPr>
                                    <w:t>9</w:t>
                                  </w:r>
                                  <w:r>
                                    <w:rPr>
                                      <w:spacing w:val="-17"/>
                                    </w:rPr>
                                    <w:t xml:space="preserve">、参加政府采购活动前三年内，在经营活动中没有重大违法记录的书面声明； </w:t>
                                  </w:r>
                                </w:p>
                                <w:p>
                                  <w:pPr>
                                    <w:pStyle w:val="2"/>
                                    <w:spacing w:before="0" w:line="240" w:lineRule="auto"/>
                                    <w:ind w:left="0" w:right="0"/>
                                  </w:pPr>
                                  <w:r>
                                    <w:rPr>
                                      <w:rFonts w:hint="eastAsia"/>
                                      <w:lang w:val="en-US" w:eastAsia="zh-CN"/>
                                    </w:rPr>
                                    <w:t>10</w:t>
                                  </w:r>
                                  <w:r>
                                    <w:t>、供应商未被列入信用中国网站(www.creditchina.gov.cn)“失信被执行</w:t>
                                  </w:r>
                                  <w:r>
                                    <w:rPr>
                                      <w:spacing w:val="-11"/>
                                    </w:rPr>
                                    <w:t>人、税收违法黑名单”；不处于中国政府采购网</w:t>
                                  </w:r>
                                  <w:r>
                                    <w:t>(www.ccgp.gov.cn)“政府采购严重违法失信行为信息记录”中的禁止参加政府采购活动期间。</w:t>
                                  </w:r>
                                </w:p>
                                <w:p>
                                  <w:pPr>
                                    <w:pStyle w:val="2"/>
                                    <w:spacing w:before="0" w:line="240" w:lineRule="auto"/>
                                    <w:ind w:left="0" w:right="0"/>
                                    <w:jc w:val="both"/>
                                    <w:rPr>
                                      <w:rFonts w:hint="eastAsia"/>
                                      <w:lang w:val="en-US" w:eastAsia="zh-CN"/>
                                    </w:rPr>
                                  </w:pPr>
                                  <w:r>
                                    <w:rPr>
                                      <w:rFonts w:hint="eastAsia"/>
                                      <w:lang w:val="en-US" w:eastAsia="zh-CN"/>
                                    </w:rPr>
                                    <w:t>11、落实政府采购政策需满足的资格要求：本项目专门面向中小企业采购，供应商须为中小微企业或监狱企业或残疾人福利性单位，须提供的证明材料有：中小企业声明函（工程、服务）或残疾人福利性单位声明函或监狱企业等证明文件。</w:t>
                                  </w:r>
                                </w:p>
                                <w:p>
                                  <w:pPr>
                                    <w:pStyle w:val="2"/>
                                    <w:spacing w:before="0" w:line="240" w:lineRule="auto"/>
                                    <w:ind w:left="0" w:right="0"/>
                                    <w:jc w:val="both"/>
                                    <w:rPr>
                                      <w:rFonts w:hint="eastAsia"/>
                                      <w:lang w:val="zh-CN" w:eastAsia="zh-CN"/>
                                    </w:rPr>
                                  </w:pPr>
                                  <w:r>
                                    <w:rPr>
                                      <w:rFonts w:hint="eastAsia"/>
                                      <w:lang w:val="en-US" w:eastAsia="zh-CN"/>
                                    </w:rPr>
                                    <w:t>12、本次招标接受联合体投标</w:t>
                                  </w:r>
                                  <w:r>
                                    <w:rPr>
                                      <w:rFonts w:hint="eastAsia"/>
                                      <w:lang w:val="zh-CN" w:eastAsia="zh-CN"/>
                                    </w:rPr>
                                    <w:t>。</w:t>
                                  </w:r>
                                </w:p>
                                <w:p>
                                  <w:pPr>
                                    <w:pStyle w:val="2"/>
                                    <w:spacing w:before="0" w:line="240" w:lineRule="auto"/>
                                    <w:ind w:left="0" w:right="0"/>
                                    <w:jc w:val="both"/>
                                    <w:rPr>
                                      <w:rFonts w:hint="eastAsia"/>
                                      <w:lang w:val="zh-CN" w:eastAsia="zh-CN"/>
                                    </w:rPr>
                                  </w:pPr>
                                  <w:r>
                                    <w:rPr>
                                      <w:rFonts w:hint="eastAsia"/>
                                      <w:lang w:val="zh-CN" w:eastAsia="zh-CN"/>
                                    </w:rPr>
                                    <w:t>联合体投标的，应满足下列要求：</w:t>
                                  </w:r>
                                </w:p>
                                <w:p>
                                  <w:pPr>
                                    <w:pStyle w:val="2"/>
                                    <w:spacing w:before="0" w:line="240" w:lineRule="auto"/>
                                    <w:ind w:left="0" w:right="0"/>
                                    <w:jc w:val="both"/>
                                    <w:rPr>
                                      <w:rFonts w:hint="eastAsia"/>
                                      <w:lang w:val="zh-CN" w:eastAsia="zh-CN"/>
                                    </w:rPr>
                                  </w:pPr>
                                  <w:r>
                                    <w:rPr>
                                      <w:rFonts w:hint="eastAsia"/>
                                      <w:lang w:val="zh-CN" w:eastAsia="zh-CN"/>
                                    </w:rPr>
                                    <w:t>（1）联合体应由勘察设计单位（水利行业）单位组成,联合体牵头人必须具有工程设计专业城市防洪乙级或工程设计水利行业乙级及以上资质，联合体成员不得超过两家；</w:t>
                                  </w:r>
                                </w:p>
                                <w:p>
                                  <w:pPr>
                                    <w:pStyle w:val="2"/>
                                    <w:spacing w:before="0" w:line="240" w:lineRule="auto"/>
                                    <w:ind w:left="0" w:right="0"/>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0" w:line="240" w:lineRule="auto"/>
                                    <w:ind w:left="0" w:right="0"/>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0" w:line="240" w:lineRule="auto"/>
                                    <w:ind w:left="0" w:right="0"/>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pStyle w:val="18"/>
                                    <w:spacing w:before="8" w:line="460" w:lineRule="atLeast"/>
                                    <w:ind w:left="27" w:right="11" w:firstLine="67"/>
                                    <w:rPr>
                                      <w:b/>
                                      <w:sz w:val="24"/>
                                    </w:rPr>
                                  </w:pPr>
                                  <w:r>
                                    <w:rPr>
                                      <w:b/>
                                      <w:spacing w:val="-6"/>
                                      <w:sz w:val="24"/>
                                    </w:rPr>
                                    <w:t>上述资格证明文件为必备资格，资格证明文件应加盖供应商公章，缺</w:t>
                                  </w:r>
                                  <w:r>
                                    <w:rPr>
                                      <w:b/>
                                      <w:sz w:val="24"/>
                                    </w:rPr>
                                    <w:t>项或者符合性、有效性、合法性审核不合格的，按无效磋商处理。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543" w:type="dxa"/>
                                  <w:tcBorders>
                                    <w:bottom w:val="single" w:color="auto" w:sz="4" w:space="0"/>
                                  </w:tcBorders>
                                </w:tcPr>
                                <w:p>
                                  <w:pPr>
                                    <w:pStyle w:val="18"/>
                                    <w:spacing w:before="4"/>
                                    <w:rPr>
                                      <w:sz w:val="28"/>
                                    </w:rPr>
                                  </w:pPr>
                                </w:p>
                                <w:p>
                                  <w:pPr>
                                    <w:pStyle w:val="18"/>
                                    <w:ind w:left="14"/>
                                    <w:jc w:val="center"/>
                                    <w:rPr>
                                      <w:sz w:val="24"/>
                                    </w:rPr>
                                  </w:pPr>
                                  <w:r>
                                    <w:rPr>
                                      <w:sz w:val="24"/>
                                    </w:rPr>
                                    <w:t>6</w:t>
                                  </w:r>
                                </w:p>
                              </w:tc>
                              <w:tc>
                                <w:tcPr>
                                  <w:tcW w:w="1023" w:type="dxa"/>
                                  <w:tcBorders>
                                    <w:bottom w:val="single" w:color="auto" w:sz="4" w:space="0"/>
                                  </w:tcBorders>
                                </w:tcPr>
                                <w:p>
                                  <w:pPr>
                                    <w:pStyle w:val="18"/>
                                    <w:spacing w:before="4"/>
                                    <w:rPr>
                                      <w:sz w:val="28"/>
                                    </w:rPr>
                                  </w:pPr>
                                </w:p>
                                <w:p>
                                  <w:pPr>
                                    <w:pStyle w:val="18"/>
                                    <w:ind w:left="128" w:right="115"/>
                                    <w:jc w:val="center"/>
                                    <w:rPr>
                                      <w:sz w:val="24"/>
                                    </w:rPr>
                                  </w:pPr>
                                  <w:r>
                                    <w:rPr>
                                      <w:sz w:val="24"/>
                                    </w:rPr>
                                    <w:t>14.1</w:t>
                                  </w:r>
                                </w:p>
                              </w:tc>
                              <w:tc>
                                <w:tcPr>
                                  <w:tcW w:w="7278" w:type="dxa"/>
                                  <w:tcBorders>
                                    <w:bottom w:val="single" w:color="auto" w:sz="4" w:space="0"/>
                                  </w:tcBorders>
                                </w:tcPr>
                                <w:p>
                                  <w:pPr>
                                    <w:pStyle w:val="18"/>
                                    <w:spacing w:before="130"/>
                                    <w:ind w:left="27"/>
                                    <w:rPr>
                                      <w:sz w:val="24"/>
                                    </w:rPr>
                                  </w:pPr>
                                  <w:r>
                                    <w:rPr>
                                      <w:sz w:val="24"/>
                                    </w:rPr>
                                    <w:t>磋商有效期（含授权有效期）:从递交磋商响应文件的截止之日起 90</w:t>
                                  </w:r>
                                </w:p>
                                <w:p>
                                  <w:pPr>
                                    <w:pStyle w:val="18"/>
                                    <w:spacing w:before="161"/>
                                    <w:ind w:left="27"/>
                                    <w:rPr>
                                      <w:sz w:val="24"/>
                                    </w:rPr>
                                  </w:pPr>
                                  <w:r>
                                    <w:rPr>
                                      <w:sz w:val="24"/>
                                    </w:rPr>
                                    <w:t>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8"/>
                                    <w:rPr>
                                      <w:sz w:val="24"/>
                                    </w:rPr>
                                  </w:pPr>
                                </w:p>
                                <w:p>
                                  <w:pPr>
                                    <w:pStyle w:val="18"/>
                                    <w:ind w:left="14"/>
                                    <w:jc w:val="center"/>
                                    <w:rPr>
                                      <w:sz w:val="24"/>
                                    </w:rPr>
                                  </w:pPr>
                                  <w:r>
                                    <w:rPr>
                                      <w:sz w:val="24"/>
                                    </w:rPr>
                                    <w:t>7</w:t>
                                  </w:r>
                                </w:p>
                              </w:tc>
                              <w:tc>
                                <w:tcPr>
                                  <w:tcW w:w="1023" w:type="dxa"/>
                                  <w:tcBorders>
                                    <w:top w:val="single" w:color="auto" w:sz="4" w:space="0"/>
                                    <w:left w:val="single" w:color="auto" w:sz="4" w:space="0"/>
                                    <w:bottom w:val="single" w:color="auto" w:sz="4" w:space="0"/>
                                    <w:right w:val="single" w:color="auto" w:sz="4" w:space="0"/>
                                  </w:tcBorders>
                                </w:tcPr>
                                <w:p>
                                  <w:pPr>
                                    <w:pStyle w:val="18"/>
                                    <w:spacing w:before="8"/>
                                    <w:rPr>
                                      <w:sz w:val="24"/>
                                    </w:rPr>
                                  </w:pPr>
                                </w:p>
                                <w:p>
                                  <w:pPr>
                                    <w:pStyle w:val="18"/>
                                    <w:ind w:left="128" w:right="115"/>
                                    <w:jc w:val="center"/>
                                    <w:rPr>
                                      <w:sz w:val="24"/>
                                    </w:rPr>
                                  </w:pPr>
                                  <w:r>
                                    <w:rPr>
                                      <w:sz w:val="24"/>
                                    </w:rPr>
                                    <w:t>17.1</w:t>
                                  </w:r>
                                </w:p>
                              </w:tc>
                              <w:tc>
                                <w:tcPr>
                                  <w:tcW w:w="7278" w:type="dxa"/>
                                  <w:tcBorders>
                                    <w:top w:val="single" w:color="auto" w:sz="4" w:space="0"/>
                                    <w:left w:val="single" w:color="auto" w:sz="4" w:space="0"/>
                                    <w:bottom w:val="single" w:color="auto" w:sz="4" w:space="0"/>
                                    <w:right w:val="single" w:color="auto" w:sz="4" w:space="0"/>
                                  </w:tcBorders>
                                </w:tcPr>
                                <w:p>
                                  <w:pPr>
                                    <w:pStyle w:val="18"/>
                                    <w:spacing w:before="80"/>
                                    <w:ind w:left="27"/>
                                    <w:rPr>
                                      <w:sz w:val="24"/>
                                    </w:rPr>
                                  </w:pPr>
                                  <w:r>
                                    <w:rPr>
                                      <w:sz w:val="24"/>
                                    </w:rPr>
                                    <w:t>磋商响应文件递交截止时间：详见竞争性磋商公告</w:t>
                                  </w:r>
                                </w:p>
                                <w:p>
                                  <w:pPr>
                                    <w:pStyle w:val="18"/>
                                    <w:spacing w:before="161"/>
                                    <w:ind w:left="27"/>
                                    <w:rPr>
                                      <w:sz w:val="24"/>
                                    </w:rPr>
                                  </w:pPr>
                                  <w:r>
                                    <w:rPr>
                                      <w:sz w:val="24"/>
                                    </w:rPr>
                                    <w:t>磋商响应文件递交地址：详见竞争性磋商公告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7"/>
                                    <w:rPr>
                                      <w:sz w:val="24"/>
                                    </w:rPr>
                                  </w:pPr>
                                </w:p>
                                <w:p>
                                  <w:pPr>
                                    <w:pStyle w:val="18"/>
                                    <w:spacing w:before="1"/>
                                    <w:ind w:left="14"/>
                                    <w:jc w:val="center"/>
                                    <w:rPr>
                                      <w:sz w:val="24"/>
                                    </w:rPr>
                                  </w:pPr>
                                  <w:r>
                                    <w:rPr>
                                      <w:sz w:val="24"/>
                                    </w:rPr>
                                    <w:t>8</w:t>
                                  </w:r>
                                </w:p>
                              </w:tc>
                              <w:tc>
                                <w:tcPr>
                                  <w:tcW w:w="1023" w:type="dxa"/>
                                  <w:tcBorders>
                                    <w:top w:val="single" w:color="auto" w:sz="4" w:space="0"/>
                                    <w:left w:val="single" w:color="auto" w:sz="4" w:space="0"/>
                                    <w:bottom w:val="single" w:color="auto" w:sz="4" w:space="0"/>
                                    <w:right w:val="single" w:color="auto" w:sz="4" w:space="0"/>
                                  </w:tcBorders>
                                </w:tcPr>
                                <w:p>
                                  <w:pPr>
                                    <w:pStyle w:val="18"/>
                                    <w:spacing w:before="7"/>
                                    <w:rPr>
                                      <w:color w:val="auto"/>
                                      <w:sz w:val="24"/>
                                    </w:rPr>
                                  </w:pPr>
                                </w:p>
                                <w:p>
                                  <w:pPr>
                                    <w:pStyle w:val="18"/>
                                    <w:spacing w:before="1"/>
                                    <w:ind w:left="128" w:right="115"/>
                                    <w:jc w:val="center"/>
                                    <w:rPr>
                                      <w:color w:val="auto"/>
                                      <w:sz w:val="24"/>
                                    </w:rPr>
                                  </w:pPr>
                                  <w:r>
                                    <w:rPr>
                                      <w:color w:val="auto"/>
                                      <w:sz w:val="24"/>
                                    </w:rPr>
                                    <w:t>17.2</w:t>
                                  </w:r>
                                </w:p>
                              </w:tc>
                              <w:tc>
                                <w:tcPr>
                                  <w:tcW w:w="7278" w:type="dxa"/>
                                  <w:tcBorders>
                                    <w:top w:val="single" w:color="auto" w:sz="4" w:space="0"/>
                                    <w:left w:val="single" w:color="auto" w:sz="4" w:space="0"/>
                                    <w:bottom w:val="single" w:color="auto" w:sz="4" w:space="0"/>
                                    <w:right w:val="single" w:color="auto" w:sz="4" w:space="0"/>
                                  </w:tcBorders>
                                </w:tcPr>
                                <w:p>
                                  <w:pPr>
                                    <w:pStyle w:val="18"/>
                                    <w:spacing w:before="80"/>
                                    <w:ind w:left="27"/>
                                    <w:rPr>
                                      <w:color w:val="auto"/>
                                      <w:sz w:val="24"/>
                                    </w:rPr>
                                  </w:pPr>
                                  <w:r>
                                    <w:rPr>
                                      <w:color w:val="auto"/>
                                      <w:sz w:val="24"/>
                                    </w:rPr>
                                    <w:t>磋商时间：详见竞争性磋商公告</w:t>
                                  </w:r>
                                </w:p>
                                <w:p>
                                  <w:pPr>
                                    <w:pStyle w:val="18"/>
                                    <w:spacing w:before="160"/>
                                    <w:ind w:left="27"/>
                                    <w:rPr>
                                      <w:color w:val="auto"/>
                                      <w:sz w:val="24"/>
                                    </w:rPr>
                                  </w:pPr>
                                  <w:r>
                                    <w:rPr>
                                      <w:color w:val="auto"/>
                                      <w:sz w:val="24"/>
                                    </w:rPr>
                                    <w:t>磋商地点：安康市公共资源交易中心。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146"/>
                                    <w:ind w:left="14"/>
                                    <w:jc w:val="center"/>
                                    <w:rPr>
                                      <w:sz w:val="24"/>
                                    </w:rPr>
                                  </w:pPr>
                                  <w:r>
                                    <w:rPr>
                                      <w:sz w:val="24"/>
                                    </w:rPr>
                                    <w:t>9</w:t>
                                  </w:r>
                                </w:p>
                              </w:tc>
                              <w:tc>
                                <w:tcPr>
                                  <w:tcW w:w="1023" w:type="dxa"/>
                                  <w:tcBorders>
                                    <w:top w:val="single" w:color="auto" w:sz="4" w:space="0"/>
                                    <w:left w:val="single" w:color="auto" w:sz="4" w:space="0"/>
                                    <w:bottom w:val="single" w:color="auto" w:sz="4" w:space="0"/>
                                    <w:right w:val="single" w:color="auto" w:sz="4" w:space="0"/>
                                  </w:tcBorders>
                                </w:tcPr>
                                <w:p>
                                  <w:pPr>
                                    <w:pStyle w:val="18"/>
                                    <w:spacing w:before="146"/>
                                    <w:ind w:left="128" w:right="115"/>
                                    <w:jc w:val="center"/>
                                    <w:rPr>
                                      <w:color w:val="auto"/>
                                      <w:sz w:val="24"/>
                                    </w:rPr>
                                  </w:pPr>
                                  <w:r>
                                    <w:rPr>
                                      <w:color w:val="auto"/>
                                      <w:sz w:val="24"/>
                                    </w:rPr>
                                    <w:t>22.1</w:t>
                                  </w:r>
                                </w:p>
                              </w:tc>
                              <w:tc>
                                <w:tcPr>
                                  <w:tcW w:w="7278" w:type="dxa"/>
                                  <w:tcBorders>
                                    <w:top w:val="single" w:color="auto" w:sz="4" w:space="0"/>
                                    <w:left w:val="single" w:color="auto" w:sz="4" w:space="0"/>
                                    <w:bottom w:val="single" w:color="auto" w:sz="4" w:space="0"/>
                                    <w:right w:val="single" w:color="auto" w:sz="4" w:space="0"/>
                                  </w:tcBorders>
                                </w:tcPr>
                                <w:p>
                                  <w:pPr>
                                    <w:pStyle w:val="18"/>
                                    <w:spacing w:before="146"/>
                                    <w:ind w:left="27"/>
                                    <w:rPr>
                                      <w:b/>
                                      <w:color w:val="auto"/>
                                      <w:sz w:val="24"/>
                                    </w:rPr>
                                  </w:pPr>
                                  <w:r>
                                    <w:rPr>
                                      <w:b/>
                                      <w:color w:val="auto"/>
                                      <w:sz w:val="24"/>
                                    </w:rPr>
                                    <w:t>评审方法：综合评分法（详见第五章）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543" w:type="dxa"/>
                                  <w:tcBorders>
                                    <w:top w:val="single" w:color="auto" w:sz="4" w:space="0"/>
                                  </w:tcBorders>
                                </w:tcPr>
                                <w:p>
                                  <w:pPr>
                                    <w:pStyle w:val="18"/>
                                    <w:spacing w:before="94"/>
                                    <w:ind w:left="14"/>
                                    <w:jc w:val="center"/>
                                    <w:rPr>
                                      <w:sz w:val="24"/>
                                    </w:rPr>
                                  </w:pPr>
                                  <w:r>
                                    <w:rPr>
                                      <w:sz w:val="24"/>
                                    </w:rPr>
                                    <w:t>10</w:t>
                                  </w:r>
                                </w:p>
                              </w:tc>
                              <w:tc>
                                <w:tcPr>
                                  <w:tcW w:w="1023" w:type="dxa"/>
                                  <w:tcBorders>
                                    <w:top w:val="single" w:color="auto" w:sz="4" w:space="0"/>
                                  </w:tcBorders>
                                </w:tcPr>
                                <w:p>
                                  <w:pPr>
                                    <w:pStyle w:val="18"/>
                                    <w:spacing w:before="94"/>
                                    <w:ind w:left="128" w:right="115"/>
                                    <w:jc w:val="center"/>
                                    <w:rPr>
                                      <w:sz w:val="24"/>
                                    </w:rPr>
                                  </w:pPr>
                                  <w:r>
                                    <w:rPr>
                                      <w:sz w:val="24"/>
                                    </w:rPr>
                                    <w:t>27</w:t>
                                  </w:r>
                                </w:p>
                              </w:tc>
                              <w:tc>
                                <w:tcPr>
                                  <w:tcW w:w="7278" w:type="dxa"/>
                                  <w:tcBorders>
                                    <w:top w:val="single" w:color="auto" w:sz="4" w:space="0"/>
                                  </w:tcBorders>
                                </w:tcPr>
                                <w:p>
                                  <w:pPr>
                                    <w:pStyle w:val="18"/>
                                    <w:spacing w:before="94"/>
                                    <w:ind w:left="27"/>
                                    <w:rPr>
                                      <w:sz w:val="24"/>
                                    </w:rPr>
                                  </w:pPr>
                                  <w:r>
                                    <w:rPr>
                                      <w:sz w:val="24"/>
                                    </w:rPr>
                                    <w:t>招标代理服务费：</w:t>
                                  </w:r>
                                </w:p>
                              </w:tc>
                            </w:tr>
                          </w:tbl>
                          <w:p>
                            <w:pPr>
                              <w:pStyle w:val="2"/>
                            </w:pPr>
                          </w:p>
                        </w:txbxContent>
                      </wps:txbx>
                      <wps:bodyPr lIns="0" tIns="0" rIns="0" bIns="0" upright="1"/>
                    </wps:wsp>
                  </a:graphicData>
                </a:graphic>
              </wp:anchor>
            </w:drawing>
          </mc:Choice>
          <mc:Fallback>
            <w:pict>
              <v:shape id="文本框 3" o:spid="_x0000_s1026" o:spt="202" type="#_x0000_t202" style="position:absolute;left:0pt;margin-left:76.15pt;margin-top:72pt;height:683.25pt;width:443.3pt;mso-position-horizontal-relative:page;mso-position-vertical-relative:page;z-index:251686912;mso-width-relative:page;mso-height-relative:page;" filled="f" stroked="f" coordsize="21600,21600" o:gfxdata="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T+uGPZAAAADQEAAA8AAAAAAAAAAQAgAAAAIgAAAGRycy9kb3ducmV2LnhtbFBL&#10;AQIUABQAAAAIAIdO4kC4Wd64vAEAAHMDAAAOAAAAAAAAAAEAIAAAACgBAABkcnMvZTJvRG9jLnht&#10;bFBLBQYAAAAABgAGAFkBAABWBQAAAAA=&#10;">
                <v:fill on="f" focussize="0,0"/>
                <v:stroke on="f"/>
                <v:imagedata o:title=""/>
                <o:lock v:ext="edit" aspectratio="f"/>
                <v:textbox inset="0mm,0mm,0mm,0mm">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1"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2"/>
                              <w:spacing w:before="0" w:line="240" w:lineRule="auto"/>
                              <w:ind w:left="0" w:right="0"/>
                              <w:jc w:val="both"/>
                              <w:rPr>
                                <w:rFonts w:hint="eastAsia"/>
                                <w:lang w:val="zh-CN" w:eastAsia="zh-CN"/>
                              </w:rPr>
                            </w:pPr>
                            <w:r>
                              <w:rPr>
                                <w:rFonts w:hint="eastAsia"/>
                                <w:lang w:val="en-US" w:eastAsia="zh-CN"/>
                              </w:rPr>
                              <w:t>6</w:t>
                            </w:r>
                            <w:r>
                              <w:rPr>
                                <w:spacing w:val="-6"/>
                              </w:rPr>
                              <w:t xml:space="preserve">、税收缴纳证明：提供 </w:t>
                            </w:r>
                            <w:r>
                              <w:t>2022</w:t>
                            </w:r>
                            <w:r>
                              <w:rPr>
                                <w:spacing w:val="-40"/>
                              </w:rPr>
                              <w:t xml:space="preserve"> 年 </w:t>
                            </w:r>
                            <w:r>
                              <w:t>1</w:t>
                            </w:r>
                            <w:r>
                              <w:rPr>
                                <w:spacing w:val="-9"/>
                              </w:rPr>
                              <w:t xml:space="preserve"> 月至今已缴纳的至少一个月的纳税</w:t>
                            </w:r>
                          </w:p>
                          <w:p>
                            <w:pPr>
                              <w:pStyle w:val="2"/>
                              <w:spacing w:before="0" w:line="240" w:lineRule="auto"/>
                              <w:ind w:left="0" w:right="0"/>
                              <w:jc w:val="both"/>
                            </w:pPr>
                            <w:r>
                              <w:rPr>
                                <w:spacing w:val="-9"/>
                              </w:rPr>
                              <w:t>证明或</w:t>
                            </w:r>
                            <w:r>
                              <w:t>完税证明（任意税种），依法免税的单位应提供相关证明材料；</w:t>
                            </w:r>
                          </w:p>
                          <w:p>
                            <w:pPr>
                              <w:pStyle w:val="2"/>
                              <w:spacing w:before="0" w:line="240" w:lineRule="auto"/>
                              <w:ind w:left="0" w:right="0"/>
                              <w:jc w:val="both"/>
                            </w:pPr>
                            <w:r>
                              <w:rPr>
                                <w:rFonts w:hint="eastAsia"/>
                                <w:lang w:val="en-US" w:eastAsia="zh-CN"/>
                              </w:rPr>
                              <w:t>7</w:t>
                            </w:r>
                            <w:r>
                              <w:rPr>
                                <w:spacing w:val="-4"/>
                              </w:rPr>
                              <w:t xml:space="preserve">、社会保障资金缴纳证明：提供 </w:t>
                            </w:r>
                            <w:r>
                              <w:t>2022</w:t>
                            </w:r>
                            <w:r>
                              <w:rPr>
                                <w:spacing w:val="-40"/>
                              </w:rPr>
                              <w:t xml:space="preserve"> 年 </w:t>
                            </w:r>
                            <w:r>
                              <w:t>1</w:t>
                            </w:r>
                            <w:r>
                              <w:rPr>
                                <w:spacing w:val="-9"/>
                              </w:rPr>
                              <w:t xml:space="preserve"> 月至今已缴存的至少一个月的社</w:t>
                            </w:r>
                            <w:r>
                              <w:rPr>
                                <w:spacing w:val="-1"/>
                              </w:rPr>
                              <w:t>会保障资金缴存单据或社保机构开具的社会保险参保缴费情况证明，依法不</w:t>
                            </w:r>
                            <w:r>
                              <w:t>需要缴纳社会保障资金的单位应提供相关证明材料；</w:t>
                            </w:r>
                          </w:p>
                          <w:p>
                            <w:pPr>
                              <w:pStyle w:val="2"/>
                              <w:spacing w:before="0" w:line="240" w:lineRule="auto"/>
                              <w:ind w:left="0" w:right="0"/>
                            </w:pPr>
                            <w:r>
                              <w:rPr>
                                <w:rFonts w:hint="eastAsia"/>
                                <w:lang w:val="en-US" w:eastAsia="zh-CN"/>
                              </w:rPr>
                              <w:t>8</w:t>
                            </w:r>
                            <w:r>
                              <w:t>、具备履行合同所必须的设备和专业技术能力的书面声明;</w:t>
                            </w:r>
                          </w:p>
                          <w:p>
                            <w:pPr>
                              <w:pStyle w:val="2"/>
                              <w:spacing w:before="0" w:line="240" w:lineRule="auto"/>
                              <w:ind w:left="0" w:right="0"/>
                              <w:rPr>
                                <w:spacing w:val="-17"/>
                              </w:rPr>
                            </w:pPr>
                            <w:r>
                              <w:rPr>
                                <w:rFonts w:hint="eastAsia"/>
                                <w:lang w:val="en-US" w:eastAsia="zh-CN"/>
                              </w:rPr>
                              <w:t>9</w:t>
                            </w:r>
                            <w:r>
                              <w:rPr>
                                <w:spacing w:val="-17"/>
                              </w:rPr>
                              <w:t xml:space="preserve">、参加政府采购活动前三年内，在经营活动中没有重大违法记录的书面声明； </w:t>
                            </w:r>
                          </w:p>
                          <w:p>
                            <w:pPr>
                              <w:pStyle w:val="2"/>
                              <w:spacing w:before="0" w:line="240" w:lineRule="auto"/>
                              <w:ind w:left="0" w:right="0"/>
                            </w:pPr>
                            <w:r>
                              <w:rPr>
                                <w:rFonts w:hint="eastAsia"/>
                                <w:lang w:val="en-US" w:eastAsia="zh-CN"/>
                              </w:rPr>
                              <w:t>10</w:t>
                            </w:r>
                            <w:r>
                              <w:t>、供应商未被列入信用中国网站(www.creditchina.gov.cn)“失信被执行</w:t>
                            </w:r>
                            <w:r>
                              <w:rPr>
                                <w:spacing w:val="-11"/>
                              </w:rPr>
                              <w:t>人、税收违法黑名单”；不处于中国政府采购网</w:t>
                            </w:r>
                            <w:r>
                              <w:t>(www.ccgp.gov.cn)“政府采购严重违法失信行为信息记录”中的禁止参加政府采购活动期间。</w:t>
                            </w:r>
                          </w:p>
                          <w:p>
                            <w:pPr>
                              <w:pStyle w:val="2"/>
                              <w:spacing w:before="0" w:line="240" w:lineRule="auto"/>
                              <w:ind w:left="0" w:right="0"/>
                              <w:jc w:val="both"/>
                              <w:rPr>
                                <w:rFonts w:hint="eastAsia"/>
                                <w:lang w:val="en-US" w:eastAsia="zh-CN"/>
                              </w:rPr>
                            </w:pPr>
                            <w:r>
                              <w:rPr>
                                <w:rFonts w:hint="eastAsia"/>
                                <w:lang w:val="en-US" w:eastAsia="zh-CN"/>
                              </w:rPr>
                              <w:t>11、落实政府采购政策需满足的资格要求：本项目专门面向中小企业采购，供应商须为中小微企业或监狱企业或残疾人福利性单位，须提供的证明材料有：中小企业声明函（工程、服务）或残疾人福利性单位声明函或监狱企业等证明文件。</w:t>
                            </w:r>
                          </w:p>
                          <w:p>
                            <w:pPr>
                              <w:pStyle w:val="2"/>
                              <w:spacing w:before="0" w:line="240" w:lineRule="auto"/>
                              <w:ind w:left="0" w:right="0"/>
                              <w:jc w:val="both"/>
                              <w:rPr>
                                <w:rFonts w:hint="eastAsia"/>
                                <w:lang w:val="zh-CN" w:eastAsia="zh-CN"/>
                              </w:rPr>
                            </w:pPr>
                            <w:r>
                              <w:rPr>
                                <w:rFonts w:hint="eastAsia"/>
                                <w:lang w:val="en-US" w:eastAsia="zh-CN"/>
                              </w:rPr>
                              <w:t>12、本次招标接受联合体投标</w:t>
                            </w:r>
                            <w:r>
                              <w:rPr>
                                <w:rFonts w:hint="eastAsia"/>
                                <w:lang w:val="zh-CN" w:eastAsia="zh-CN"/>
                              </w:rPr>
                              <w:t>。</w:t>
                            </w:r>
                          </w:p>
                          <w:p>
                            <w:pPr>
                              <w:pStyle w:val="2"/>
                              <w:spacing w:before="0" w:line="240" w:lineRule="auto"/>
                              <w:ind w:left="0" w:right="0"/>
                              <w:jc w:val="both"/>
                              <w:rPr>
                                <w:rFonts w:hint="eastAsia"/>
                                <w:lang w:val="zh-CN" w:eastAsia="zh-CN"/>
                              </w:rPr>
                            </w:pPr>
                            <w:r>
                              <w:rPr>
                                <w:rFonts w:hint="eastAsia"/>
                                <w:lang w:val="zh-CN" w:eastAsia="zh-CN"/>
                              </w:rPr>
                              <w:t>联合体投标的，应满足下列要求：</w:t>
                            </w:r>
                          </w:p>
                          <w:p>
                            <w:pPr>
                              <w:pStyle w:val="2"/>
                              <w:spacing w:before="0" w:line="240" w:lineRule="auto"/>
                              <w:ind w:left="0" w:right="0"/>
                              <w:jc w:val="both"/>
                              <w:rPr>
                                <w:rFonts w:hint="eastAsia"/>
                                <w:lang w:val="zh-CN" w:eastAsia="zh-CN"/>
                              </w:rPr>
                            </w:pPr>
                            <w:r>
                              <w:rPr>
                                <w:rFonts w:hint="eastAsia"/>
                                <w:lang w:val="zh-CN" w:eastAsia="zh-CN"/>
                              </w:rPr>
                              <w:t>（1）联合体应由勘察设计单位（水利行业）单位组成,联合体牵头人必须具有工程设计专业城市防洪乙级或工程设计水利行业乙级及以上资质，联合体成员不得超过两家；</w:t>
                            </w:r>
                          </w:p>
                          <w:p>
                            <w:pPr>
                              <w:pStyle w:val="2"/>
                              <w:spacing w:before="0" w:line="240" w:lineRule="auto"/>
                              <w:ind w:left="0" w:right="0"/>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0" w:line="240" w:lineRule="auto"/>
                              <w:ind w:left="0" w:right="0"/>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0" w:line="240" w:lineRule="auto"/>
                              <w:ind w:left="0" w:right="0"/>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pStyle w:val="18"/>
                              <w:spacing w:before="8" w:line="460" w:lineRule="atLeast"/>
                              <w:ind w:left="27" w:right="11" w:firstLine="67"/>
                              <w:rPr>
                                <w:b/>
                                <w:sz w:val="24"/>
                              </w:rPr>
                            </w:pPr>
                            <w:r>
                              <w:rPr>
                                <w:b/>
                                <w:spacing w:val="-6"/>
                                <w:sz w:val="24"/>
                              </w:rPr>
                              <w:t>上述资格证明文件为必备资格，资格证明文件应加盖供应商公章，缺</w:t>
                            </w:r>
                            <w:r>
                              <w:rPr>
                                <w:b/>
                                <w:sz w:val="24"/>
                              </w:rPr>
                              <w:t>项或者符合性、有效性、合法性审核不合格的，按无效磋商处理。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543" w:type="dxa"/>
                            <w:tcBorders>
                              <w:bottom w:val="single" w:color="auto" w:sz="4" w:space="0"/>
                            </w:tcBorders>
                          </w:tcPr>
                          <w:p>
                            <w:pPr>
                              <w:pStyle w:val="18"/>
                              <w:spacing w:before="4"/>
                              <w:rPr>
                                <w:sz w:val="28"/>
                              </w:rPr>
                            </w:pPr>
                          </w:p>
                          <w:p>
                            <w:pPr>
                              <w:pStyle w:val="18"/>
                              <w:ind w:left="14"/>
                              <w:jc w:val="center"/>
                              <w:rPr>
                                <w:sz w:val="24"/>
                              </w:rPr>
                            </w:pPr>
                            <w:r>
                              <w:rPr>
                                <w:sz w:val="24"/>
                              </w:rPr>
                              <w:t>6</w:t>
                            </w:r>
                          </w:p>
                        </w:tc>
                        <w:tc>
                          <w:tcPr>
                            <w:tcW w:w="1023" w:type="dxa"/>
                            <w:tcBorders>
                              <w:bottom w:val="single" w:color="auto" w:sz="4" w:space="0"/>
                            </w:tcBorders>
                          </w:tcPr>
                          <w:p>
                            <w:pPr>
                              <w:pStyle w:val="18"/>
                              <w:spacing w:before="4"/>
                              <w:rPr>
                                <w:sz w:val="28"/>
                              </w:rPr>
                            </w:pPr>
                          </w:p>
                          <w:p>
                            <w:pPr>
                              <w:pStyle w:val="18"/>
                              <w:ind w:left="128" w:right="115"/>
                              <w:jc w:val="center"/>
                              <w:rPr>
                                <w:sz w:val="24"/>
                              </w:rPr>
                            </w:pPr>
                            <w:r>
                              <w:rPr>
                                <w:sz w:val="24"/>
                              </w:rPr>
                              <w:t>14.1</w:t>
                            </w:r>
                          </w:p>
                        </w:tc>
                        <w:tc>
                          <w:tcPr>
                            <w:tcW w:w="7278" w:type="dxa"/>
                            <w:tcBorders>
                              <w:bottom w:val="single" w:color="auto" w:sz="4" w:space="0"/>
                            </w:tcBorders>
                          </w:tcPr>
                          <w:p>
                            <w:pPr>
                              <w:pStyle w:val="18"/>
                              <w:spacing w:before="130"/>
                              <w:ind w:left="27"/>
                              <w:rPr>
                                <w:sz w:val="24"/>
                              </w:rPr>
                            </w:pPr>
                            <w:r>
                              <w:rPr>
                                <w:sz w:val="24"/>
                              </w:rPr>
                              <w:t>磋商有效期（含授权有效期）:从递交磋商响应文件的截止之日起 90</w:t>
                            </w:r>
                          </w:p>
                          <w:p>
                            <w:pPr>
                              <w:pStyle w:val="18"/>
                              <w:spacing w:before="161"/>
                              <w:ind w:left="27"/>
                              <w:rPr>
                                <w:sz w:val="24"/>
                              </w:rPr>
                            </w:pPr>
                            <w:r>
                              <w:rPr>
                                <w:sz w:val="24"/>
                              </w:rPr>
                              <w:t>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8"/>
                              <w:rPr>
                                <w:sz w:val="24"/>
                              </w:rPr>
                            </w:pPr>
                          </w:p>
                          <w:p>
                            <w:pPr>
                              <w:pStyle w:val="18"/>
                              <w:ind w:left="14"/>
                              <w:jc w:val="center"/>
                              <w:rPr>
                                <w:sz w:val="24"/>
                              </w:rPr>
                            </w:pPr>
                            <w:r>
                              <w:rPr>
                                <w:sz w:val="24"/>
                              </w:rPr>
                              <w:t>7</w:t>
                            </w:r>
                          </w:p>
                        </w:tc>
                        <w:tc>
                          <w:tcPr>
                            <w:tcW w:w="1023" w:type="dxa"/>
                            <w:tcBorders>
                              <w:top w:val="single" w:color="auto" w:sz="4" w:space="0"/>
                              <w:left w:val="single" w:color="auto" w:sz="4" w:space="0"/>
                              <w:bottom w:val="single" w:color="auto" w:sz="4" w:space="0"/>
                              <w:right w:val="single" w:color="auto" w:sz="4" w:space="0"/>
                            </w:tcBorders>
                          </w:tcPr>
                          <w:p>
                            <w:pPr>
                              <w:pStyle w:val="18"/>
                              <w:spacing w:before="8"/>
                              <w:rPr>
                                <w:sz w:val="24"/>
                              </w:rPr>
                            </w:pPr>
                          </w:p>
                          <w:p>
                            <w:pPr>
                              <w:pStyle w:val="18"/>
                              <w:ind w:left="128" w:right="115"/>
                              <w:jc w:val="center"/>
                              <w:rPr>
                                <w:sz w:val="24"/>
                              </w:rPr>
                            </w:pPr>
                            <w:r>
                              <w:rPr>
                                <w:sz w:val="24"/>
                              </w:rPr>
                              <w:t>17.1</w:t>
                            </w:r>
                          </w:p>
                        </w:tc>
                        <w:tc>
                          <w:tcPr>
                            <w:tcW w:w="7278" w:type="dxa"/>
                            <w:tcBorders>
                              <w:top w:val="single" w:color="auto" w:sz="4" w:space="0"/>
                              <w:left w:val="single" w:color="auto" w:sz="4" w:space="0"/>
                              <w:bottom w:val="single" w:color="auto" w:sz="4" w:space="0"/>
                              <w:right w:val="single" w:color="auto" w:sz="4" w:space="0"/>
                            </w:tcBorders>
                          </w:tcPr>
                          <w:p>
                            <w:pPr>
                              <w:pStyle w:val="18"/>
                              <w:spacing w:before="80"/>
                              <w:ind w:left="27"/>
                              <w:rPr>
                                <w:sz w:val="24"/>
                              </w:rPr>
                            </w:pPr>
                            <w:r>
                              <w:rPr>
                                <w:sz w:val="24"/>
                              </w:rPr>
                              <w:t>磋商响应文件递交截止时间：详见竞争性磋商公告</w:t>
                            </w:r>
                          </w:p>
                          <w:p>
                            <w:pPr>
                              <w:pStyle w:val="18"/>
                              <w:spacing w:before="161"/>
                              <w:ind w:left="27"/>
                              <w:rPr>
                                <w:sz w:val="24"/>
                              </w:rPr>
                            </w:pPr>
                            <w:r>
                              <w:rPr>
                                <w:sz w:val="24"/>
                              </w:rPr>
                              <w:t>磋商响应文件递交地址：详见竞争性磋商公告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7"/>
                              <w:rPr>
                                <w:sz w:val="24"/>
                              </w:rPr>
                            </w:pPr>
                          </w:p>
                          <w:p>
                            <w:pPr>
                              <w:pStyle w:val="18"/>
                              <w:spacing w:before="1"/>
                              <w:ind w:left="14"/>
                              <w:jc w:val="center"/>
                              <w:rPr>
                                <w:sz w:val="24"/>
                              </w:rPr>
                            </w:pPr>
                            <w:r>
                              <w:rPr>
                                <w:sz w:val="24"/>
                              </w:rPr>
                              <w:t>8</w:t>
                            </w:r>
                          </w:p>
                        </w:tc>
                        <w:tc>
                          <w:tcPr>
                            <w:tcW w:w="1023" w:type="dxa"/>
                            <w:tcBorders>
                              <w:top w:val="single" w:color="auto" w:sz="4" w:space="0"/>
                              <w:left w:val="single" w:color="auto" w:sz="4" w:space="0"/>
                              <w:bottom w:val="single" w:color="auto" w:sz="4" w:space="0"/>
                              <w:right w:val="single" w:color="auto" w:sz="4" w:space="0"/>
                            </w:tcBorders>
                          </w:tcPr>
                          <w:p>
                            <w:pPr>
                              <w:pStyle w:val="18"/>
                              <w:spacing w:before="7"/>
                              <w:rPr>
                                <w:color w:val="auto"/>
                                <w:sz w:val="24"/>
                              </w:rPr>
                            </w:pPr>
                          </w:p>
                          <w:p>
                            <w:pPr>
                              <w:pStyle w:val="18"/>
                              <w:spacing w:before="1"/>
                              <w:ind w:left="128" w:right="115"/>
                              <w:jc w:val="center"/>
                              <w:rPr>
                                <w:color w:val="auto"/>
                                <w:sz w:val="24"/>
                              </w:rPr>
                            </w:pPr>
                            <w:r>
                              <w:rPr>
                                <w:color w:val="auto"/>
                                <w:sz w:val="24"/>
                              </w:rPr>
                              <w:t>17.2</w:t>
                            </w:r>
                          </w:p>
                        </w:tc>
                        <w:tc>
                          <w:tcPr>
                            <w:tcW w:w="7278" w:type="dxa"/>
                            <w:tcBorders>
                              <w:top w:val="single" w:color="auto" w:sz="4" w:space="0"/>
                              <w:left w:val="single" w:color="auto" w:sz="4" w:space="0"/>
                              <w:bottom w:val="single" w:color="auto" w:sz="4" w:space="0"/>
                              <w:right w:val="single" w:color="auto" w:sz="4" w:space="0"/>
                            </w:tcBorders>
                          </w:tcPr>
                          <w:p>
                            <w:pPr>
                              <w:pStyle w:val="18"/>
                              <w:spacing w:before="80"/>
                              <w:ind w:left="27"/>
                              <w:rPr>
                                <w:color w:val="auto"/>
                                <w:sz w:val="24"/>
                              </w:rPr>
                            </w:pPr>
                            <w:r>
                              <w:rPr>
                                <w:color w:val="auto"/>
                                <w:sz w:val="24"/>
                              </w:rPr>
                              <w:t>磋商时间：详见竞争性磋商公告</w:t>
                            </w:r>
                          </w:p>
                          <w:p>
                            <w:pPr>
                              <w:pStyle w:val="18"/>
                              <w:spacing w:before="160"/>
                              <w:ind w:left="27"/>
                              <w:rPr>
                                <w:color w:val="auto"/>
                                <w:sz w:val="24"/>
                              </w:rPr>
                            </w:pPr>
                            <w:r>
                              <w:rPr>
                                <w:color w:val="auto"/>
                                <w:sz w:val="24"/>
                              </w:rPr>
                              <w:t>磋商地点：安康市公共资源交易中心。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146"/>
                              <w:ind w:left="14"/>
                              <w:jc w:val="center"/>
                              <w:rPr>
                                <w:sz w:val="24"/>
                              </w:rPr>
                            </w:pPr>
                            <w:r>
                              <w:rPr>
                                <w:sz w:val="24"/>
                              </w:rPr>
                              <w:t>9</w:t>
                            </w:r>
                          </w:p>
                        </w:tc>
                        <w:tc>
                          <w:tcPr>
                            <w:tcW w:w="1023" w:type="dxa"/>
                            <w:tcBorders>
                              <w:top w:val="single" w:color="auto" w:sz="4" w:space="0"/>
                              <w:left w:val="single" w:color="auto" w:sz="4" w:space="0"/>
                              <w:bottom w:val="single" w:color="auto" w:sz="4" w:space="0"/>
                              <w:right w:val="single" w:color="auto" w:sz="4" w:space="0"/>
                            </w:tcBorders>
                          </w:tcPr>
                          <w:p>
                            <w:pPr>
                              <w:pStyle w:val="18"/>
                              <w:spacing w:before="146"/>
                              <w:ind w:left="128" w:right="115"/>
                              <w:jc w:val="center"/>
                              <w:rPr>
                                <w:color w:val="auto"/>
                                <w:sz w:val="24"/>
                              </w:rPr>
                            </w:pPr>
                            <w:r>
                              <w:rPr>
                                <w:color w:val="auto"/>
                                <w:sz w:val="24"/>
                              </w:rPr>
                              <w:t>22.1</w:t>
                            </w:r>
                          </w:p>
                        </w:tc>
                        <w:tc>
                          <w:tcPr>
                            <w:tcW w:w="7278" w:type="dxa"/>
                            <w:tcBorders>
                              <w:top w:val="single" w:color="auto" w:sz="4" w:space="0"/>
                              <w:left w:val="single" w:color="auto" w:sz="4" w:space="0"/>
                              <w:bottom w:val="single" w:color="auto" w:sz="4" w:space="0"/>
                              <w:right w:val="single" w:color="auto" w:sz="4" w:space="0"/>
                            </w:tcBorders>
                          </w:tcPr>
                          <w:p>
                            <w:pPr>
                              <w:pStyle w:val="18"/>
                              <w:spacing w:before="146"/>
                              <w:ind w:left="27"/>
                              <w:rPr>
                                <w:b/>
                                <w:color w:val="auto"/>
                                <w:sz w:val="24"/>
                              </w:rPr>
                            </w:pPr>
                            <w:r>
                              <w:rPr>
                                <w:b/>
                                <w:color w:val="auto"/>
                                <w:sz w:val="24"/>
                              </w:rPr>
                              <w:t>评审方法：综合评分法（详见第五章）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543" w:type="dxa"/>
                            <w:tcBorders>
                              <w:top w:val="single" w:color="auto" w:sz="4" w:space="0"/>
                            </w:tcBorders>
                          </w:tcPr>
                          <w:p>
                            <w:pPr>
                              <w:pStyle w:val="18"/>
                              <w:spacing w:before="94"/>
                              <w:ind w:left="14"/>
                              <w:jc w:val="center"/>
                              <w:rPr>
                                <w:sz w:val="24"/>
                              </w:rPr>
                            </w:pPr>
                            <w:r>
                              <w:rPr>
                                <w:sz w:val="24"/>
                              </w:rPr>
                              <w:t>10</w:t>
                            </w:r>
                          </w:p>
                        </w:tc>
                        <w:tc>
                          <w:tcPr>
                            <w:tcW w:w="1023" w:type="dxa"/>
                            <w:tcBorders>
                              <w:top w:val="single" w:color="auto" w:sz="4" w:space="0"/>
                            </w:tcBorders>
                          </w:tcPr>
                          <w:p>
                            <w:pPr>
                              <w:pStyle w:val="18"/>
                              <w:spacing w:before="94"/>
                              <w:ind w:left="128" w:right="115"/>
                              <w:jc w:val="center"/>
                              <w:rPr>
                                <w:sz w:val="24"/>
                              </w:rPr>
                            </w:pPr>
                            <w:r>
                              <w:rPr>
                                <w:sz w:val="24"/>
                              </w:rPr>
                              <w:t>27</w:t>
                            </w:r>
                          </w:p>
                        </w:tc>
                        <w:tc>
                          <w:tcPr>
                            <w:tcW w:w="7278" w:type="dxa"/>
                            <w:tcBorders>
                              <w:top w:val="single" w:color="auto" w:sz="4" w:space="0"/>
                            </w:tcBorders>
                          </w:tcPr>
                          <w:p>
                            <w:pPr>
                              <w:pStyle w:val="18"/>
                              <w:spacing w:before="94"/>
                              <w:ind w:left="27"/>
                              <w:rPr>
                                <w:sz w:val="24"/>
                              </w:rPr>
                            </w:pPr>
                            <w:r>
                              <w:rPr>
                                <w:sz w:val="24"/>
                              </w:rPr>
                              <w:t>招标代理服务费：</w:t>
                            </w:r>
                          </w:p>
                        </w:tc>
                      </w:tr>
                    </w:tbl>
                    <w:p>
                      <w:pPr>
                        <w:pStyle w:val="2"/>
                      </w:pPr>
                    </w:p>
                  </w:txbxContent>
                </v:textbox>
              </v:shape>
            </w:pict>
          </mc:Fallback>
        </mc:AlternateContent>
      </w:r>
    </w:p>
    <w:p>
      <w:pPr>
        <w:pStyle w:val="2"/>
        <w:rPr>
          <w:b/>
          <w:sz w:val="20"/>
        </w:rPr>
      </w:pPr>
    </w:p>
    <w:p>
      <w:pPr>
        <w:pStyle w:val="2"/>
        <w:rPr>
          <w:b/>
          <w:sz w:val="20"/>
        </w:rPr>
      </w:pPr>
    </w:p>
    <w:p>
      <w:pPr>
        <w:pStyle w:val="2"/>
        <w:rPr>
          <w:b/>
          <w:sz w:val="20"/>
        </w:rPr>
      </w:pPr>
    </w:p>
    <w:p>
      <w:pPr>
        <w:pStyle w:val="2"/>
        <w:spacing w:before="4"/>
        <w:rPr>
          <w:b/>
          <w:sz w:val="15"/>
        </w:rPr>
      </w:pPr>
    </w:p>
    <w:p>
      <w:pPr>
        <w:pStyle w:val="2"/>
        <w:spacing w:before="66"/>
        <w:ind w:right="837"/>
        <w:jc w:val="right"/>
      </w:pPr>
      <w:r>
        <w:rPr>
          <w:sz w:val="24"/>
        </w:rPr>
        <mc:AlternateContent>
          <mc:Choice Requires="wps">
            <w:drawing>
              <wp:anchor distT="0" distB="0" distL="114300" distR="114300" simplePos="0" relativeHeight="251692032" behindDoc="0" locked="0" layoutInCell="1" allowOverlap="1">
                <wp:simplePos x="0" y="0"/>
                <wp:positionH relativeFrom="column">
                  <wp:posOffset>196215</wp:posOffset>
                </wp:positionH>
                <wp:positionV relativeFrom="paragraph">
                  <wp:posOffset>7606665</wp:posOffset>
                </wp:positionV>
                <wp:extent cx="5631815" cy="19050"/>
                <wp:effectExtent l="0" t="4445" r="6985" b="5080"/>
                <wp:wrapNone/>
                <wp:docPr id="40" name="直接连接符 40"/>
                <wp:cNvGraphicFramePr/>
                <a:graphic xmlns:a="http://schemas.openxmlformats.org/drawingml/2006/main">
                  <a:graphicData uri="http://schemas.microsoft.com/office/word/2010/wordprocessingShape">
                    <wps:wsp>
                      <wps:cNvCnPr/>
                      <wps:spPr>
                        <a:xfrm>
                          <a:off x="970280" y="9605645"/>
                          <a:ext cx="563181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45pt;margin-top:598.95pt;height:1.5pt;width:443.45pt;z-index:251692032;mso-width-relative:page;mso-height-relative:page;" filled="f" stroked="t" coordsize="21600,21600" o:gfxdata="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qwcKzWAAAADAEAAA8AAAAAAAAAAQAgAAAAIgAAAGRycy9kb3du&#10;cmV2LnhtbFBLAQIUABQAAAAIAIdO4kD7rETjAQIAAOQDAAAOAAAAAAAAAAEAIAAAACUBAABkcnMv&#10;ZTJvRG9jLnhtbFBLBQYAAAAABgAGAFkBAACYBQAAAAA=&#10;">
                <v:fill on="f" focussize="0,0"/>
                <v:stroke color="#000000 [3200]" joinstyle="round"/>
                <v:imagedata o:title=""/>
                <o:lock v:ext="edit" aspectratio="f"/>
              </v:line>
            </w:pict>
          </mc:Fallback>
        </mc:AlternateContent>
      </w:r>
      <w:r>
        <w:t>；</w:t>
      </w:r>
    </w:p>
    <w:p>
      <w:pPr>
        <w:spacing w:after="0"/>
        <w:jc w:val="right"/>
        <w:sectPr>
          <w:pgSz w:w="11910" w:h="16840"/>
          <w:pgMar w:top="1380" w:right="600" w:bottom="1240" w:left="1220" w:header="870" w:footer="1058" w:gutter="0"/>
          <w:cols w:space="720" w:num="1"/>
        </w:sectPr>
      </w:pPr>
    </w:p>
    <w:p>
      <w:pPr>
        <w:pStyle w:val="2"/>
        <w:rPr>
          <w:sz w:val="20"/>
        </w:rPr>
      </w:pPr>
      <w:r>
        <mc:AlternateContent>
          <mc:Choice Requires="wps">
            <w:drawing>
              <wp:anchor distT="0" distB="0" distL="114300" distR="114300" simplePos="0" relativeHeight="251687936" behindDoc="0" locked="0" layoutInCell="1" allowOverlap="1">
                <wp:simplePos x="0" y="0"/>
                <wp:positionH relativeFrom="page">
                  <wp:posOffset>967105</wp:posOffset>
                </wp:positionH>
                <wp:positionV relativeFrom="page">
                  <wp:posOffset>914400</wp:posOffset>
                </wp:positionV>
                <wp:extent cx="5629910" cy="8811260"/>
                <wp:effectExtent l="0" t="0" r="0" b="0"/>
                <wp:wrapNone/>
                <wp:docPr id="6" name="文本框 4"/>
                <wp:cNvGraphicFramePr/>
                <a:graphic xmlns:a="http://schemas.openxmlformats.org/drawingml/2006/main">
                  <a:graphicData uri="http://schemas.microsoft.com/office/word/2010/wordprocessingShape">
                    <wps:wsp>
                      <wps:cNvSpPr txBox="1"/>
                      <wps:spPr>
                        <a:xfrm>
                          <a:off x="0" y="0"/>
                          <a:ext cx="5629910" cy="8811260"/>
                        </a:xfrm>
                        <a:prstGeom prst="rect">
                          <a:avLst/>
                        </a:prstGeom>
                        <a:noFill/>
                        <a:ln>
                          <a:noFill/>
                        </a:ln>
                      </wps:spPr>
                      <wps:txbx>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3"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18"/>
                                    <w:spacing w:before="80" w:line="364" w:lineRule="auto"/>
                                    <w:ind w:left="27" w:right="-29" w:firstLine="480"/>
                                    <w:jc w:val="both"/>
                                    <w:rPr>
                                      <w:sz w:val="24"/>
                                    </w:rPr>
                                  </w:pPr>
                                  <w:r>
                                    <w:rPr>
                                      <w:sz w:val="24"/>
                                    </w:rPr>
                                    <w:t>1</w:t>
                                  </w:r>
                                  <w:r>
                                    <w:rPr>
                                      <w:spacing w:val="-7"/>
                                      <w:sz w:val="24"/>
                                    </w:rPr>
                                    <w:t>、招标代理服务费的计算方法：以成交金额为基数，参照国家计委颁布《招标代理服务收费管理暂行办法》（计价格[2002]1980</w:t>
                                  </w:r>
                                  <w:r>
                                    <w:rPr>
                                      <w:spacing w:val="-30"/>
                                      <w:sz w:val="24"/>
                                    </w:rPr>
                                    <w:t xml:space="preserve"> 号</w:t>
                                  </w:r>
                                  <w:r>
                                    <w:rPr>
                                      <w:spacing w:val="-15"/>
                                      <w:sz w:val="24"/>
                                    </w:rPr>
                                    <w:t xml:space="preserve">） </w:t>
                                  </w:r>
                                  <w:r>
                                    <w:rPr>
                                      <w:sz w:val="24"/>
                                    </w:rPr>
                                    <w:t>和国家发展改革委员会办公厅颁发的《关于招标代理服务收费有关问</w:t>
                                  </w:r>
                                  <w:r>
                                    <w:rPr>
                                      <w:spacing w:val="-4"/>
                                      <w:sz w:val="24"/>
                                    </w:rPr>
                                    <w:t>题的通知》</w:t>
                                  </w:r>
                                  <w:r>
                                    <w:rPr>
                                      <w:sz w:val="24"/>
                                    </w:rPr>
                                    <w:t>（发改办价格[2003]857</w:t>
                                  </w:r>
                                  <w:r>
                                    <w:rPr>
                                      <w:spacing w:val="-30"/>
                                      <w:sz w:val="24"/>
                                    </w:rPr>
                                    <w:t xml:space="preserve"> 号</w:t>
                                  </w:r>
                                  <w:r>
                                    <w:rPr>
                                      <w:spacing w:val="-10"/>
                                      <w:sz w:val="24"/>
                                    </w:rPr>
                                    <w:t>）</w:t>
                                  </w:r>
                                  <w:r>
                                    <w:rPr>
                                      <w:spacing w:val="-8"/>
                                      <w:sz w:val="24"/>
                                    </w:rPr>
                                    <w:t>文件规定执行</w:t>
                                  </w:r>
                                  <w:r>
                                    <w:rPr>
                                      <w:spacing w:val="-12"/>
                                      <w:sz w:val="24"/>
                                    </w:rPr>
                                    <w:t>。</w:t>
                                  </w:r>
                                </w:p>
                                <w:p>
                                  <w:pPr>
                                    <w:pStyle w:val="18"/>
                                    <w:spacing w:before="3" w:line="364" w:lineRule="auto"/>
                                    <w:ind w:left="27" w:right="131" w:firstLine="480"/>
                                    <w:rPr>
                                      <w:sz w:val="24"/>
                                    </w:rPr>
                                  </w:pPr>
                                  <w:r>
                                    <w:rPr>
                                      <w:sz w:val="24"/>
                                    </w:rPr>
                                    <w:t>2</w:t>
                                  </w:r>
                                  <w:r>
                                    <w:rPr>
                                      <w:spacing w:val="-13"/>
                                      <w:sz w:val="24"/>
                                    </w:rPr>
                                    <w:t>、招标代理服务费由</w:t>
                                  </w:r>
                                  <w:r>
                                    <w:rPr>
                                      <w:rFonts w:hint="eastAsia"/>
                                      <w:color w:val="auto"/>
                                      <w:spacing w:val="-13"/>
                                      <w:sz w:val="24"/>
                                      <w:lang w:eastAsia="zh-CN"/>
                                    </w:rPr>
                                    <w:t>采购人支付</w:t>
                                  </w:r>
                                  <w:r>
                                    <w:rPr>
                                      <w:color w:val="auto"/>
                                      <w:spacing w:val="-13"/>
                                      <w:sz w:val="24"/>
                                    </w:rPr>
                                    <w:t>，</w:t>
                                  </w:r>
                                  <w:r>
                                    <w:rPr>
                                      <w:spacing w:val="-13"/>
                                      <w:sz w:val="24"/>
                                    </w:rPr>
                                    <w:t>在领取《成交通知书》前</w:t>
                                  </w:r>
                                  <w:r>
                                    <w:rPr>
                                      <w:sz w:val="24"/>
                                    </w:rPr>
                                    <w:t>由</w:t>
                                  </w:r>
                                  <w:r>
                                    <w:rPr>
                                      <w:rFonts w:hint="eastAsia"/>
                                      <w:sz w:val="24"/>
                                      <w:lang w:eastAsia="zh-CN"/>
                                    </w:rPr>
                                    <w:t>采购人一次性支付</w:t>
                                  </w:r>
                                  <w:r>
                                    <w:rPr>
                                      <w:sz w:val="24"/>
                                    </w:rPr>
                                    <w:t>给</w:t>
                                  </w:r>
                                  <w:r>
                                    <w:rPr>
                                      <w:rFonts w:hint="eastAsia"/>
                                      <w:sz w:val="24"/>
                                      <w:lang w:eastAsia="zh-CN"/>
                                    </w:rPr>
                                    <w:t>赛荣项目管理有限公司</w:t>
                                  </w:r>
                                  <w:r>
                                    <w:rPr>
                                      <w:sz w:val="24"/>
                                    </w:rPr>
                                    <w:t>。</w:t>
                                  </w:r>
                                </w:p>
                                <w:p>
                                  <w:pPr>
                                    <w:pStyle w:val="18"/>
                                    <w:spacing w:before="1"/>
                                    <w:ind w:left="507"/>
                                    <w:rPr>
                                      <w:sz w:val="24"/>
                                    </w:rPr>
                                  </w:pPr>
                                  <w:r>
                                    <w:rPr>
                                      <w:sz w:val="24"/>
                                    </w:rPr>
                                    <w:t>3、招标代理服务费缴纳账户：</w:t>
                                  </w:r>
                                </w:p>
                                <w:p>
                                  <w:pPr>
                                    <w:pStyle w:val="18"/>
                                    <w:spacing w:before="161"/>
                                    <w:ind w:left="507"/>
                                    <w:rPr>
                                      <w:rFonts w:hint="eastAsia" w:eastAsia="楷体"/>
                                      <w:sz w:val="24"/>
                                      <w:lang w:eastAsia="zh-CN"/>
                                    </w:rPr>
                                  </w:pPr>
                                  <w:r>
                                    <w:rPr>
                                      <w:sz w:val="24"/>
                                    </w:rPr>
                                    <w:t>开户名称：</w:t>
                                  </w:r>
                                  <w:r>
                                    <w:rPr>
                                      <w:rFonts w:hint="eastAsia"/>
                                      <w:sz w:val="24"/>
                                      <w:lang w:eastAsia="zh-CN"/>
                                    </w:rPr>
                                    <w:t>赛荣项目管理有限公司安康分公司</w:t>
                                  </w:r>
                                </w:p>
                                <w:p>
                                  <w:pPr>
                                    <w:pStyle w:val="18"/>
                                    <w:tabs>
                                      <w:tab w:val="left" w:pos="987"/>
                                    </w:tabs>
                                    <w:spacing w:before="8" w:line="460" w:lineRule="atLeast"/>
                                    <w:ind w:left="507" w:right="33"/>
                                    <w:rPr>
                                      <w:rFonts w:hint="eastAsia"/>
                                      <w:sz w:val="24"/>
                                      <w:lang w:val="en-US" w:eastAsia="zh-CN"/>
                                    </w:rPr>
                                  </w:pPr>
                                  <w:r>
                                    <w:rPr>
                                      <w:sz w:val="24"/>
                                    </w:rPr>
                                    <w:t>开户银行：</w:t>
                                  </w:r>
                                  <w:r>
                                    <w:rPr>
                                      <w:rFonts w:hint="eastAsia"/>
                                      <w:sz w:val="24"/>
                                      <w:lang w:val="en-US" w:eastAsia="zh-CN"/>
                                    </w:rPr>
                                    <w:t>长安银行股份有限公司安康南环路支行</w:t>
                                  </w:r>
                                </w:p>
                                <w:p>
                                  <w:pPr>
                                    <w:pStyle w:val="18"/>
                                    <w:tabs>
                                      <w:tab w:val="left" w:pos="987"/>
                                    </w:tabs>
                                    <w:spacing w:before="8" w:line="460" w:lineRule="atLeast"/>
                                    <w:ind w:left="507" w:right="33"/>
                                    <w:rPr>
                                      <w:rFonts w:hint="default" w:eastAsia="楷体"/>
                                      <w:sz w:val="24"/>
                                      <w:lang w:val="en-US" w:eastAsia="zh-CN"/>
                                    </w:rPr>
                                  </w:pPr>
                                  <w:r>
                                    <w:rPr>
                                      <w:sz w:val="24"/>
                                    </w:rPr>
                                    <w:t>账</w:t>
                                  </w:r>
                                  <w:r>
                                    <w:rPr>
                                      <w:sz w:val="24"/>
                                    </w:rPr>
                                    <w:tab/>
                                  </w:r>
                                  <w:r>
                                    <w:rPr>
                                      <w:rFonts w:hint="eastAsia"/>
                                      <w:sz w:val="24"/>
                                      <w:lang w:val="en-US" w:eastAsia="zh-CN"/>
                                    </w:rPr>
                                    <w:t xml:space="preserve">  </w:t>
                                  </w:r>
                                  <w:r>
                                    <w:rPr>
                                      <w:sz w:val="24"/>
                                    </w:rPr>
                                    <w:t>号：</w:t>
                                  </w:r>
                                  <w:r>
                                    <w:rPr>
                                      <w:rFonts w:hint="eastAsia"/>
                                      <w:sz w:val="24"/>
                                      <w:lang w:val="en-US" w:eastAsia="zh-CN"/>
                                    </w:rPr>
                                    <w:t>26790101040014177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4" w:hRule="atLeast"/>
                              </w:trPr>
                              <w:tc>
                                <w:tcPr>
                                  <w:tcW w:w="543" w:type="dxa"/>
                                </w:tcPr>
                                <w:p>
                                  <w:pPr>
                                    <w:pStyle w:val="18"/>
                                    <w:rPr>
                                      <w:sz w:val="24"/>
                                    </w:rPr>
                                  </w:pPr>
                                </w:p>
                                <w:p>
                                  <w:pPr>
                                    <w:pStyle w:val="18"/>
                                    <w:spacing w:before="12"/>
                                    <w:rPr>
                                      <w:sz w:val="18"/>
                                    </w:rPr>
                                  </w:pPr>
                                </w:p>
                                <w:p>
                                  <w:pPr>
                                    <w:pStyle w:val="18"/>
                                    <w:ind w:left="14"/>
                                    <w:jc w:val="center"/>
                                    <w:rPr>
                                      <w:sz w:val="24"/>
                                    </w:rPr>
                                  </w:pPr>
                                  <w:r>
                                    <w:rPr>
                                      <w:sz w:val="24"/>
                                    </w:rPr>
                                    <w:t>11</w:t>
                                  </w:r>
                                </w:p>
                              </w:tc>
                              <w:tc>
                                <w:tcPr>
                                  <w:tcW w:w="1023" w:type="dxa"/>
                                </w:tcPr>
                                <w:p>
                                  <w:pPr>
                                    <w:pStyle w:val="18"/>
                                    <w:rPr>
                                      <w:sz w:val="24"/>
                                    </w:rPr>
                                  </w:pPr>
                                </w:p>
                                <w:p>
                                  <w:pPr>
                                    <w:pStyle w:val="18"/>
                                    <w:spacing w:before="12"/>
                                    <w:rPr>
                                      <w:sz w:val="18"/>
                                    </w:rPr>
                                  </w:pPr>
                                </w:p>
                                <w:p>
                                  <w:pPr>
                                    <w:pStyle w:val="18"/>
                                    <w:ind w:left="128" w:right="115"/>
                                    <w:jc w:val="center"/>
                                    <w:rPr>
                                      <w:sz w:val="24"/>
                                    </w:rPr>
                                  </w:pPr>
                                  <w:r>
                                    <w:rPr>
                                      <w:sz w:val="24"/>
                                    </w:rPr>
                                    <w:t>28</w:t>
                                  </w:r>
                                </w:p>
                              </w:tc>
                              <w:tc>
                                <w:tcPr>
                                  <w:tcW w:w="7278" w:type="dxa"/>
                                </w:tcPr>
                                <w:p>
                                  <w:pPr>
                                    <w:pStyle w:val="18"/>
                                    <w:spacing w:before="82"/>
                                    <w:ind w:left="27"/>
                                    <w:rPr>
                                      <w:b/>
                                      <w:sz w:val="24"/>
                                    </w:rPr>
                                  </w:pPr>
                                  <w:r>
                                    <w:rPr>
                                      <w:b/>
                                      <w:sz w:val="24"/>
                                    </w:rPr>
                                    <w:t>履约保证金:</w:t>
                                  </w:r>
                                </w:p>
                                <w:p>
                                  <w:pPr>
                                    <w:pStyle w:val="18"/>
                                    <w:spacing w:before="161"/>
                                    <w:ind w:left="27"/>
                                    <w:rPr>
                                      <w:sz w:val="24"/>
                                    </w:rPr>
                                  </w:pPr>
                                  <w:r>
                                    <w:rPr>
                                      <w:rFonts w:ascii="Wingdings" w:hAnsi="Wingdings" w:eastAsia="Wingdings"/>
                                      <w:spacing w:val="-1"/>
                                      <w:sz w:val="24"/>
                                    </w:rPr>
                                    <w:t></w:t>
                                  </w:r>
                                  <w:r>
                                    <w:rPr>
                                      <w:sz w:val="24"/>
                                    </w:rPr>
                                    <w:t>不要求提供</w:t>
                                  </w:r>
                                </w:p>
                                <w:p>
                                  <w:pPr>
                                    <w:pStyle w:val="18"/>
                                    <w:numPr>
                                      <w:ilvl w:val="0"/>
                                      <w:numId w:val="4"/>
                                    </w:numPr>
                                    <w:tabs>
                                      <w:tab w:val="left" w:pos="243"/>
                                    </w:tabs>
                                    <w:spacing w:before="160" w:after="0" w:line="240" w:lineRule="auto"/>
                                    <w:ind w:left="242" w:right="0" w:hanging="216"/>
                                    <w:jc w:val="left"/>
                                    <w:rPr>
                                      <w:sz w:val="24"/>
                                    </w:rPr>
                                  </w:pPr>
                                  <w:r>
                                    <w:rPr>
                                      <w:sz w:val="24"/>
                                    </w:rPr>
                                    <w:t>要求提供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43" w:type="dxa"/>
                                </w:tcPr>
                                <w:p>
                                  <w:pPr>
                                    <w:pStyle w:val="18"/>
                                    <w:spacing w:before="81"/>
                                    <w:ind w:left="14"/>
                                    <w:jc w:val="center"/>
                                    <w:rPr>
                                      <w:sz w:val="24"/>
                                    </w:rPr>
                                  </w:pPr>
                                  <w:r>
                                    <w:rPr>
                                      <w:sz w:val="24"/>
                                    </w:rPr>
                                    <w:t>12</w:t>
                                  </w:r>
                                </w:p>
                              </w:tc>
                              <w:tc>
                                <w:tcPr>
                                  <w:tcW w:w="1023" w:type="dxa"/>
                                </w:tcPr>
                                <w:p>
                                  <w:pPr>
                                    <w:pStyle w:val="18"/>
                                    <w:spacing w:before="81"/>
                                    <w:ind w:left="128" w:right="115"/>
                                    <w:jc w:val="center"/>
                                    <w:rPr>
                                      <w:sz w:val="24"/>
                                    </w:rPr>
                                  </w:pPr>
                                  <w:r>
                                    <w:rPr>
                                      <w:sz w:val="24"/>
                                    </w:rPr>
                                    <w:t>分包</w:t>
                                  </w:r>
                                </w:p>
                              </w:tc>
                              <w:tc>
                                <w:tcPr>
                                  <w:tcW w:w="7278" w:type="dxa"/>
                                </w:tcPr>
                                <w:p>
                                  <w:pPr>
                                    <w:pStyle w:val="18"/>
                                    <w:spacing w:before="81"/>
                                    <w:ind w:left="27"/>
                                    <w:rPr>
                                      <w:sz w:val="24"/>
                                    </w:rPr>
                                  </w:pPr>
                                  <w:r>
                                    <w:rPr>
                                      <w:sz w:val="24"/>
                                    </w:rPr>
                                    <w:t>未经甲方许可，乙方不得将项目内容擅自以任何形式进行分包。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43" w:type="dxa"/>
                                </w:tcPr>
                                <w:p>
                                  <w:pPr>
                                    <w:pStyle w:val="18"/>
                                    <w:spacing w:before="8"/>
                                    <w:rPr>
                                      <w:sz w:val="24"/>
                                    </w:rPr>
                                  </w:pPr>
                                </w:p>
                                <w:p>
                                  <w:pPr>
                                    <w:pStyle w:val="18"/>
                                    <w:spacing w:before="1"/>
                                    <w:ind w:left="14"/>
                                    <w:jc w:val="center"/>
                                    <w:rPr>
                                      <w:sz w:val="24"/>
                                    </w:rPr>
                                  </w:pPr>
                                  <w:r>
                                    <w:rPr>
                                      <w:sz w:val="24"/>
                                    </w:rPr>
                                    <w:t>13</w:t>
                                  </w:r>
                                </w:p>
                              </w:tc>
                              <w:tc>
                                <w:tcPr>
                                  <w:tcW w:w="1023" w:type="dxa"/>
                                </w:tcPr>
                                <w:p>
                                  <w:pPr>
                                    <w:pStyle w:val="18"/>
                                    <w:spacing w:before="81"/>
                                    <w:ind w:left="270"/>
                                    <w:rPr>
                                      <w:sz w:val="24"/>
                                    </w:rPr>
                                  </w:pPr>
                                  <w:r>
                                    <w:rPr>
                                      <w:sz w:val="24"/>
                                    </w:rPr>
                                    <w:t>踏勘</w:t>
                                  </w:r>
                                </w:p>
                                <w:p>
                                  <w:pPr>
                                    <w:pStyle w:val="18"/>
                                    <w:spacing w:before="160"/>
                                    <w:ind w:left="270"/>
                                    <w:rPr>
                                      <w:sz w:val="24"/>
                                    </w:rPr>
                                  </w:pPr>
                                  <w:r>
                                    <w:rPr>
                                      <w:sz w:val="24"/>
                                    </w:rPr>
                                    <w:t>现场</w:t>
                                  </w:r>
                                </w:p>
                              </w:tc>
                              <w:tc>
                                <w:tcPr>
                                  <w:tcW w:w="7278" w:type="dxa"/>
                                </w:tcPr>
                                <w:p>
                                  <w:pPr>
                                    <w:pStyle w:val="18"/>
                                    <w:spacing w:before="81"/>
                                    <w:ind w:left="27"/>
                                    <w:rPr>
                                      <w:sz w:val="24"/>
                                    </w:rPr>
                                  </w:pPr>
                                  <w:r>
                                    <w:rPr>
                                      <w:rFonts w:ascii="Wingdings" w:hAnsi="Wingdings" w:eastAsia="Wingdings"/>
                                      <w:sz w:val="24"/>
                                    </w:rPr>
                                    <w:t></w:t>
                                  </w:r>
                                  <w:r>
                                    <w:rPr>
                                      <w:sz w:val="24"/>
                                    </w:rPr>
                                    <w:t>自行踏勘。</w:t>
                                  </w:r>
                                </w:p>
                                <w:p>
                                  <w:pPr>
                                    <w:pStyle w:val="18"/>
                                    <w:numPr>
                                      <w:ilvl w:val="0"/>
                                      <w:numId w:val="5"/>
                                    </w:numPr>
                                    <w:tabs>
                                      <w:tab w:val="left" w:pos="243"/>
                                    </w:tabs>
                                    <w:spacing w:before="160" w:after="0" w:line="240" w:lineRule="auto"/>
                                    <w:ind w:left="242" w:right="0" w:hanging="216"/>
                                    <w:jc w:val="left"/>
                                    <w:rPr>
                                      <w:sz w:val="24"/>
                                    </w:rPr>
                                  </w:pPr>
                                  <w:r>
                                    <w:rPr>
                                      <w:sz w:val="24"/>
                                    </w:rPr>
                                    <w:t>组织踏勘：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3" w:hRule="atLeast"/>
                              </w:trPr>
                              <w:tc>
                                <w:tcPr>
                                  <w:tcW w:w="543" w:type="dxa"/>
                                </w:tcPr>
                                <w:p>
                                  <w:pPr>
                                    <w:pStyle w:val="18"/>
                                    <w:rPr>
                                      <w:sz w:val="24"/>
                                    </w:rPr>
                                  </w:pPr>
                                </w:p>
                                <w:p>
                                  <w:pPr>
                                    <w:pStyle w:val="18"/>
                                    <w:spacing w:before="10"/>
                                    <w:rPr>
                                      <w:sz w:val="18"/>
                                    </w:rPr>
                                  </w:pPr>
                                </w:p>
                                <w:p>
                                  <w:pPr>
                                    <w:pStyle w:val="18"/>
                                    <w:ind w:left="14"/>
                                    <w:jc w:val="center"/>
                                    <w:rPr>
                                      <w:sz w:val="24"/>
                                    </w:rPr>
                                  </w:pPr>
                                  <w:r>
                                    <w:rPr>
                                      <w:sz w:val="24"/>
                                    </w:rPr>
                                    <w:t>14</w:t>
                                  </w:r>
                                </w:p>
                              </w:tc>
                              <w:tc>
                                <w:tcPr>
                                  <w:tcW w:w="1023" w:type="dxa"/>
                                </w:tcPr>
                                <w:p>
                                  <w:pPr>
                                    <w:pStyle w:val="18"/>
                                    <w:spacing w:before="8"/>
                                    <w:rPr>
                                      <w:sz w:val="24"/>
                                    </w:rPr>
                                  </w:pPr>
                                </w:p>
                                <w:p>
                                  <w:pPr>
                                    <w:pStyle w:val="18"/>
                                    <w:spacing w:line="364" w:lineRule="auto"/>
                                    <w:ind w:left="270" w:right="255"/>
                                    <w:rPr>
                                      <w:sz w:val="24"/>
                                    </w:rPr>
                                  </w:pPr>
                                  <w:r>
                                    <w:rPr>
                                      <w:sz w:val="24"/>
                                    </w:rPr>
                                    <w:t>同义词语</w:t>
                                  </w:r>
                                </w:p>
                              </w:tc>
                              <w:tc>
                                <w:tcPr>
                                  <w:tcW w:w="7278" w:type="dxa"/>
                                </w:tcPr>
                                <w:p>
                                  <w:pPr>
                                    <w:pStyle w:val="18"/>
                                    <w:spacing w:before="80" w:line="364" w:lineRule="auto"/>
                                    <w:ind w:left="27" w:right="131"/>
                                    <w:rPr>
                                      <w:sz w:val="24"/>
                                    </w:rPr>
                                  </w:pPr>
                                  <w:r>
                                    <w:rPr>
                                      <w:spacing w:val="-14"/>
                                      <w:sz w:val="24"/>
                                    </w:rPr>
                                    <w:t>构成磋商文件组成部分的各章节中出现的措辞“委托人”、“发包人”</w:t>
                                  </w:r>
                                  <w:r>
                                    <w:rPr>
                                      <w:spacing w:val="-118"/>
                                      <w:sz w:val="24"/>
                                    </w:rPr>
                                    <w:t xml:space="preserve"> </w:t>
                                  </w:r>
                                  <w:r>
                                    <w:rPr>
                                      <w:spacing w:val="-11"/>
                                      <w:sz w:val="24"/>
                                    </w:rPr>
                                    <w:t>“和“供应商”、“承包人”，在招标磋商阶段应当分别按“采购人</w:t>
                                  </w:r>
                                </w:p>
                                <w:p>
                                  <w:pPr>
                                    <w:pStyle w:val="18"/>
                                    <w:spacing w:before="1"/>
                                    <w:ind w:left="27"/>
                                    <w:rPr>
                                      <w:sz w:val="24"/>
                                    </w:rPr>
                                  </w:pPr>
                                  <w:r>
                                    <w:rPr>
                                      <w:sz w:val="24"/>
                                    </w:rPr>
                                    <w:t>和“供应商”进行理解。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2" w:hRule="atLeast"/>
                              </w:trPr>
                              <w:tc>
                                <w:tcPr>
                                  <w:tcW w:w="543"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181"/>
                                    <w:ind w:left="14"/>
                                    <w:jc w:val="center"/>
                                    <w:rPr>
                                      <w:sz w:val="24"/>
                                    </w:rPr>
                                  </w:pPr>
                                  <w:r>
                                    <w:rPr>
                                      <w:sz w:val="24"/>
                                    </w:rPr>
                                    <w:t>15</w:t>
                                  </w:r>
                                </w:p>
                              </w:tc>
                              <w:tc>
                                <w:tcPr>
                                  <w:tcW w:w="1023" w:type="dxa"/>
                                </w:tcPr>
                                <w:p>
                                  <w:pPr>
                                    <w:pStyle w:val="18"/>
                                    <w:rPr>
                                      <w:sz w:val="24"/>
                                    </w:rPr>
                                  </w:pPr>
                                </w:p>
                                <w:p>
                                  <w:pPr>
                                    <w:pStyle w:val="18"/>
                                    <w:rPr>
                                      <w:sz w:val="24"/>
                                    </w:rPr>
                                  </w:pPr>
                                </w:p>
                                <w:p>
                                  <w:pPr>
                                    <w:pStyle w:val="18"/>
                                    <w:rPr>
                                      <w:sz w:val="24"/>
                                    </w:rPr>
                                  </w:pPr>
                                </w:p>
                                <w:p>
                                  <w:pPr>
                                    <w:pStyle w:val="18"/>
                                    <w:rPr>
                                      <w:sz w:val="24"/>
                                    </w:rPr>
                                  </w:pPr>
                                </w:p>
                                <w:p>
                                  <w:pPr>
                                    <w:pStyle w:val="18"/>
                                    <w:rPr>
                                      <w:sz w:val="20"/>
                                    </w:rPr>
                                  </w:pPr>
                                </w:p>
                                <w:p>
                                  <w:pPr>
                                    <w:pStyle w:val="18"/>
                                    <w:spacing w:line="364" w:lineRule="auto"/>
                                    <w:ind w:left="30" w:right="15"/>
                                    <w:rPr>
                                      <w:sz w:val="24"/>
                                    </w:rPr>
                                  </w:pPr>
                                  <w:r>
                                    <w:rPr>
                                      <w:sz w:val="24"/>
                                    </w:rPr>
                                    <w:t>信用记录查询说明</w:t>
                                  </w:r>
                                </w:p>
                              </w:tc>
                              <w:tc>
                                <w:tcPr>
                                  <w:tcW w:w="7278" w:type="dxa"/>
                                </w:tcPr>
                                <w:p>
                                  <w:pPr>
                                    <w:pStyle w:val="18"/>
                                    <w:numPr>
                                      <w:ilvl w:val="0"/>
                                      <w:numId w:val="6"/>
                                    </w:numPr>
                                    <w:tabs>
                                      <w:tab w:val="left" w:pos="269"/>
                                    </w:tabs>
                                    <w:spacing w:before="82" w:after="0" w:line="364" w:lineRule="auto"/>
                                    <w:ind w:left="27" w:right="9" w:firstLine="0"/>
                                    <w:jc w:val="both"/>
                                    <w:rPr>
                                      <w:sz w:val="24"/>
                                    </w:rPr>
                                  </w:pPr>
                                  <w:r>
                                    <w:rPr>
                                      <w:spacing w:val="-1"/>
                                      <w:sz w:val="24"/>
                                    </w:rPr>
                                    <w:t>依据《财政部关于在政府采购活动中查询及使用信用记录有关问题</w:t>
                                  </w:r>
                                  <w:r>
                                    <w:rPr>
                                      <w:sz w:val="24"/>
                                    </w:rPr>
                                    <w:t>的通知》（</w:t>
                                  </w:r>
                                  <w:r>
                                    <w:rPr>
                                      <w:spacing w:val="1"/>
                                      <w:sz w:val="24"/>
                                    </w:rPr>
                                    <w:t>财库【</w:t>
                                  </w:r>
                                  <w:r>
                                    <w:rPr>
                                      <w:sz w:val="24"/>
                                    </w:rPr>
                                    <w:t>2016</w:t>
                                  </w:r>
                                  <w:r>
                                    <w:rPr>
                                      <w:spacing w:val="4"/>
                                      <w:sz w:val="24"/>
                                    </w:rPr>
                                    <w:t>】</w:t>
                                  </w:r>
                                  <w:r>
                                    <w:rPr>
                                      <w:sz w:val="24"/>
                                    </w:rPr>
                                    <w:t>125</w:t>
                                  </w:r>
                                  <w:r>
                                    <w:rPr>
                                      <w:spacing w:val="-15"/>
                                      <w:sz w:val="24"/>
                                    </w:rPr>
                                    <w:t xml:space="preserve"> 号</w:t>
                                  </w:r>
                                  <w:r>
                                    <w:rPr>
                                      <w:spacing w:val="4"/>
                                      <w:sz w:val="24"/>
                                    </w:rPr>
                                    <w:t>）</w:t>
                                  </w:r>
                                  <w:r>
                                    <w:rPr>
                                      <w:sz w:val="24"/>
                                    </w:rPr>
                                    <w:t>文件中信用查询的要求，通过“信</w:t>
                                  </w:r>
                                  <w:r>
                                    <w:rPr>
                                      <w:spacing w:val="-29"/>
                                      <w:sz w:val="24"/>
                                    </w:rPr>
                                    <w:t xml:space="preserve">用 中 国 ” 网 站 </w:t>
                                  </w:r>
                                  <w:r>
                                    <w:rPr>
                                      <w:sz w:val="24"/>
                                    </w:rPr>
                                    <w:t>(www.creditchina.gov.cn)</w:t>
                                  </w:r>
                                  <w:r>
                                    <w:rPr>
                                      <w:spacing w:val="-29"/>
                                      <w:sz w:val="24"/>
                                    </w:rPr>
                                    <w:t xml:space="preserve"> 和 中 国 政 府 采 购 网</w:t>
                                  </w:r>
                                  <w:r>
                                    <w:rPr>
                                      <w:sz w:val="24"/>
                                    </w:rPr>
                                    <w:t>(www.ccgp.gov.cn)</w:t>
                                  </w:r>
                                  <w:r>
                                    <w:rPr>
                                      <w:spacing w:val="-10"/>
                                      <w:sz w:val="24"/>
                                    </w:rPr>
                                    <w:t>查询供应商的信用记录，采购人、采购代理机构对</w:t>
                                  </w:r>
                                  <w:r>
                                    <w:rPr>
                                      <w:spacing w:val="-1"/>
                                      <w:sz w:val="24"/>
                                    </w:rPr>
                                    <w:t>各供应商信用记录情况进行查询甄别，并对查询结果以网站截图纸质</w:t>
                                  </w:r>
                                  <w:r>
                                    <w:rPr>
                                      <w:sz w:val="24"/>
                                    </w:rPr>
                                    <w:t>版或网站截图电子版形式予以留存。</w:t>
                                  </w:r>
                                </w:p>
                                <w:p>
                                  <w:pPr>
                                    <w:pStyle w:val="18"/>
                                    <w:numPr>
                                      <w:ilvl w:val="0"/>
                                      <w:numId w:val="6"/>
                                    </w:numPr>
                                    <w:tabs>
                                      <w:tab w:val="left" w:pos="269"/>
                                    </w:tabs>
                                    <w:spacing w:before="4" w:after="0" w:line="240" w:lineRule="auto"/>
                                    <w:ind w:left="268" w:right="0" w:hanging="242"/>
                                    <w:jc w:val="both"/>
                                    <w:rPr>
                                      <w:sz w:val="24"/>
                                    </w:rPr>
                                  </w:pPr>
                                  <w:r>
                                    <w:rPr>
                                      <w:spacing w:val="-3"/>
                                      <w:sz w:val="24"/>
                                    </w:rPr>
                                    <w:t xml:space="preserve">查询截止时间：响应文件递交截止时间后 </w:t>
                                  </w:r>
                                  <w:r>
                                    <w:rPr>
                                      <w:sz w:val="24"/>
                                    </w:rPr>
                                    <w:t>2</w:t>
                                  </w:r>
                                  <w:r>
                                    <w:rPr>
                                      <w:spacing w:val="-8"/>
                                      <w:sz w:val="24"/>
                                    </w:rPr>
                                    <w:t xml:space="preserve"> 小时内网站查询，若查</w:t>
                                  </w:r>
                                </w:p>
                                <w:p>
                                  <w:pPr>
                                    <w:pStyle w:val="18"/>
                                    <w:spacing w:before="160"/>
                                    <w:ind w:left="27"/>
                                    <w:rPr>
                                      <w:sz w:val="24"/>
                                    </w:rPr>
                                  </w:pPr>
                                  <w:r>
                                    <w:rPr>
                                      <w:sz w:val="24"/>
                                    </w:rPr>
                                    <w:t>询结果不符合要求，按无效响应处理。</w:t>
                                  </w:r>
                                </w:p>
                              </w:tc>
                            </w:tr>
                          </w:tbl>
                          <w:p>
                            <w:pPr>
                              <w:pStyle w:val="2"/>
                            </w:pPr>
                          </w:p>
                        </w:txbxContent>
                      </wps:txbx>
                      <wps:bodyPr lIns="0" tIns="0" rIns="0" bIns="0" upright="1"/>
                    </wps:wsp>
                  </a:graphicData>
                </a:graphic>
              </wp:anchor>
            </w:drawing>
          </mc:Choice>
          <mc:Fallback>
            <w:pict>
              <v:shape id="文本框 4" o:spid="_x0000_s1026" o:spt="202" type="#_x0000_t202" style="position:absolute;left:0pt;margin-left:76.15pt;margin-top:72pt;height:693.8pt;width:443.3pt;mso-position-horizontal-relative:page;mso-position-vertical-relative:page;z-index:251687936;mso-width-relative:page;mso-height-relative:page;" filled="f" stroked="f" coordsize="21600,21600" o:gfxdata="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WQk1B2gAAAA0BAAAPAAAAAAAAAAEAIAAAACIAAABkcnMvZG93bnJldi54bWxQ&#10;SwECFAAUAAAACACHTuJAWJAjSrwBAABzAwAADgAAAAAAAAABACAAAAApAQAAZHJzL2Uyb0RvYy54&#10;bWxQSwUGAAAAAAYABgBZAQAAVwUAAAAA&#10;">
                <v:fill on="f" focussize="0,0"/>
                <v:stroke on="f"/>
                <v:imagedata o:title=""/>
                <o:lock v:ext="edit" aspectratio="f"/>
                <v:textbox inset="0mm,0mm,0mm,0mm">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3"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18"/>
                              <w:spacing w:before="80" w:line="364" w:lineRule="auto"/>
                              <w:ind w:left="27" w:right="-29" w:firstLine="480"/>
                              <w:jc w:val="both"/>
                              <w:rPr>
                                <w:sz w:val="24"/>
                              </w:rPr>
                            </w:pPr>
                            <w:r>
                              <w:rPr>
                                <w:sz w:val="24"/>
                              </w:rPr>
                              <w:t>1</w:t>
                            </w:r>
                            <w:r>
                              <w:rPr>
                                <w:spacing w:val="-7"/>
                                <w:sz w:val="24"/>
                              </w:rPr>
                              <w:t>、招标代理服务费的计算方法：以成交金额为基数，参照国家计委颁布《招标代理服务收费管理暂行办法》（计价格[2002]1980</w:t>
                            </w:r>
                            <w:r>
                              <w:rPr>
                                <w:spacing w:val="-30"/>
                                <w:sz w:val="24"/>
                              </w:rPr>
                              <w:t xml:space="preserve"> 号</w:t>
                            </w:r>
                            <w:r>
                              <w:rPr>
                                <w:spacing w:val="-15"/>
                                <w:sz w:val="24"/>
                              </w:rPr>
                              <w:t xml:space="preserve">） </w:t>
                            </w:r>
                            <w:r>
                              <w:rPr>
                                <w:sz w:val="24"/>
                              </w:rPr>
                              <w:t>和国家发展改革委员会办公厅颁发的《关于招标代理服务收费有关问</w:t>
                            </w:r>
                            <w:r>
                              <w:rPr>
                                <w:spacing w:val="-4"/>
                                <w:sz w:val="24"/>
                              </w:rPr>
                              <w:t>题的通知》</w:t>
                            </w:r>
                            <w:r>
                              <w:rPr>
                                <w:sz w:val="24"/>
                              </w:rPr>
                              <w:t>（发改办价格[2003]857</w:t>
                            </w:r>
                            <w:r>
                              <w:rPr>
                                <w:spacing w:val="-30"/>
                                <w:sz w:val="24"/>
                              </w:rPr>
                              <w:t xml:space="preserve"> 号</w:t>
                            </w:r>
                            <w:r>
                              <w:rPr>
                                <w:spacing w:val="-10"/>
                                <w:sz w:val="24"/>
                              </w:rPr>
                              <w:t>）</w:t>
                            </w:r>
                            <w:r>
                              <w:rPr>
                                <w:spacing w:val="-8"/>
                                <w:sz w:val="24"/>
                              </w:rPr>
                              <w:t>文件规定执行</w:t>
                            </w:r>
                            <w:r>
                              <w:rPr>
                                <w:spacing w:val="-12"/>
                                <w:sz w:val="24"/>
                              </w:rPr>
                              <w:t>。</w:t>
                            </w:r>
                          </w:p>
                          <w:p>
                            <w:pPr>
                              <w:pStyle w:val="18"/>
                              <w:spacing w:before="3" w:line="364" w:lineRule="auto"/>
                              <w:ind w:left="27" w:right="131" w:firstLine="480"/>
                              <w:rPr>
                                <w:sz w:val="24"/>
                              </w:rPr>
                            </w:pPr>
                            <w:r>
                              <w:rPr>
                                <w:sz w:val="24"/>
                              </w:rPr>
                              <w:t>2</w:t>
                            </w:r>
                            <w:r>
                              <w:rPr>
                                <w:spacing w:val="-13"/>
                                <w:sz w:val="24"/>
                              </w:rPr>
                              <w:t>、招标代理服务费由</w:t>
                            </w:r>
                            <w:r>
                              <w:rPr>
                                <w:rFonts w:hint="eastAsia"/>
                                <w:color w:val="auto"/>
                                <w:spacing w:val="-13"/>
                                <w:sz w:val="24"/>
                                <w:lang w:eastAsia="zh-CN"/>
                              </w:rPr>
                              <w:t>采购人支付</w:t>
                            </w:r>
                            <w:r>
                              <w:rPr>
                                <w:color w:val="auto"/>
                                <w:spacing w:val="-13"/>
                                <w:sz w:val="24"/>
                              </w:rPr>
                              <w:t>，</w:t>
                            </w:r>
                            <w:r>
                              <w:rPr>
                                <w:spacing w:val="-13"/>
                                <w:sz w:val="24"/>
                              </w:rPr>
                              <w:t>在领取《成交通知书》前</w:t>
                            </w:r>
                            <w:r>
                              <w:rPr>
                                <w:sz w:val="24"/>
                              </w:rPr>
                              <w:t>由</w:t>
                            </w:r>
                            <w:r>
                              <w:rPr>
                                <w:rFonts w:hint="eastAsia"/>
                                <w:sz w:val="24"/>
                                <w:lang w:eastAsia="zh-CN"/>
                              </w:rPr>
                              <w:t>采购人一次性支付</w:t>
                            </w:r>
                            <w:r>
                              <w:rPr>
                                <w:sz w:val="24"/>
                              </w:rPr>
                              <w:t>给</w:t>
                            </w:r>
                            <w:r>
                              <w:rPr>
                                <w:rFonts w:hint="eastAsia"/>
                                <w:sz w:val="24"/>
                                <w:lang w:eastAsia="zh-CN"/>
                              </w:rPr>
                              <w:t>赛荣项目管理有限公司</w:t>
                            </w:r>
                            <w:r>
                              <w:rPr>
                                <w:sz w:val="24"/>
                              </w:rPr>
                              <w:t>。</w:t>
                            </w:r>
                          </w:p>
                          <w:p>
                            <w:pPr>
                              <w:pStyle w:val="18"/>
                              <w:spacing w:before="1"/>
                              <w:ind w:left="507"/>
                              <w:rPr>
                                <w:sz w:val="24"/>
                              </w:rPr>
                            </w:pPr>
                            <w:r>
                              <w:rPr>
                                <w:sz w:val="24"/>
                              </w:rPr>
                              <w:t>3、招标代理服务费缴纳账户：</w:t>
                            </w:r>
                          </w:p>
                          <w:p>
                            <w:pPr>
                              <w:pStyle w:val="18"/>
                              <w:spacing w:before="161"/>
                              <w:ind w:left="507"/>
                              <w:rPr>
                                <w:rFonts w:hint="eastAsia" w:eastAsia="楷体"/>
                                <w:sz w:val="24"/>
                                <w:lang w:eastAsia="zh-CN"/>
                              </w:rPr>
                            </w:pPr>
                            <w:r>
                              <w:rPr>
                                <w:sz w:val="24"/>
                              </w:rPr>
                              <w:t>开户名称：</w:t>
                            </w:r>
                            <w:r>
                              <w:rPr>
                                <w:rFonts w:hint="eastAsia"/>
                                <w:sz w:val="24"/>
                                <w:lang w:eastAsia="zh-CN"/>
                              </w:rPr>
                              <w:t>赛荣项目管理有限公司安康分公司</w:t>
                            </w:r>
                          </w:p>
                          <w:p>
                            <w:pPr>
                              <w:pStyle w:val="18"/>
                              <w:tabs>
                                <w:tab w:val="left" w:pos="987"/>
                              </w:tabs>
                              <w:spacing w:before="8" w:line="460" w:lineRule="atLeast"/>
                              <w:ind w:left="507" w:right="33"/>
                              <w:rPr>
                                <w:rFonts w:hint="eastAsia"/>
                                <w:sz w:val="24"/>
                                <w:lang w:val="en-US" w:eastAsia="zh-CN"/>
                              </w:rPr>
                            </w:pPr>
                            <w:r>
                              <w:rPr>
                                <w:sz w:val="24"/>
                              </w:rPr>
                              <w:t>开户银行：</w:t>
                            </w:r>
                            <w:r>
                              <w:rPr>
                                <w:rFonts w:hint="eastAsia"/>
                                <w:sz w:val="24"/>
                                <w:lang w:val="en-US" w:eastAsia="zh-CN"/>
                              </w:rPr>
                              <w:t>长安银行股份有限公司安康南环路支行</w:t>
                            </w:r>
                          </w:p>
                          <w:p>
                            <w:pPr>
                              <w:pStyle w:val="18"/>
                              <w:tabs>
                                <w:tab w:val="left" w:pos="987"/>
                              </w:tabs>
                              <w:spacing w:before="8" w:line="460" w:lineRule="atLeast"/>
                              <w:ind w:left="507" w:right="33"/>
                              <w:rPr>
                                <w:rFonts w:hint="default" w:eastAsia="楷体"/>
                                <w:sz w:val="24"/>
                                <w:lang w:val="en-US" w:eastAsia="zh-CN"/>
                              </w:rPr>
                            </w:pPr>
                            <w:r>
                              <w:rPr>
                                <w:sz w:val="24"/>
                              </w:rPr>
                              <w:t>账</w:t>
                            </w:r>
                            <w:r>
                              <w:rPr>
                                <w:sz w:val="24"/>
                              </w:rPr>
                              <w:tab/>
                            </w:r>
                            <w:r>
                              <w:rPr>
                                <w:rFonts w:hint="eastAsia"/>
                                <w:sz w:val="24"/>
                                <w:lang w:val="en-US" w:eastAsia="zh-CN"/>
                              </w:rPr>
                              <w:t xml:space="preserve">  </w:t>
                            </w:r>
                            <w:r>
                              <w:rPr>
                                <w:sz w:val="24"/>
                              </w:rPr>
                              <w:t>号：</w:t>
                            </w:r>
                            <w:r>
                              <w:rPr>
                                <w:rFonts w:hint="eastAsia"/>
                                <w:sz w:val="24"/>
                                <w:lang w:val="en-US" w:eastAsia="zh-CN"/>
                              </w:rPr>
                              <w:t>26790101040014177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4" w:hRule="atLeast"/>
                        </w:trPr>
                        <w:tc>
                          <w:tcPr>
                            <w:tcW w:w="543" w:type="dxa"/>
                          </w:tcPr>
                          <w:p>
                            <w:pPr>
                              <w:pStyle w:val="18"/>
                              <w:rPr>
                                <w:sz w:val="24"/>
                              </w:rPr>
                            </w:pPr>
                          </w:p>
                          <w:p>
                            <w:pPr>
                              <w:pStyle w:val="18"/>
                              <w:spacing w:before="12"/>
                              <w:rPr>
                                <w:sz w:val="18"/>
                              </w:rPr>
                            </w:pPr>
                          </w:p>
                          <w:p>
                            <w:pPr>
                              <w:pStyle w:val="18"/>
                              <w:ind w:left="14"/>
                              <w:jc w:val="center"/>
                              <w:rPr>
                                <w:sz w:val="24"/>
                              </w:rPr>
                            </w:pPr>
                            <w:r>
                              <w:rPr>
                                <w:sz w:val="24"/>
                              </w:rPr>
                              <w:t>11</w:t>
                            </w:r>
                          </w:p>
                        </w:tc>
                        <w:tc>
                          <w:tcPr>
                            <w:tcW w:w="1023" w:type="dxa"/>
                          </w:tcPr>
                          <w:p>
                            <w:pPr>
                              <w:pStyle w:val="18"/>
                              <w:rPr>
                                <w:sz w:val="24"/>
                              </w:rPr>
                            </w:pPr>
                          </w:p>
                          <w:p>
                            <w:pPr>
                              <w:pStyle w:val="18"/>
                              <w:spacing w:before="12"/>
                              <w:rPr>
                                <w:sz w:val="18"/>
                              </w:rPr>
                            </w:pPr>
                          </w:p>
                          <w:p>
                            <w:pPr>
                              <w:pStyle w:val="18"/>
                              <w:ind w:left="128" w:right="115"/>
                              <w:jc w:val="center"/>
                              <w:rPr>
                                <w:sz w:val="24"/>
                              </w:rPr>
                            </w:pPr>
                            <w:r>
                              <w:rPr>
                                <w:sz w:val="24"/>
                              </w:rPr>
                              <w:t>28</w:t>
                            </w:r>
                          </w:p>
                        </w:tc>
                        <w:tc>
                          <w:tcPr>
                            <w:tcW w:w="7278" w:type="dxa"/>
                          </w:tcPr>
                          <w:p>
                            <w:pPr>
                              <w:pStyle w:val="18"/>
                              <w:spacing w:before="82"/>
                              <w:ind w:left="27"/>
                              <w:rPr>
                                <w:b/>
                                <w:sz w:val="24"/>
                              </w:rPr>
                            </w:pPr>
                            <w:r>
                              <w:rPr>
                                <w:b/>
                                <w:sz w:val="24"/>
                              </w:rPr>
                              <w:t>履约保证金:</w:t>
                            </w:r>
                          </w:p>
                          <w:p>
                            <w:pPr>
                              <w:pStyle w:val="18"/>
                              <w:spacing w:before="161"/>
                              <w:ind w:left="27"/>
                              <w:rPr>
                                <w:sz w:val="24"/>
                              </w:rPr>
                            </w:pPr>
                            <w:r>
                              <w:rPr>
                                <w:rFonts w:ascii="Wingdings" w:hAnsi="Wingdings" w:eastAsia="Wingdings"/>
                                <w:spacing w:val="-1"/>
                                <w:sz w:val="24"/>
                              </w:rPr>
                              <w:t></w:t>
                            </w:r>
                            <w:r>
                              <w:rPr>
                                <w:sz w:val="24"/>
                              </w:rPr>
                              <w:t>不要求提供</w:t>
                            </w:r>
                          </w:p>
                          <w:p>
                            <w:pPr>
                              <w:pStyle w:val="18"/>
                              <w:numPr>
                                <w:ilvl w:val="0"/>
                                <w:numId w:val="4"/>
                              </w:numPr>
                              <w:tabs>
                                <w:tab w:val="left" w:pos="243"/>
                              </w:tabs>
                              <w:spacing w:before="160" w:after="0" w:line="240" w:lineRule="auto"/>
                              <w:ind w:left="242" w:right="0" w:hanging="216"/>
                              <w:jc w:val="left"/>
                              <w:rPr>
                                <w:sz w:val="24"/>
                              </w:rPr>
                            </w:pPr>
                            <w:r>
                              <w:rPr>
                                <w:sz w:val="24"/>
                              </w:rPr>
                              <w:t>要求提供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43" w:type="dxa"/>
                          </w:tcPr>
                          <w:p>
                            <w:pPr>
                              <w:pStyle w:val="18"/>
                              <w:spacing w:before="81"/>
                              <w:ind w:left="14"/>
                              <w:jc w:val="center"/>
                              <w:rPr>
                                <w:sz w:val="24"/>
                              </w:rPr>
                            </w:pPr>
                            <w:r>
                              <w:rPr>
                                <w:sz w:val="24"/>
                              </w:rPr>
                              <w:t>12</w:t>
                            </w:r>
                          </w:p>
                        </w:tc>
                        <w:tc>
                          <w:tcPr>
                            <w:tcW w:w="1023" w:type="dxa"/>
                          </w:tcPr>
                          <w:p>
                            <w:pPr>
                              <w:pStyle w:val="18"/>
                              <w:spacing w:before="81"/>
                              <w:ind w:left="128" w:right="115"/>
                              <w:jc w:val="center"/>
                              <w:rPr>
                                <w:sz w:val="24"/>
                              </w:rPr>
                            </w:pPr>
                            <w:r>
                              <w:rPr>
                                <w:sz w:val="24"/>
                              </w:rPr>
                              <w:t>分包</w:t>
                            </w:r>
                          </w:p>
                        </w:tc>
                        <w:tc>
                          <w:tcPr>
                            <w:tcW w:w="7278" w:type="dxa"/>
                          </w:tcPr>
                          <w:p>
                            <w:pPr>
                              <w:pStyle w:val="18"/>
                              <w:spacing w:before="81"/>
                              <w:ind w:left="27"/>
                              <w:rPr>
                                <w:sz w:val="24"/>
                              </w:rPr>
                            </w:pPr>
                            <w:r>
                              <w:rPr>
                                <w:sz w:val="24"/>
                              </w:rPr>
                              <w:t>未经甲方许可，乙方不得将项目内容擅自以任何形式进行分包。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43" w:type="dxa"/>
                          </w:tcPr>
                          <w:p>
                            <w:pPr>
                              <w:pStyle w:val="18"/>
                              <w:spacing w:before="8"/>
                              <w:rPr>
                                <w:sz w:val="24"/>
                              </w:rPr>
                            </w:pPr>
                          </w:p>
                          <w:p>
                            <w:pPr>
                              <w:pStyle w:val="18"/>
                              <w:spacing w:before="1"/>
                              <w:ind w:left="14"/>
                              <w:jc w:val="center"/>
                              <w:rPr>
                                <w:sz w:val="24"/>
                              </w:rPr>
                            </w:pPr>
                            <w:r>
                              <w:rPr>
                                <w:sz w:val="24"/>
                              </w:rPr>
                              <w:t>13</w:t>
                            </w:r>
                          </w:p>
                        </w:tc>
                        <w:tc>
                          <w:tcPr>
                            <w:tcW w:w="1023" w:type="dxa"/>
                          </w:tcPr>
                          <w:p>
                            <w:pPr>
                              <w:pStyle w:val="18"/>
                              <w:spacing w:before="81"/>
                              <w:ind w:left="270"/>
                              <w:rPr>
                                <w:sz w:val="24"/>
                              </w:rPr>
                            </w:pPr>
                            <w:r>
                              <w:rPr>
                                <w:sz w:val="24"/>
                              </w:rPr>
                              <w:t>踏勘</w:t>
                            </w:r>
                          </w:p>
                          <w:p>
                            <w:pPr>
                              <w:pStyle w:val="18"/>
                              <w:spacing w:before="160"/>
                              <w:ind w:left="270"/>
                              <w:rPr>
                                <w:sz w:val="24"/>
                              </w:rPr>
                            </w:pPr>
                            <w:r>
                              <w:rPr>
                                <w:sz w:val="24"/>
                              </w:rPr>
                              <w:t>现场</w:t>
                            </w:r>
                          </w:p>
                        </w:tc>
                        <w:tc>
                          <w:tcPr>
                            <w:tcW w:w="7278" w:type="dxa"/>
                          </w:tcPr>
                          <w:p>
                            <w:pPr>
                              <w:pStyle w:val="18"/>
                              <w:spacing w:before="81"/>
                              <w:ind w:left="27"/>
                              <w:rPr>
                                <w:sz w:val="24"/>
                              </w:rPr>
                            </w:pPr>
                            <w:r>
                              <w:rPr>
                                <w:rFonts w:ascii="Wingdings" w:hAnsi="Wingdings" w:eastAsia="Wingdings"/>
                                <w:sz w:val="24"/>
                              </w:rPr>
                              <w:t></w:t>
                            </w:r>
                            <w:r>
                              <w:rPr>
                                <w:sz w:val="24"/>
                              </w:rPr>
                              <w:t>自行踏勘。</w:t>
                            </w:r>
                          </w:p>
                          <w:p>
                            <w:pPr>
                              <w:pStyle w:val="18"/>
                              <w:numPr>
                                <w:ilvl w:val="0"/>
                                <w:numId w:val="5"/>
                              </w:numPr>
                              <w:tabs>
                                <w:tab w:val="left" w:pos="243"/>
                              </w:tabs>
                              <w:spacing w:before="160" w:after="0" w:line="240" w:lineRule="auto"/>
                              <w:ind w:left="242" w:right="0" w:hanging="216"/>
                              <w:jc w:val="left"/>
                              <w:rPr>
                                <w:sz w:val="24"/>
                              </w:rPr>
                            </w:pPr>
                            <w:r>
                              <w:rPr>
                                <w:sz w:val="24"/>
                              </w:rPr>
                              <w:t>组织踏勘：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3" w:hRule="atLeast"/>
                        </w:trPr>
                        <w:tc>
                          <w:tcPr>
                            <w:tcW w:w="543" w:type="dxa"/>
                          </w:tcPr>
                          <w:p>
                            <w:pPr>
                              <w:pStyle w:val="18"/>
                              <w:rPr>
                                <w:sz w:val="24"/>
                              </w:rPr>
                            </w:pPr>
                          </w:p>
                          <w:p>
                            <w:pPr>
                              <w:pStyle w:val="18"/>
                              <w:spacing w:before="10"/>
                              <w:rPr>
                                <w:sz w:val="18"/>
                              </w:rPr>
                            </w:pPr>
                          </w:p>
                          <w:p>
                            <w:pPr>
                              <w:pStyle w:val="18"/>
                              <w:ind w:left="14"/>
                              <w:jc w:val="center"/>
                              <w:rPr>
                                <w:sz w:val="24"/>
                              </w:rPr>
                            </w:pPr>
                            <w:r>
                              <w:rPr>
                                <w:sz w:val="24"/>
                              </w:rPr>
                              <w:t>14</w:t>
                            </w:r>
                          </w:p>
                        </w:tc>
                        <w:tc>
                          <w:tcPr>
                            <w:tcW w:w="1023" w:type="dxa"/>
                          </w:tcPr>
                          <w:p>
                            <w:pPr>
                              <w:pStyle w:val="18"/>
                              <w:spacing w:before="8"/>
                              <w:rPr>
                                <w:sz w:val="24"/>
                              </w:rPr>
                            </w:pPr>
                          </w:p>
                          <w:p>
                            <w:pPr>
                              <w:pStyle w:val="18"/>
                              <w:spacing w:line="364" w:lineRule="auto"/>
                              <w:ind w:left="270" w:right="255"/>
                              <w:rPr>
                                <w:sz w:val="24"/>
                              </w:rPr>
                            </w:pPr>
                            <w:r>
                              <w:rPr>
                                <w:sz w:val="24"/>
                              </w:rPr>
                              <w:t>同义词语</w:t>
                            </w:r>
                          </w:p>
                        </w:tc>
                        <w:tc>
                          <w:tcPr>
                            <w:tcW w:w="7278" w:type="dxa"/>
                          </w:tcPr>
                          <w:p>
                            <w:pPr>
                              <w:pStyle w:val="18"/>
                              <w:spacing w:before="80" w:line="364" w:lineRule="auto"/>
                              <w:ind w:left="27" w:right="131"/>
                              <w:rPr>
                                <w:sz w:val="24"/>
                              </w:rPr>
                            </w:pPr>
                            <w:r>
                              <w:rPr>
                                <w:spacing w:val="-14"/>
                                <w:sz w:val="24"/>
                              </w:rPr>
                              <w:t>构成磋商文件组成部分的各章节中出现的措辞“委托人”、“发包人”</w:t>
                            </w:r>
                            <w:r>
                              <w:rPr>
                                <w:spacing w:val="-118"/>
                                <w:sz w:val="24"/>
                              </w:rPr>
                              <w:t xml:space="preserve"> </w:t>
                            </w:r>
                            <w:r>
                              <w:rPr>
                                <w:spacing w:val="-11"/>
                                <w:sz w:val="24"/>
                              </w:rPr>
                              <w:t>“和“供应商”、“承包人”，在招标磋商阶段应当分别按“采购人</w:t>
                            </w:r>
                          </w:p>
                          <w:p>
                            <w:pPr>
                              <w:pStyle w:val="18"/>
                              <w:spacing w:before="1"/>
                              <w:ind w:left="27"/>
                              <w:rPr>
                                <w:sz w:val="24"/>
                              </w:rPr>
                            </w:pPr>
                            <w:r>
                              <w:rPr>
                                <w:sz w:val="24"/>
                              </w:rPr>
                              <w:t>和“供应商”进行理解。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2" w:hRule="atLeast"/>
                        </w:trPr>
                        <w:tc>
                          <w:tcPr>
                            <w:tcW w:w="543"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181"/>
                              <w:ind w:left="14"/>
                              <w:jc w:val="center"/>
                              <w:rPr>
                                <w:sz w:val="24"/>
                              </w:rPr>
                            </w:pPr>
                            <w:r>
                              <w:rPr>
                                <w:sz w:val="24"/>
                              </w:rPr>
                              <w:t>15</w:t>
                            </w:r>
                          </w:p>
                        </w:tc>
                        <w:tc>
                          <w:tcPr>
                            <w:tcW w:w="1023" w:type="dxa"/>
                          </w:tcPr>
                          <w:p>
                            <w:pPr>
                              <w:pStyle w:val="18"/>
                              <w:rPr>
                                <w:sz w:val="24"/>
                              </w:rPr>
                            </w:pPr>
                          </w:p>
                          <w:p>
                            <w:pPr>
                              <w:pStyle w:val="18"/>
                              <w:rPr>
                                <w:sz w:val="24"/>
                              </w:rPr>
                            </w:pPr>
                          </w:p>
                          <w:p>
                            <w:pPr>
                              <w:pStyle w:val="18"/>
                              <w:rPr>
                                <w:sz w:val="24"/>
                              </w:rPr>
                            </w:pPr>
                          </w:p>
                          <w:p>
                            <w:pPr>
                              <w:pStyle w:val="18"/>
                              <w:rPr>
                                <w:sz w:val="24"/>
                              </w:rPr>
                            </w:pPr>
                          </w:p>
                          <w:p>
                            <w:pPr>
                              <w:pStyle w:val="18"/>
                              <w:rPr>
                                <w:sz w:val="20"/>
                              </w:rPr>
                            </w:pPr>
                          </w:p>
                          <w:p>
                            <w:pPr>
                              <w:pStyle w:val="18"/>
                              <w:spacing w:line="364" w:lineRule="auto"/>
                              <w:ind w:left="30" w:right="15"/>
                              <w:rPr>
                                <w:sz w:val="24"/>
                              </w:rPr>
                            </w:pPr>
                            <w:r>
                              <w:rPr>
                                <w:sz w:val="24"/>
                              </w:rPr>
                              <w:t>信用记录查询说明</w:t>
                            </w:r>
                          </w:p>
                        </w:tc>
                        <w:tc>
                          <w:tcPr>
                            <w:tcW w:w="7278" w:type="dxa"/>
                          </w:tcPr>
                          <w:p>
                            <w:pPr>
                              <w:pStyle w:val="18"/>
                              <w:numPr>
                                <w:ilvl w:val="0"/>
                                <w:numId w:val="6"/>
                              </w:numPr>
                              <w:tabs>
                                <w:tab w:val="left" w:pos="269"/>
                              </w:tabs>
                              <w:spacing w:before="82" w:after="0" w:line="364" w:lineRule="auto"/>
                              <w:ind w:left="27" w:right="9" w:firstLine="0"/>
                              <w:jc w:val="both"/>
                              <w:rPr>
                                <w:sz w:val="24"/>
                              </w:rPr>
                            </w:pPr>
                            <w:r>
                              <w:rPr>
                                <w:spacing w:val="-1"/>
                                <w:sz w:val="24"/>
                              </w:rPr>
                              <w:t>依据《财政部关于在政府采购活动中查询及使用信用记录有关问题</w:t>
                            </w:r>
                            <w:r>
                              <w:rPr>
                                <w:sz w:val="24"/>
                              </w:rPr>
                              <w:t>的通知》（</w:t>
                            </w:r>
                            <w:r>
                              <w:rPr>
                                <w:spacing w:val="1"/>
                                <w:sz w:val="24"/>
                              </w:rPr>
                              <w:t>财库【</w:t>
                            </w:r>
                            <w:r>
                              <w:rPr>
                                <w:sz w:val="24"/>
                              </w:rPr>
                              <w:t>2016</w:t>
                            </w:r>
                            <w:r>
                              <w:rPr>
                                <w:spacing w:val="4"/>
                                <w:sz w:val="24"/>
                              </w:rPr>
                              <w:t>】</w:t>
                            </w:r>
                            <w:r>
                              <w:rPr>
                                <w:sz w:val="24"/>
                              </w:rPr>
                              <w:t>125</w:t>
                            </w:r>
                            <w:r>
                              <w:rPr>
                                <w:spacing w:val="-15"/>
                                <w:sz w:val="24"/>
                              </w:rPr>
                              <w:t xml:space="preserve"> 号</w:t>
                            </w:r>
                            <w:r>
                              <w:rPr>
                                <w:spacing w:val="4"/>
                                <w:sz w:val="24"/>
                              </w:rPr>
                              <w:t>）</w:t>
                            </w:r>
                            <w:r>
                              <w:rPr>
                                <w:sz w:val="24"/>
                              </w:rPr>
                              <w:t>文件中信用查询的要求，通过“信</w:t>
                            </w:r>
                            <w:r>
                              <w:rPr>
                                <w:spacing w:val="-29"/>
                                <w:sz w:val="24"/>
                              </w:rPr>
                              <w:t xml:space="preserve">用 中 国 ” 网 站 </w:t>
                            </w:r>
                            <w:r>
                              <w:rPr>
                                <w:sz w:val="24"/>
                              </w:rPr>
                              <w:t>(www.creditchina.gov.cn)</w:t>
                            </w:r>
                            <w:r>
                              <w:rPr>
                                <w:spacing w:val="-29"/>
                                <w:sz w:val="24"/>
                              </w:rPr>
                              <w:t xml:space="preserve"> 和 中 国 政 府 采 购 网</w:t>
                            </w:r>
                            <w:r>
                              <w:rPr>
                                <w:sz w:val="24"/>
                              </w:rPr>
                              <w:t>(www.ccgp.gov.cn)</w:t>
                            </w:r>
                            <w:r>
                              <w:rPr>
                                <w:spacing w:val="-10"/>
                                <w:sz w:val="24"/>
                              </w:rPr>
                              <w:t>查询供应商的信用记录，采购人、采购代理机构对</w:t>
                            </w:r>
                            <w:r>
                              <w:rPr>
                                <w:spacing w:val="-1"/>
                                <w:sz w:val="24"/>
                              </w:rPr>
                              <w:t>各供应商信用记录情况进行查询甄别，并对查询结果以网站截图纸质</w:t>
                            </w:r>
                            <w:r>
                              <w:rPr>
                                <w:sz w:val="24"/>
                              </w:rPr>
                              <w:t>版或网站截图电子版形式予以留存。</w:t>
                            </w:r>
                          </w:p>
                          <w:p>
                            <w:pPr>
                              <w:pStyle w:val="18"/>
                              <w:numPr>
                                <w:ilvl w:val="0"/>
                                <w:numId w:val="6"/>
                              </w:numPr>
                              <w:tabs>
                                <w:tab w:val="left" w:pos="269"/>
                              </w:tabs>
                              <w:spacing w:before="4" w:after="0" w:line="240" w:lineRule="auto"/>
                              <w:ind w:left="268" w:right="0" w:hanging="242"/>
                              <w:jc w:val="both"/>
                              <w:rPr>
                                <w:sz w:val="24"/>
                              </w:rPr>
                            </w:pPr>
                            <w:r>
                              <w:rPr>
                                <w:spacing w:val="-3"/>
                                <w:sz w:val="24"/>
                              </w:rPr>
                              <w:t xml:space="preserve">查询截止时间：响应文件递交截止时间后 </w:t>
                            </w:r>
                            <w:r>
                              <w:rPr>
                                <w:sz w:val="24"/>
                              </w:rPr>
                              <w:t>2</w:t>
                            </w:r>
                            <w:r>
                              <w:rPr>
                                <w:spacing w:val="-8"/>
                                <w:sz w:val="24"/>
                              </w:rPr>
                              <w:t xml:space="preserve"> 小时内网站查询，若查</w:t>
                            </w:r>
                          </w:p>
                          <w:p>
                            <w:pPr>
                              <w:pStyle w:val="18"/>
                              <w:spacing w:before="160"/>
                              <w:ind w:left="27"/>
                              <w:rPr>
                                <w:sz w:val="24"/>
                              </w:rPr>
                            </w:pPr>
                            <w:r>
                              <w:rPr>
                                <w:sz w:val="24"/>
                              </w:rPr>
                              <w:t>询结果不符合要求，按无效响应处理。</w:t>
                            </w:r>
                          </w:p>
                        </w:tc>
                      </w:tr>
                    </w:tbl>
                    <w:p>
                      <w:pPr>
                        <w:pStyle w:val="2"/>
                      </w:pPr>
                    </w:p>
                  </w:txbxContent>
                </v:textbox>
              </v:shape>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21"/>
        </w:rPr>
      </w:pPr>
    </w:p>
    <w:p>
      <w:pPr>
        <w:pStyle w:val="2"/>
        <w:spacing w:before="66"/>
        <w:ind w:left="9006"/>
      </w:pPr>
      <w: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sz w:val="35"/>
        </w:rPr>
      </w:pPr>
    </w:p>
    <w:p>
      <w:pPr>
        <w:pStyle w:val="2"/>
        <w:spacing w:line="364" w:lineRule="auto"/>
        <w:ind w:left="9006" w:right="837"/>
      </w:pPr>
      <w:r>
        <w:t>、”</w:t>
      </w:r>
    </w:p>
    <w:p>
      <w:pPr>
        <w:spacing w:after="0" w:line="364" w:lineRule="auto"/>
        <w:sectPr>
          <w:pgSz w:w="11910" w:h="16840"/>
          <w:pgMar w:top="1380" w:right="600" w:bottom="1240" w:left="1220" w:header="870" w:footer="1058" w:gutter="0"/>
          <w:cols w:space="720" w:num="1"/>
        </w:sectPr>
      </w:pPr>
    </w:p>
    <w:p>
      <w:pPr>
        <w:pStyle w:val="2"/>
        <w:spacing w:before="9"/>
        <w:rPr>
          <w:rFonts w:ascii="Times New Roman"/>
          <w:sz w:val="4"/>
        </w:rPr>
      </w:pPr>
    </w:p>
    <w:tbl>
      <w:tblPr>
        <w:tblStyle w:val="14"/>
        <w:tblW w:w="0" w:type="auto"/>
        <w:tblInd w:w="3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1"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18"/>
              <w:numPr>
                <w:ilvl w:val="0"/>
                <w:numId w:val="7"/>
              </w:numPr>
              <w:tabs>
                <w:tab w:val="left" w:pos="269"/>
              </w:tabs>
              <w:spacing w:before="80" w:after="0" w:line="364" w:lineRule="auto"/>
              <w:ind w:left="27" w:right="11" w:firstLine="0"/>
              <w:jc w:val="left"/>
              <w:rPr>
                <w:sz w:val="24"/>
              </w:rPr>
            </w:pPr>
            <w:r>
              <w:rPr>
                <w:spacing w:val="-1"/>
                <w:sz w:val="24"/>
              </w:rPr>
              <w:t>在本磋商文件规定的查询时间之后，网站信息发生的任何变更均不</w:t>
            </w:r>
            <w:r>
              <w:rPr>
                <w:sz w:val="24"/>
              </w:rPr>
              <w:t>再作为评审依据。</w:t>
            </w:r>
          </w:p>
          <w:p>
            <w:pPr>
              <w:pStyle w:val="18"/>
              <w:numPr>
                <w:ilvl w:val="0"/>
                <w:numId w:val="7"/>
              </w:numPr>
              <w:tabs>
                <w:tab w:val="left" w:pos="269"/>
              </w:tabs>
              <w:spacing w:before="1" w:after="0" w:line="240" w:lineRule="auto"/>
              <w:ind w:left="268" w:right="0" w:hanging="242"/>
              <w:jc w:val="left"/>
              <w:rPr>
                <w:sz w:val="24"/>
              </w:rPr>
            </w:pPr>
            <w:r>
              <w:rPr>
                <w:sz w:val="24"/>
              </w:rPr>
              <w:t>供应商自行提供的与网站信息不一致的其他证明材料亦不作为资格</w:t>
            </w:r>
          </w:p>
          <w:p>
            <w:pPr>
              <w:pStyle w:val="18"/>
              <w:spacing w:before="161"/>
              <w:ind w:left="27"/>
              <w:rPr>
                <w:sz w:val="24"/>
              </w:rPr>
            </w:pPr>
            <w:r>
              <w:rPr>
                <w:sz w:val="24"/>
              </w:rPr>
              <w:t>审查依据。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2" w:hRule="atLeast"/>
        </w:trPr>
        <w:tc>
          <w:tcPr>
            <w:tcW w:w="543"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0"/>
              <w:rPr>
                <w:rFonts w:ascii="Times New Roman"/>
                <w:sz w:val="25"/>
              </w:rPr>
            </w:pPr>
          </w:p>
          <w:p>
            <w:pPr>
              <w:pStyle w:val="18"/>
              <w:spacing w:before="1"/>
              <w:ind w:left="14"/>
              <w:jc w:val="center"/>
              <w:rPr>
                <w:sz w:val="24"/>
              </w:rPr>
            </w:pPr>
            <w:r>
              <w:rPr>
                <w:sz w:val="24"/>
              </w:rPr>
              <w:t>16</w:t>
            </w:r>
          </w:p>
        </w:tc>
        <w:tc>
          <w:tcPr>
            <w:tcW w:w="1023"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0"/>
              <w:rPr>
                <w:rFonts w:ascii="Times New Roman"/>
                <w:sz w:val="25"/>
              </w:rPr>
            </w:pPr>
          </w:p>
          <w:p>
            <w:pPr>
              <w:pStyle w:val="18"/>
              <w:spacing w:before="1"/>
              <w:ind w:left="128" w:right="115"/>
              <w:jc w:val="center"/>
              <w:rPr>
                <w:b/>
                <w:sz w:val="24"/>
              </w:rPr>
            </w:pPr>
            <w:r>
              <w:rPr>
                <w:b/>
                <w:sz w:val="24"/>
              </w:rPr>
              <w:t>其他</w:t>
            </w:r>
          </w:p>
        </w:tc>
        <w:tc>
          <w:tcPr>
            <w:tcW w:w="7278" w:type="dxa"/>
          </w:tcPr>
          <w:p>
            <w:pPr>
              <w:pStyle w:val="18"/>
              <w:spacing w:before="82" w:line="364" w:lineRule="auto"/>
              <w:ind w:left="25" w:right="11" w:firstLine="482"/>
              <w:jc w:val="both"/>
              <w:rPr>
                <w:b/>
                <w:sz w:val="24"/>
              </w:rPr>
            </w:pPr>
            <w:r>
              <w:rPr>
                <w:b/>
                <w:w w:val="95"/>
                <w:sz w:val="24"/>
              </w:rPr>
              <w:t>1</w:t>
            </w:r>
            <w:r>
              <w:rPr>
                <w:b/>
                <w:spacing w:val="2"/>
                <w:w w:val="95"/>
                <w:sz w:val="24"/>
              </w:rPr>
              <w:t xml:space="preserve">、本项目采用远程不见面开标及电子化投标的方式。相关操作 </w:t>
            </w:r>
            <w:r>
              <w:rPr>
                <w:b/>
                <w:spacing w:val="2"/>
                <w:sz w:val="24"/>
              </w:rPr>
              <w:t>流程详见全国公共资源交易平台（陕西省）</w:t>
            </w:r>
            <w:r>
              <w:rPr>
                <w:b/>
                <w:sz w:val="24"/>
              </w:rPr>
              <w:t>网站【首页.服务指南.下</w:t>
            </w:r>
            <w:r>
              <w:rPr>
                <w:b/>
                <w:spacing w:val="-1"/>
                <w:sz w:val="24"/>
              </w:rPr>
              <w:t>载专区】中的《陕西省公共资源交易政府采购项目远程不见面开标操</w:t>
            </w:r>
            <w:r>
              <w:rPr>
                <w:b/>
                <w:sz w:val="24"/>
              </w:rPr>
              <w:t>作手册（供应商版）</w:t>
            </w:r>
            <w:r>
              <w:rPr>
                <w:b/>
                <w:spacing w:val="-1"/>
                <w:sz w:val="24"/>
              </w:rPr>
              <w:t>》。投标人须使用数字认证证书对电子投标文件</w:t>
            </w:r>
            <w:r>
              <w:rPr>
                <w:b/>
                <w:sz w:val="24"/>
              </w:rPr>
              <w:t>进行签章、加密、递交及开标时解密等相关招投标事宜。</w:t>
            </w:r>
          </w:p>
          <w:p>
            <w:pPr>
              <w:pStyle w:val="18"/>
              <w:spacing w:before="3" w:line="364" w:lineRule="auto"/>
              <w:ind w:left="25" w:right="11" w:firstLine="482"/>
              <w:jc w:val="both"/>
              <w:rPr>
                <w:b/>
                <w:sz w:val="24"/>
              </w:rPr>
            </w:pPr>
            <w:r>
              <w:rPr>
                <w:b/>
                <w:sz w:val="24"/>
              </w:rPr>
              <w:t>2</w:t>
            </w:r>
            <w:r>
              <w:rPr>
                <w:b/>
                <w:spacing w:val="-1"/>
                <w:sz w:val="24"/>
              </w:rPr>
              <w:t>、成交单位应按照采购人需求另行提供纸质版响应文件</w:t>
            </w:r>
            <w:r>
              <w:rPr>
                <w:b/>
                <w:sz w:val="24"/>
              </w:rPr>
              <w:t>（</w:t>
            </w:r>
            <w:r>
              <w:rPr>
                <w:b/>
                <w:spacing w:val="-7"/>
                <w:sz w:val="24"/>
              </w:rPr>
              <w:t>一 正</w:t>
            </w:r>
            <w:r>
              <w:rPr>
                <w:b/>
                <w:sz w:val="24"/>
              </w:rPr>
              <w:t>一 副）交与代理公司，无需封标。</w:t>
            </w:r>
          </w:p>
          <w:p>
            <w:pPr>
              <w:pStyle w:val="18"/>
              <w:spacing w:before="1"/>
              <w:ind w:left="507"/>
              <w:rPr>
                <w:b/>
                <w:sz w:val="24"/>
              </w:rPr>
            </w:pPr>
            <w:r>
              <w:rPr>
                <w:b/>
                <w:w w:val="95"/>
                <w:sz w:val="24"/>
              </w:rPr>
              <w:t>3、各供应商于开标后向代理机构提供电子版（优盘）投标文件</w:t>
            </w:r>
          </w:p>
          <w:p>
            <w:pPr>
              <w:pStyle w:val="18"/>
              <w:spacing w:before="161"/>
              <w:ind w:left="27"/>
              <w:rPr>
                <w:b/>
                <w:sz w:val="24"/>
              </w:rPr>
            </w:pPr>
            <w:r>
              <w:rPr>
                <w:b/>
                <w:sz w:val="24"/>
              </w:rPr>
              <w:t>一份，存储内容为 word 版及 PDF 版投标文件。</w:t>
            </w:r>
          </w:p>
        </w:tc>
      </w:tr>
    </w:tbl>
    <w:p>
      <w:pPr>
        <w:spacing w:after="0"/>
        <w:rPr>
          <w:sz w:val="24"/>
        </w:rPr>
        <w:sectPr>
          <w:pgSz w:w="11910" w:h="16840"/>
          <w:pgMar w:top="1380" w:right="600" w:bottom="1240" w:left="1220" w:header="870" w:footer="1058" w:gutter="0"/>
          <w:cols w:space="720" w:num="1"/>
        </w:sectPr>
      </w:pPr>
    </w:p>
    <w:p>
      <w:pPr>
        <w:pStyle w:val="2"/>
        <w:spacing w:before="5"/>
        <w:rPr>
          <w:rFonts w:ascii="Times New Roman"/>
          <w:sz w:val="9"/>
        </w:rPr>
      </w:pPr>
    </w:p>
    <w:p>
      <w:pPr>
        <w:pStyle w:val="4"/>
        <w:tabs>
          <w:tab w:val="left" w:pos="1125"/>
        </w:tabs>
      </w:pPr>
      <w:r>
        <w:t>一.总</w:t>
      </w:r>
      <w:r>
        <w:tab/>
      </w:r>
      <w:r>
        <w:t>则</w:t>
      </w:r>
    </w:p>
    <w:p>
      <w:pPr>
        <w:pStyle w:val="8"/>
        <w:numPr>
          <w:ilvl w:val="0"/>
          <w:numId w:val="8"/>
        </w:numPr>
        <w:tabs>
          <w:tab w:val="left" w:pos="824"/>
        </w:tabs>
        <w:spacing w:before="186" w:after="0" w:line="240" w:lineRule="auto"/>
        <w:ind w:left="823" w:right="0" w:hanging="244"/>
        <w:jc w:val="left"/>
      </w:pPr>
      <w:r>
        <w:t>资金来源</w:t>
      </w:r>
    </w:p>
    <w:p>
      <w:pPr>
        <w:pStyle w:val="17"/>
        <w:numPr>
          <w:ilvl w:val="1"/>
          <w:numId w:val="8"/>
        </w:numPr>
        <w:tabs>
          <w:tab w:val="left" w:pos="1480"/>
        </w:tabs>
        <w:spacing w:before="160" w:after="0" w:line="364" w:lineRule="auto"/>
        <w:ind w:left="580" w:right="2125" w:firstLine="480"/>
        <w:jc w:val="left"/>
        <w:rPr>
          <w:b/>
          <w:sz w:val="24"/>
        </w:rPr>
      </w:pPr>
      <w:r>
        <w:rPr>
          <w:spacing w:val="-1"/>
          <w:sz w:val="24"/>
        </w:rPr>
        <w:t>本次磋商所签合同使用财政授权资金支付，资金已落实到位。</w:t>
      </w:r>
      <w:r>
        <w:rPr>
          <w:b/>
          <w:sz w:val="24"/>
        </w:rPr>
        <w:t>2.招标代理机构及合格的供应商</w:t>
      </w:r>
    </w:p>
    <w:p>
      <w:pPr>
        <w:pStyle w:val="17"/>
        <w:numPr>
          <w:ilvl w:val="1"/>
          <w:numId w:val="9"/>
        </w:numPr>
        <w:tabs>
          <w:tab w:val="left" w:pos="1540"/>
        </w:tabs>
        <w:spacing w:before="1" w:after="0" w:line="240" w:lineRule="auto"/>
        <w:ind w:left="1540" w:right="0" w:hanging="480"/>
        <w:jc w:val="left"/>
        <w:rPr>
          <w:sz w:val="24"/>
        </w:rPr>
      </w:pPr>
      <w:r>
        <w:rPr>
          <w:sz w:val="24"/>
        </w:rPr>
        <w:t>招标代理机构</w:t>
      </w:r>
    </w:p>
    <w:p>
      <w:pPr>
        <w:pStyle w:val="2"/>
        <w:spacing w:before="161"/>
        <w:ind w:left="1060"/>
      </w:pPr>
      <w:r>
        <w:t>实施本次磋商的招标代理机构为</w:t>
      </w:r>
      <w:r>
        <w:rPr>
          <w:rFonts w:hint="eastAsia"/>
          <w:lang w:eastAsia="zh-CN"/>
        </w:rPr>
        <w:t>赛荣项目管理有限公司</w:t>
      </w:r>
      <w:r>
        <w:t>。</w:t>
      </w:r>
    </w:p>
    <w:p>
      <w:pPr>
        <w:pStyle w:val="17"/>
        <w:numPr>
          <w:ilvl w:val="1"/>
          <w:numId w:val="9"/>
        </w:numPr>
        <w:tabs>
          <w:tab w:val="left" w:pos="1480"/>
        </w:tabs>
        <w:spacing w:before="160" w:after="0" w:line="240" w:lineRule="auto"/>
        <w:ind w:left="1480" w:right="0" w:hanging="42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合格的供应商：</w:t>
      </w:r>
    </w:p>
    <w:p>
      <w:pPr>
        <w:pStyle w:val="17"/>
        <w:numPr>
          <w:ilvl w:val="2"/>
          <w:numId w:val="9"/>
        </w:numPr>
        <w:tabs>
          <w:tab w:val="left" w:pos="1720"/>
        </w:tabs>
        <w:spacing w:before="161" w:after="0" w:line="240" w:lineRule="auto"/>
        <w:ind w:left="1720" w:right="0" w:hanging="66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符合《政府采购法》第二十二条第一款规定的供应商基本资格条件:</w:t>
      </w:r>
    </w:p>
    <w:p>
      <w:pPr>
        <w:pStyle w:val="17"/>
        <w:numPr>
          <w:ilvl w:val="3"/>
          <w:numId w:val="9"/>
        </w:numPr>
        <w:tabs>
          <w:tab w:val="left" w:pos="1960"/>
        </w:tabs>
        <w:spacing w:before="160"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具有独立承担民事责任的能力；</w:t>
      </w:r>
    </w:p>
    <w:p>
      <w:pPr>
        <w:pStyle w:val="17"/>
        <w:numPr>
          <w:ilvl w:val="3"/>
          <w:numId w:val="9"/>
        </w:numPr>
        <w:tabs>
          <w:tab w:val="left" w:pos="1960"/>
        </w:tabs>
        <w:spacing w:before="161"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具有良好的商业信誉和健全的财务会计制度；</w:t>
      </w:r>
    </w:p>
    <w:p>
      <w:pPr>
        <w:pStyle w:val="17"/>
        <w:numPr>
          <w:ilvl w:val="3"/>
          <w:numId w:val="9"/>
        </w:numPr>
        <w:tabs>
          <w:tab w:val="left" w:pos="1960"/>
        </w:tabs>
        <w:spacing w:before="160"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具有履行合同所必需的产品和专业技术能力；</w:t>
      </w:r>
    </w:p>
    <w:p>
      <w:pPr>
        <w:pStyle w:val="17"/>
        <w:numPr>
          <w:ilvl w:val="3"/>
          <w:numId w:val="9"/>
        </w:numPr>
        <w:tabs>
          <w:tab w:val="left" w:pos="1960"/>
        </w:tabs>
        <w:spacing w:before="161"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有依法交纳税收和社会保障资金的良好纪录；</w:t>
      </w:r>
    </w:p>
    <w:p>
      <w:pPr>
        <w:pStyle w:val="17"/>
        <w:numPr>
          <w:ilvl w:val="3"/>
          <w:numId w:val="9"/>
        </w:numPr>
        <w:tabs>
          <w:tab w:val="left" w:pos="1960"/>
        </w:tabs>
        <w:spacing w:before="160"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参加政府采购活动前三年内，在经营活动中没有重大违法纪录；</w:t>
      </w:r>
    </w:p>
    <w:p>
      <w:pPr>
        <w:pStyle w:val="17"/>
        <w:numPr>
          <w:ilvl w:val="3"/>
          <w:numId w:val="9"/>
        </w:numPr>
        <w:tabs>
          <w:tab w:val="left" w:pos="1960"/>
        </w:tabs>
        <w:spacing w:before="161" w:after="0" w:line="240" w:lineRule="auto"/>
        <w:ind w:left="1960" w:right="0" w:hanging="9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法律、行政法规规定的其他条件；</w:t>
      </w:r>
    </w:p>
    <w:p>
      <w:pPr>
        <w:pStyle w:val="17"/>
        <w:numPr>
          <w:ilvl w:val="2"/>
          <w:numId w:val="9"/>
        </w:numPr>
        <w:tabs>
          <w:tab w:val="left" w:pos="1720"/>
        </w:tabs>
        <w:spacing w:before="160" w:after="0" w:line="364" w:lineRule="auto"/>
        <w:ind w:left="580" w:right="1197" w:firstLine="480"/>
        <w:jc w:val="both"/>
        <w:rPr>
          <w:color w:val="000000" w:themeColor="text1"/>
          <w:sz w:val="24"/>
          <w14:textFill>
            <w14:solidFill>
              <w14:schemeClr w14:val="tx1"/>
            </w14:solidFill>
          </w14:textFill>
        </w:rPr>
      </w:pPr>
      <w:r>
        <w:rPr>
          <w:color w:val="000000" w:themeColor="text1"/>
          <w:spacing w:val="-3"/>
          <w:sz w:val="24"/>
          <w14:textFill>
            <w14:solidFill>
              <w14:schemeClr w14:val="tx1"/>
            </w14:solidFill>
          </w14:textFill>
        </w:rPr>
        <w:t>法定代表人为同一个人的两个及两个以上的法人，母公司、全资子公</w:t>
      </w:r>
      <w:r>
        <w:rPr>
          <w:color w:val="000000" w:themeColor="text1"/>
          <w:spacing w:val="-5"/>
          <w:sz w:val="24"/>
          <w14:textFill>
            <w14:solidFill>
              <w14:schemeClr w14:val="tx1"/>
            </w14:solidFill>
          </w14:textFill>
        </w:rPr>
        <w:t>司及其控股公司，都不得在同一项目</w:t>
      </w:r>
      <w:r>
        <w:rPr>
          <w:color w:val="000000" w:themeColor="text1"/>
          <w:sz w:val="24"/>
          <w14:textFill>
            <w14:solidFill>
              <w14:schemeClr w14:val="tx1"/>
            </w14:solidFill>
          </w14:textFill>
        </w:rPr>
        <w:t>（同一包</w:t>
      </w:r>
      <w:r>
        <w:rPr>
          <w:color w:val="000000" w:themeColor="text1"/>
          <w:spacing w:val="-24"/>
          <w:sz w:val="24"/>
          <w14:textFill>
            <w14:solidFill>
              <w14:schemeClr w14:val="tx1"/>
            </w14:solidFill>
          </w14:textFill>
        </w:rPr>
        <w:t>）</w:t>
      </w:r>
      <w:r>
        <w:rPr>
          <w:color w:val="000000" w:themeColor="text1"/>
          <w:spacing w:val="-4"/>
          <w:sz w:val="24"/>
          <w14:textFill>
            <w14:solidFill>
              <w14:schemeClr w14:val="tx1"/>
            </w14:solidFill>
          </w14:textFill>
        </w:rPr>
        <w:t>的采购中同时参与磋商，否则均</w:t>
      </w:r>
      <w:r>
        <w:rPr>
          <w:color w:val="000000" w:themeColor="text1"/>
          <w:sz w:val="24"/>
          <w14:textFill>
            <w14:solidFill>
              <w14:schemeClr w14:val="tx1"/>
            </w14:solidFill>
          </w14:textFill>
        </w:rPr>
        <w:t>为无效磋商处理。</w:t>
      </w:r>
    </w:p>
    <w:p>
      <w:pPr>
        <w:pStyle w:val="17"/>
        <w:numPr>
          <w:ilvl w:val="2"/>
          <w:numId w:val="9"/>
        </w:numPr>
        <w:tabs>
          <w:tab w:val="left" w:pos="1720"/>
        </w:tabs>
        <w:spacing w:before="2" w:after="0" w:line="364" w:lineRule="auto"/>
        <w:ind w:left="580" w:right="1105" w:firstLine="480"/>
        <w:jc w:val="left"/>
        <w:rPr>
          <w:color w:val="000000" w:themeColor="text1"/>
          <w:sz w:val="24"/>
          <w14:textFill>
            <w14:solidFill>
              <w14:schemeClr w14:val="tx1"/>
            </w14:solidFill>
          </w14:textFill>
        </w:rPr>
      </w:pPr>
      <w:r>
        <w:rPr>
          <w:color w:val="000000" w:themeColor="text1"/>
          <w:spacing w:val="-2"/>
          <w:sz w:val="24"/>
          <w14:textFill>
            <w14:solidFill>
              <w14:schemeClr w14:val="tx1"/>
            </w14:solidFill>
          </w14:textFill>
        </w:rPr>
        <w:t>供应商不得直接或间接地与采购人和招标代理机构有任何关联，亦不</w:t>
      </w:r>
      <w:r>
        <w:rPr>
          <w:color w:val="000000" w:themeColor="text1"/>
          <w:spacing w:val="-3"/>
          <w:sz w:val="24"/>
          <w14:textFill>
            <w14:solidFill>
              <w14:schemeClr w14:val="tx1"/>
            </w14:solidFill>
          </w14:textFill>
        </w:rPr>
        <w:t xml:space="preserve">得是采购人和招标代理机构的附属机构。如果供应商在磋商中隐瞒了上述关系， </w:t>
      </w:r>
      <w:r>
        <w:rPr>
          <w:color w:val="000000" w:themeColor="text1"/>
          <w:sz w:val="24"/>
          <w14:textFill>
            <w14:solidFill>
              <w14:schemeClr w14:val="tx1"/>
            </w14:solidFill>
          </w14:textFill>
        </w:rPr>
        <w:t>一经证实，则该磋商无效。</w:t>
      </w:r>
    </w:p>
    <w:p>
      <w:pPr>
        <w:pStyle w:val="17"/>
        <w:numPr>
          <w:ilvl w:val="2"/>
          <w:numId w:val="9"/>
        </w:numPr>
        <w:tabs>
          <w:tab w:val="left" w:pos="1723"/>
        </w:tabs>
        <w:spacing w:before="2" w:after="0" w:line="364" w:lineRule="auto"/>
        <w:ind w:left="580" w:right="1197" w:firstLine="480"/>
        <w:jc w:val="left"/>
        <w:rPr>
          <w:color w:val="000000" w:themeColor="text1"/>
          <w:sz w:val="24"/>
          <w14:textFill>
            <w14:solidFill>
              <w14:schemeClr w14:val="tx1"/>
            </w14:solidFill>
          </w14:textFill>
        </w:rPr>
      </w:pPr>
      <w:r>
        <w:rPr>
          <w:color w:val="000000" w:themeColor="text1"/>
          <w:spacing w:val="-2"/>
          <w:sz w:val="24"/>
          <w14:textFill>
            <w14:solidFill>
              <w14:schemeClr w14:val="tx1"/>
            </w14:solidFill>
          </w14:textFill>
        </w:rPr>
        <w:t>供应商必须在</w:t>
      </w:r>
      <w:r>
        <w:rPr>
          <w:rFonts w:hint="eastAsia"/>
          <w:color w:val="000000" w:themeColor="text1"/>
          <w:sz w:val="24"/>
          <w:lang w:val="en-US" w:eastAsia="zh-CN"/>
          <w14:textFill>
            <w14:solidFill>
              <w14:schemeClr w14:val="tx1"/>
            </w14:solidFill>
          </w14:textFill>
        </w:rPr>
        <w:t>安康市汉滨区东盛澜悦湾9号楼704室</w:t>
      </w:r>
      <w:r>
        <w:rPr>
          <w:color w:val="000000" w:themeColor="text1"/>
          <w:spacing w:val="-7"/>
          <w:sz w:val="24"/>
          <w14:textFill>
            <w14:solidFill>
              <w14:schemeClr w14:val="tx1"/>
            </w14:solidFill>
          </w14:textFill>
        </w:rPr>
        <w:t>登记后方可参与磋商，磋商文件售后不退。</w:t>
      </w:r>
    </w:p>
    <w:p>
      <w:pPr>
        <w:pStyle w:val="17"/>
        <w:numPr>
          <w:ilvl w:val="2"/>
          <w:numId w:val="9"/>
        </w:numPr>
        <w:tabs>
          <w:tab w:val="left" w:pos="1720"/>
        </w:tabs>
        <w:spacing w:before="1" w:after="0" w:line="240" w:lineRule="auto"/>
        <w:ind w:left="1720" w:right="0" w:hanging="660"/>
        <w:jc w:val="left"/>
        <w:rPr>
          <w:color w:val="auto"/>
          <w:sz w:val="24"/>
        </w:rPr>
      </w:pPr>
      <w:r>
        <w:rPr>
          <w:color w:val="auto"/>
          <w:sz w:val="24"/>
        </w:rPr>
        <w:t>本项目接受联合体磋商。</w:t>
      </w:r>
    </w:p>
    <w:p>
      <w:pPr>
        <w:pStyle w:val="2"/>
        <w:spacing w:before="161" w:line="364" w:lineRule="auto"/>
        <w:ind w:left="964" w:right="1201"/>
        <w:jc w:val="both"/>
        <w:rPr>
          <w:rFonts w:hint="eastAsia"/>
          <w:lang w:val="zh-CN" w:eastAsia="zh-CN"/>
        </w:rPr>
      </w:pPr>
      <w:r>
        <w:rPr>
          <w:rFonts w:hint="eastAsia"/>
          <w:lang w:val="zh-CN" w:eastAsia="zh-CN"/>
        </w:rPr>
        <w:t>联合体投标的，应满足下列要求：</w:t>
      </w:r>
    </w:p>
    <w:p>
      <w:pPr>
        <w:pStyle w:val="2"/>
        <w:spacing w:before="161" w:line="364" w:lineRule="auto"/>
        <w:ind w:left="964" w:right="1201"/>
        <w:jc w:val="both"/>
        <w:rPr>
          <w:rFonts w:hint="eastAsia"/>
          <w:lang w:val="zh-CN" w:eastAsia="zh-CN"/>
        </w:rPr>
      </w:pPr>
      <w:r>
        <w:rPr>
          <w:rFonts w:hint="eastAsia"/>
          <w:lang w:val="zh-CN" w:eastAsia="zh-CN"/>
        </w:rPr>
        <w:t>（1）联合体应由勘察设计单位（水利行业）单位组成,联合体牵头人必须具有工程设计专业城市防洪乙级或工程设计水利行业乙级及以上资质，联合体成员不得超过两家；</w:t>
      </w:r>
    </w:p>
    <w:p>
      <w:pPr>
        <w:pStyle w:val="2"/>
        <w:spacing w:before="161" w:line="364" w:lineRule="auto"/>
        <w:ind w:left="964" w:right="1201"/>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161" w:line="364" w:lineRule="auto"/>
        <w:ind w:left="964" w:right="1201"/>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161" w:line="364" w:lineRule="auto"/>
        <w:ind w:left="964" w:right="1201"/>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pStyle w:val="17"/>
        <w:numPr>
          <w:ilvl w:val="2"/>
          <w:numId w:val="9"/>
        </w:numPr>
        <w:tabs>
          <w:tab w:val="left" w:pos="1720"/>
        </w:tabs>
        <w:spacing w:before="3" w:after="0" w:line="364" w:lineRule="auto"/>
        <w:ind w:left="580" w:right="1197" w:firstLine="480"/>
        <w:jc w:val="both"/>
        <w:rPr>
          <w:sz w:val="24"/>
        </w:rPr>
      </w:pPr>
      <w:r>
        <w:rPr>
          <w:spacing w:val="-5"/>
          <w:sz w:val="24"/>
        </w:rPr>
        <w:t>磋商费用自理。不论磋商的结果如何，供应商均应自行承担所有与参</w:t>
      </w:r>
      <w:r>
        <w:rPr>
          <w:sz w:val="24"/>
        </w:rPr>
        <w:t>加磋商有关的费用。</w:t>
      </w:r>
    </w:p>
    <w:p>
      <w:pPr>
        <w:pStyle w:val="8"/>
        <w:numPr>
          <w:ilvl w:val="0"/>
          <w:numId w:val="10"/>
        </w:numPr>
        <w:tabs>
          <w:tab w:val="left" w:pos="824"/>
        </w:tabs>
        <w:spacing w:before="1" w:after="0" w:line="240" w:lineRule="auto"/>
        <w:ind w:left="823" w:right="0" w:hanging="244"/>
        <w:jc w:val="left"/>
      </w:pPr>
      <w:r>
        <w:t>磋商标的物的合格性和合法性</w:t>
      </w:r>
    </w:p>
    <w:p>
      <w:pPr>
        <w:pStyle w:val="17"/>
        <w:numPr>
          <w:ilvl w:val="1"/>
          <w:numId w:val="10"/>
        </w:numPr>
        <w:tabs>
          <w:tab w:val="left" w:pos="1480"/>
        </w:tabs>
        <w:spacing w:before="160" w:after="0" w:line="364" w:lineRule="auto"/>
        <w:ind w:left="580" w:right="1197" w:firstLine="480"/>
        <w:jc w:val="left"/>
        <w:rPr>
          <w:sz w:val="24"/>
        </w:rPr>
      </w:pPr>
      <w:r>
        <w:rPr>
          <w:spacing w:val="-3"/>
          <w:sz w:val="24"/>
        </w:rPr>
        <w:t>磋商标的物应满足磋商文件的要求并应符合国家法律法规、行业管理部</w:t>
      </w:r>
      <w:r>
        <w:rPr>
          <w:sz w:val="24"/>
        </w:rPr>
        <w:t>门要求的其他强制性标准。</w:t>
      </w:r>
    </w:p>
    <w:p>
      <w:pPr>
        <w:pStyle w:val="8"/>
        <w:numPr>
          <w:ilvl w:val="0"/>
          <w:numId w:val="10"/>
        </w:numPr>
        <w:tabs>
          <w:tab w:val="left" w:pos="824"/>
        </w:tabs>
        <w:spacing w:before="1" w:after="0" w:line="240" w:lineRule="auto"/>
        <w:ind w:left="823" w:right="0" w:hanging="244"/>
        <w:jc w:val="left"/>
      </w:pPr>
      <w:r>
        <w:t>磋商响应文件内容的真实性</w:t>
      </w:r>
    </w:p>
    <w:p>
      <w:pPr>
        <w:pStyle w:val="17"/>
        <w:numPr>
          <w:ilvl w:val="1"/>
          <w:numId w:val="10"/>
        </w:numPr>
        <w:tabs>
          <w:tab w:val="left" w:pos="1480"/>
        </w:tabs>
        <w:spacing w:before="161" w:after="0" w:line="364" w:lineRule="auto"/>
        <w:ind w:left="580" w:right="1197" w:firstLine="480"/>
        <w:jc w:val="both"/>
        <w:rPr>
          <w:sz w:val="24"/>
        </w:rPr>
      </w:pPr>
      <w:r>
        <w:rPr>
          <w:spacing w:val="-3"/>
          <w:sz w:val="24"/>
        </w:rPr>
        <w:t>供应商应保证其磋商响应文件中所提供的所有有关磋商的资料、信息是</w:t>
      </w:r>
      <w:r>
        <w:rPr>
          <w:spacing w:val="-10"/>
          <w:sz w:val="24"/>
        </w:rPr>
        <w:t>真实的，并且来源于合法的渠道。因磋商响应文件中所提供的磋商资料、信息不</w:t>
      </w:r>
      <w:r>
        <w:rPr>
          <w:sz w:val="24"/>
        </w:rPr>
        <w:t>真实或者其来源不合法而导致的所有法律责任，由供应商自行承担。</w:t>
      </w:r>
    </w:p>
    <w:p>
      <w:pPr>
        <w:pStyle w:val="8"/>
        <w:numPr>
          <w:ilvl w:val="0"/>
          <w:numId w:val="10"/>
        </w:numPr>
        <w:tabs>
          <w:tab w:val="left" w:pos="824"/>
        </w:tabs>
        <w:spacing w:before="2" w:after="0" w:line="240" w:lineRule="auto"/>
        <w:ind w:left="823" w:right="0" w:hanging="244"/>
        <w:jc w:val="left"/>
      </w:pPr>
      <w:r>
        <w:t>磋商过程的监督和管理</w:t>
      </w:r>
    </w:p>
    <w:p>
      <w:pPr>
        <w:pStyle w:val="17"/>
        <w:numPr>
          <w:ilvl w:val="1"/>
          <w:numId w:val="10"/>
        </w:numPr>
        <w:tabs>
          <w:tab w:val="left" w:pos="1485"/>
        </w:tabs>
        <w:spacing w:before="160" w:after="0" w:line="364" w:lineRule="auto"/>
        <w:ind w:left="580" w:right="1200" w:firstLine="480"/>
        <w:jc w:val="left"/>
        <w:rPr>
          <w:sz w:val="24"/>
        </w:rPr>
      </w:pPr>
      <w:r>
        <w:rPr>
          <w:spacing w:val="3"/>
          <w:sz w:val="24"/>
        </w:rPr>
        <w:t>同级政府采购监管管理部门和有关部门依法履行对磋商过程的监督管理职责。</w:t>
      </w:r>
    </w:p>
    <w:p>
      <w:pPr>
        <w:pStyle w:val="4"/>
        <w:spacing w:before="29"/>
      </w:pPr>
      <w:r>
        <w:t>二.磋商文件</w:t>
      </w:r>
    </w:p>
    <w:p>
      <w:pPr>
        <w:pStyle w:val="8"/>
        <w:numPr>
          <w:ilvl w:val="0"/>
          <w:numId w:val="10"/>
        </w:numPr>
        <w:tabs>
          <w:tab w:val="left" w:pos="824"/>
        </w:tabs>
        <w:spacing w:before="186" w:after="0" w:line="240" w:lineRule="auto"/>
        <w:ind w:left="823" w:right="0" w:hanging="244"/>
        <w:jc w:val="left"/>
      </w:pPr>
      <w:r>
        <w:t>磋商文件构成</w:t>
      </w:r>
    </w:p>
    <w:p>
      <w:pPr>
        <w:pStyle w:val="17"/>
        <w:numPr>
          <w:ilvl w:val="1"/>
          <w:numId w:val="10"/>
        </w:numPr>
        <w:tabs>
          <w:tab w:val="left" w:pos="1540"/>
        </w:tabs>
        <w:spacing w:before="161" w:after="0" w:line="240" w:lineRule="auto"/>
        <w:ind w:left="1540" w:right="0" w:hanging="480"/>
        <w:jc w:val="left"/>
        <w:rPr>
          <w:sz w:val="24"/>
        </w:rPr>
      </w:pPr>
      <w:r>
        <w:rPr>
          <w:sz w:val="24"/>
        </w:rPr>
        <w:t>磋商文件由磋商文件总目录所列内容组成。</w:t>
      </w:r>
    </w:p>
    <w:p>
      <w:pPr>
        <w:pStyle w:val="17"/>
        <w:numPr>
          <w:ilvl w:val="1"/>
          <w:numId w:val="10"/>
        </w:numPr>
        <w:tabs>
          <w:tab w:val="left" w:pos="1480"/>
        </w:tabs>
        <w:spacing w:before="160" w:after="0" w:line="364" w:lineRule="auto"/>
        <w:ind w:left="580" w:right="1165" w:firstLine="480"/>
        <w:jc w:val="left"/>
        <w:rPr>
          <w:sz w:val="24"/>
        </w:rPr>
      </w:pPr>
      <w:r>
        <w:rPr>
          <w:spacing w:val="-1"/>
          <w:sz w:val="24"/>
        </w:rPr>
        <w:t>供应商应认真阅读磋商文件中所有的事项、格式、条款和规范等要求。</w:t>
      </w:r>
      <w:r>
        <w:rPr>
          <w:sz w:val="24"/>
        </w:rPr>
        <w:t>未按磋商文件要求提供的磋商响应文件和资料可能导致磋商被拒绝。</w:t>
      </w:r>
    </w:p>
    <w:p>
      <w:pPr>
        <w:pStyle w:val="17"/>
        <w:numPr>
          <w:ilvl w:val="1"/>
          <w:numId w:val="10"/>
        </w:numPr>
        <w:tabs>
          <w:tab w:val="left" w:pos="1480"/>
        </w:tabs>
        <w:spacing w:before="2" w:after="0" w:line="364" w:lineRule="auto"/>
        <w:ind w:left="580" w:right="1197" w:firstLine="480"/>
        <w:jc w:val="left"/>
        <w:rPr>
          <w:sz w:val="24"/>
        </w:rPr>
      </w:pPr>
      <w:r>
        <w:rPr>
          <w:spacing w:val="-3"/>
          <w:sz w:val="24"/>
        </w:rPr>
        <w:t>供应商必须从招标代理机构获取磋商文件，供应商自行转让或复制磋商</w:t>
      </w:r>
      <w:r>
        <w:rPr>
          <w:sz w:val="24"/>
        </w:rPr>
        <w:t>文件视为无效。磋商文件一经售出，一律不退，仅作为本次磋商使用。</w:t>
      </w:r>
    </w:p>
    <w:p>
      <w:pPr>
        <w:pStyle w:val="17"/>
        <w:numPr>
          <w:ilvl w:val="1"/>
          <w:numId w:val="10"/>
        </w:numPr>
        <w:tabs>
          <w:tab w:val="left" w:pos="1480"/>
        </w:tabs>
        <w:spacing w:before="1" w:after="0" w:line="364" w:lineRule="auto"/>
        <w:ind w:left="580" w:right="1197" w:firstLine="480"/>
        <w:jc w:val="left"/>
        <w:rPr>
          <w:sz w:val="24"/>
        </w:rPr>
      </w:pPr>
      <w:r>
        <w:rPr>
          <w:spacing w:val="-4"/>
          <w:sz w:val="24"/>
        </w:rPr>
        <w:t>供应商应仔细阅读磋商文件，对磋商文件中有疑义或异议的部分及时函</w:t>
      </w:r>
      <w:r>
        <w:rPr>
          <w:sz w:val="24"/>
        </w:rPr>
        <w:t>告，否则视为同意磋商文件的一切条款和要求，并承担法律责任。</w:t>
      </w:r>
    </w:p>
    <w:p>
      <w:pPr>
        <w:pStyle w:val="17"/>
        <w:numPr>
          <w:ilvl w:val="1"/>
          <w:numId w:val="10"/>
        </w:numPr>
        <w:tabs>
          <w:tab w:val="left" w:pos="1480"/>
        </w:tabs>
        <w:spacing w:before="1" w:after="0" w:line="364" w:lineRule="auto"/>
        <w:ind w:left="580" w:right="1197" w:firstLine="480"/>
        <w:jc w:val="left"/>
        <w:rPr>
          <w:sz w:val="24"/>
        </w:rPr>
      </w:pPr>
      <w:r>
        <w:rPr>
          <w:spacing w:val="-3"/>
          <w:sz w:val="24"/>
        </w:rPr>
        <w:t>本磋商文件的解释权归</w:t>
      </w:r>
      <w:r>
        <w:rPr>
          <w:rFonts w:hint="eastAsia"/>
          <w:spacing w:val="-3"/>
          <w:sz w:val="24"/>
          <w:lang w:eastAsia="zh-CN"/>
        </w:rPr>
        <w:t>赛荣项目管理有限公司</w:t>
      </w:r>
      <w:r>
        <w:rPr>
          <w:spacing w:val="-3"/>
          <w:sz w:val="24"/>
        </w:rPr>
        <w:t>，如发现磋商文件内</w:t>
      </w:r>
      <w:r>
        <w:rPr>
          <w:sz w:val="24"/>
        </w:rPr>
        <w:t>容与现行法律法规不相符的情况，以现行法律法规为准。</w:t>
      </w:r>
    </w:p>
    <w:p>
      <w:pPr>
        <w:pStyle w:val="8"/>
        <w:numPr>
          <w:ilvl w:val="0"/>
          <w:numId w:val="10"/>
        </w:numPr>
        <w:tabs>
          <w:tab w:val="left" w:pos="824"/>
        </w:tabs>
        <w:spacing w:before="1" w:after="0" w:line="240" w:lineRule="auto"/>
        <w:ind w:left="823" w:right="0" w:hanging="244"/>
        <w:jc w:val="left"/>
      </w:pPr>
      <w:r>
        <w:t>磋商文件的修改和澄清</w:t>
      </w:r>
    </w:p>
    <w:p>
      <w:pPr>
        <w:pStyle w:val="17"/>
        <w:numPr>
          <w:ilvl w:val="1"/>
          <w:numId w:val="10"/>
        </w:numPr>
        <w:tabs>
          <w:tab w:val="left" w:pos="1480"/>
        </w:tabs>
        <w:spacing w:before="161" w:after="0" w:line="240" w:lineRule="auto"/>
        <w:ind w:left="1480" w:right="0" w:hanging="420"/>
        <w:jc w:val="left"/>
        <w:rPr>
          <w:sz w:val="24"/>
        </w:rPr>
      </w:pPr>
      <w:r>
        <w:rPr>
          <w:sz w:val="24"/>
        </w:rPr>
        <w:t>在磋商响应文件递交截止时间前，招标代理机构可以视采购具体情况，</w:t>
      </w:r>
    </w:p>
    <w:p>
      <w:pPr>
        <w:spacing w:after="0" w:line="240" w:lineRule="auto"/>
        <w:jc w:val="left"/>
        <w:rPr>
          <w:sz w:val="24"/>
        </w:rPr>
        <w:sectPr>
          <w:footerReference r:id="rId8" w:type="default"/>
          <w:pgSz w:w="11910" w:h="16840"/>
          <w:pgMar w:top="1380" w:right="600" w:bottom="1240" w:left="1220" w:header="870" w:footer="1058" w:gutter="0"/>
          <w:cols w:space="720" w:num="1"/>
        </w:sectPr>
      </w:pPr>
    </w:p>
    <w:p>
      <w:pPr>
        <w:pStyle w:val="2"/>
        <w:spacing w:before="135" w:line="364" w:lineRule="auto"/>
        <w:ind w:left="580" w:right="1197"/>
      </w:pPr>
      <w:r>
        <w:t>延长磋商响应文件递交截止时间和磋商时间并在财政部门指定的媒体上发布变更公告，同时将变更时间书面通知所有购买磋商文件的供应商。</w:t>
      </w:r>
    </w:p>
    <w:p>
      <w:pPr>
        <w:pStyle w:val="17"/>
        <w:numPr>
          <w:ilvl w:val="1"/>
          <w:numId w:val="10"/>
        </w:numPr>
        <w:tabs>
          <w:tab w:val="left" w:pos="1480"/>
        </w:tabs>
        <w:spacing w:before="1" w:after="0" w:line="364" w:lineRule="auto"/>
        <w:ind w:left="580" w:right="1197" w:firstLine="480"/>
        <w:jc w:val="both"/>
        <w:rPr>
          <w:sz w:val="24"/>
        </w:rPr>
      </w:pPr>
      <w:r>
        <w:rPr>
          <w:spacing w:val="-3"/>
          <w:sz w:val="24"/>
        </w:rPr>
        <w:t>招标代理机构如果对已发出的磋商文件进行必要的澄清或者修改，澄清</w:t>
      </w:r>
      <w:r>
        <w:rPr>
          <w:spacing w:val="-6"/>
          <w:sz w:val="24"/>
        </w:rPr>
        <w:t>或者修改的内容作为磋商文件的组成部分。澄清或者修改的内容可能影响响应文</w:t>
      </w:r>
      <w:r>
        <w:rPr>
          <w:spacing w:val="-9"/>
          <w:sz w:val="24"/>
        </w:rPr>
        <w:t xml:space="preserve">件编制的，招标代理机构应当在提交首次响应文件截止时间至少 </w:t>
      </w:r>
      <w:r>
        <w:rPr>
          <w:sz w:val="24"/>
        </w:rPr>
        <w:t>5</w:t>
      </w:r>
      <w:r>
        <w:rPr>
          <w:spacing w:val="-19"/>
          <w:sz w:val="24"/>
        </w:rPr>
        <w:t xml:space="preserve"> 日前，以书面</w:t>
      </w:r>
      <w:r>
        <w:rPr>
          <w:spacing w:val="-6"/>
          <w:sz w:val="24"/>
        </w:rPr>
        <w:t xml:space="preserve">形式通知所有获取磋商文件的供应商；不足 </w:t>
      </w:r>
      <w:r>
        <w:rPr>
          <w:sz w:val="24"/>
        </w:rPr>
        <w:t>5</w:t>
      </w:r>
      <w:r>
        <w:rPr>
          <w:spacing w:val="-12"/>
          <w:sz w:val="24"/>
        </w:rPr>
        <w:t xml:space="preserve"> 日的，招标代理机构应当顺延提交</w:t>
      </w:r>
      <w:r>
        <w:rPr>
          <w:sz w:val="24"/>
        </w:rPr>
        <w:t>首次响应文件截止时间。</w:t>
      </w:r>
    </w:p>
    <w:p>
      <w:pPr>
        <w:pStyle w:val="17"/>
        <w:numPr>
          <w:ilvl w:val="1"/>
          <w:numId w:val="10"/>
        </w:numPr>
        <w:tabs>
          <w:tab w:val="left" w:pos="1540"/>
        </w:tabs>
        <w:spacing w:before="3" w:after="0" w:line="364" w:lineRule="auto"/>
        <w:ind w:left="580" w:right="1197" w:firstLine="480"/>
        <w:jc w:val="both"/>
        <w:rPr>
          <w:sz w:val="24"/>
        </w:rPr>
      </w:pPr>
      <w:r>
        <w:rPr>
          <w:spacing w:val="-6"/>
          <w:sz w:val="24"/>
        </w:rPr>
        <w:t>已经获取磋商文件的供应商对磋商文件有疑问的，均应在磋商截止日期</w:t>
      </w:r>
      <w:r>
        <w:rPr>
          <w:sz w:val="24"/>
        </w:rPr>
        <w:t>3</w:t>
      </w:r>
      <w:r>
        <w:rPr>
          <w:spacing w:val="-11"/>
          <w:sz w:val="24"/>
        </w:rPr>
        <w:t xml:space="preserve"> 日前以书面形式向招标代理机构提出。招标代理机构视情况必要时将书面答复</w:t>
      </w:r>
      <w:r>
        <w:rPr>
          <w:sz w:val="24"/>
        </w:rPr>
        <w:t>传送给所有供应商。</w:t>
      </w:r>
    </w:p>
    <w:p>
      <w:pPr>
        <w:pStyle w:val="17"/>
        <w:numPr>
          <w:ilvl w:val="1"/>
          <w:numId w:val="10"/>
        </w:numPr>
        <w:tabs>
          <w:tab w:val="left" w:pos="1480"/>
        </w:tabs>
        <w:spacing w:before="2" w:after="0" w:line="240" w:lineRule="auto"/>
        <w:ind w:left="1480" w:right="0" w:hanging="420"/>
        <w:jc w:val="both"/>
        <w:rPr>
          <w:sz w:val="24"/>
        </w:rPr>
      </w:pPr>
      <w:r>
        <w:rPr>
          <w:sz w:val="24"/>
        </w:rPr>
        <w:t>供应商在收到上述通知后，应立即向招标代理机构回函确认。</w:t>
      </w:r>
    </w:p>
    <w:p>
      <w:pPr>
        <w:pStyle w:val="4"/>
        <w:spacing w:before="189"/>
      </w:pPr>
      <w:r>
        <w:t>三. 磋商响应文件的编制</w:t>
      </w:r>
    </w:p>
    <w:p>
      <w:pPr>
        <w:pStyle w:val="8"/>
        <w:numPr>
          <w:ilvl w:val="0"/>
          <w:numId w:val="10"/>
        </w:numPr>
        <w:tabs>
          <w:tab w:val="left" w:pos="824"/>
        </w:tabs>
        <w:spacing w:before="186" w:after="0" w:line="240" w:lineRule="auto"/>
        <w:ind w:left="823" w:right="0" w:hanging="244"/>
        <w:jc w:val="left"/>
      </w:pPr>
      <w:r>
        <w:t>磋商语言、磋商货币、计量单位</w:t>
      </w:r>
    </w:p>
    <w:p>
      <w:pPr>
        <w:pStyle w:val="17"/>
        <w:numPr>
          <w:ilvl w:val="1"/>
          <w:numId w:val="10"/>
        </w:numPr>
        <w:tabs>
          <w:tab w:val="left" w:pos="1485"/>
        </w:tabs>
        <w:spacing w:before="160" w:after="0" w:line="364" w:lineRule="auto"/>
        <w:ind w:left="580" w:right="1197" w:firstLine="480"/>
        <w:jc w:val="both"/>
        <w:rPr>
          <w:sz w:val="24"/>
        </w:rPr>
      </w:pPr>
      <w:r>
        <w:rPr>
          <w:spacing w:val="3"/>
          <w:sz w:val="24"/>
        </w:rPr>
        <w:t>供应商提交的磋商响应文件以及供应商与采购代理机构就有关磋商的</w:t>
      </w:r>
      <w:r>
        <w:rPr>
          <w:spacing w:val="-4"/>
          <w:sz w:val="24"/>
        </w:rPr>
        <w:t>所有来往书面文件均须使用中文。磋商响应文件中如附有外文资料，必须逐一对</w:t>
      </w:r>
      <w:r>
        <w:rPr>
          <w:spacing w:val="-5"/>
          <w:sz w:val="24"/>
        </w:rPr>
        <w:t>应翻译成中文并加盖供应商公章后附在相关外文资料后面，否则，由此带来的一</w:t>
      </w:r>
      <w:r>
        <w:rPr>
          <w:sz w:val="24"/>
        </w:rPr>
        <w:t>切影响后果自负。</w:t>
      </w:r>
    </w:p>
    <w:p>
      <w:pPr>
        <w:pStyle w:val="17"/>
        <w:numPr>
          <w:ilvl w:val="1"/>
          <w:numId w:val="10"/>
        </w:numPr>
        <w:tabs>
          <w:tab w:val="left" w:pos="1480"/>
        </w:tabs>
        <w:spacing w:before="3" w:after="0" w:line="364" w:lineRule="auto"/>
        <w:ind w:left="580" w:right="1197" w:firstLine="480"/>
        <w:jc w:val="both"/>
        <w:rPr>
          <w:sz w:val="24"/>
        </w:rPr>
      </w:pPr>
      <w:r>
        <w:rPr>
          <w:spacing w:val="-3"/>
          <w:sz w:val="24"/>
        </w:rPr>
        <w:t>翻译的中文资料与外文资料如果出现差异和矛盾时，以中文为准。但不</w:t>
      </w:r>
      <w:r>
        <w:rPr>
          <w:spacing w:val="-9"/>
          <w:sz w:val="24"/>
        </w:rPr>
        <w:t>能故意错误翻译，否则，供应商的磋商响应文件将作为无效磋商处理。必要时采</w:t>
      </w:r>
      <w:r>
        <w:rPr>
          <w:sz w:val="24"/>
        </w:rPr>
        <w:t>购人可以要求供应商提供附有公证书的中文翻译文件或者与原版文件签章相一致的中文翻译文件。</w:t>
      </w:r>
    </w:p>
    <w:p>
      <w:pPr>
        <w:pStyle w:val="17"/>
        <w:numPr>
          <w:ilvl w:val="1"/>
          <w:numId w:val="10"/>
        </w:numPr>
        <w:tabs>
          <w:tab w:val="left" w:pos="1480"/>
        </w:tabs>
        <w:spacing w:before="2" w:after="0" w:line="364" w:lineRule="auto"/>
        <w:ind w:left="580" w:right="1197" w:firstLine="480"/>
        <w:jc w:val="both"/>
        <w:rPr>
          <w:sz w:val="24"/>
        </w:rPr>
      </w:pPr>
      <w:r>
        <w:rPr>
          <w:spacing w:val="-4"/>
          <w:sz w:val="24"/>
        </w:rPr>
        <w:t>磋商报价应以人民币报价。任何包含非人民币报价的磋商将按无效磋商</w:t>
      </w:r>
      <w:r>
        <w:rPr>
          <w:sz w:val="24"/>
        </w:rPr>
        <w:t>处理。</w:t>
      </w:r>
    </w:p>
    <w:p>
      <w:pPr>
        <w:pStyle w:val="17"/>
        <w:numPr>
          <w:ilvl w:val="1"/>
          <w:numId w:val="10"/>
        </w:numPr>
        <w:tabs>
          <w:tab w:val="left" w:pos="1480"/>
        </w:tabs>
        <w:spacing w:before="1" w:after="0" w:line="364" w:lineRule="auto"/>
        <w:ind w:left="580" w:right="1197" w:firstLine="480"/>
        <w:jc w:val="both"/>
        <w:rPr>
          <w:sz w:val="24"/>
        </w:rPr>
      </w:pPr>
      <w:r>
        <w:rPr>
          <w:spacing w:val="-4"/>
          <w:sz w:val="24"/>
        </w:rPr>
        <w:t>磋商资料中所使用的计量单位，除有特殊要求外，均采用国家法定计量</w:t>
      </w:r>
      <w:r>
        <w:rPr>
          <w:sz w:val="24"/>
        </w:rPr>
        <w:t>单位。</w:t>
      </w:r>
    </w:p>
    <w:p>
      <w:pPr>
        <w:pStyle w:val="8"/>
        <w:numPr>
          <w:ilvl w:val="0"/>
          <w:numId w:val="10"/>
        </w:numPr>
        <w:tabs>
          <w:tab w:val="left" w:pos="824"/>
        </w:tabs>
        <w:spacing w:before="1" w:after="0" w:line="240" w:lineRule="auto"/>
        <w:ind w:left="823" w:right="0" w:hanging="244"/>
        <w:jc w:val="left"/>
      </w:pPr>
      <w:r>
        <w:t>磋商响应文件的构成</w:t>
      </w:r>
    </w:p>
    <w:p>
      <w:pPr>
        <w:pStyle w:val="17"/>
        <w:numPr>
          <w:ilvl w:val="1"/>
          <w:numId w:val="10"/>
        </w:numPr>
        <w:tabs>
          <w:tab w:val="left" w:pos="1545"/>
        </w:tabs>
        <w:spacing w:before="161" w:after="0" w:line="364" w:lineRule="auto"/>
        <w:ind w:left="580" w:right="1200" w:firstLine="480"/>
        <w:jc w:val="left"/>
        <w:rPr>
          <w:sz w:val="24"/>
        </w:rPr>
      </w:pPr>
      <w:r>
        <w:rPr>
          <w:spacing w:val="2"/>
          <w:sz w:val="24"/>
        </w:rPr>
        <w:t>供应商提交的磋商响应文件应包括磋商文件第六章“磋商响应文件格式”所要求的所有内容：</w:t>
      </w:r>
    </w:p>
    <w:p>
      <w:pPr>
        <w:pStyle w:val="17"/>
        <w:numPr>
          <w:ilvl w:val="1"/>
          <w:numId w:val="10"/>
        </w:numPr>
        <w:tabs>
          <w:tab w:val="left" w:pos="1540"/>
        </w:tabs>
        <w:spacing w:before="1" w:after="0" w:line="240" w:lineRule="auto"/>
        <w:ind w:left="1540" w:right="0" w:hanging="480"/>
        <w:jc w:val="left"/>
        <w:rPr>
          <w:sz w:val="24"/>
        </w:rPr>
      </w:pPr>
      <w:r>
        <w:rPr>
          <w:spacing w:val="-5"/>
          <w:sz w:val="24"/>
        </w:rPr>
        <w:t>如果在磋商文件中没有允许提供备选方案，则每个供应商只允许提交一</w:t>
      </w:r>
    </w:p>
    <w:p>
      <w:pPr>
        <w:spacing w:after="0" w:line="240" w:lineRule="auto"/>
        <w:jc w:val="left"/>
        <w:rPr>
          <w:sz w:val="24"/>
        </w:rPr>
        <w:sectPr>
          <w:pgSz w:w="11910" w:h="16840"/>
          <w:pgMar w:top="1380" w:right="600" w:bottom="1240" w:left="1220" w:header="870" w:footer="1058" w:gutter="0"/>
          <w:cols w:space="720" w:num="1"/>
        </w:sectPr>
      </w:pPr>
    </w:p>
    <w:p>
      <w:pPr>
        <w:spacing w:before="135" w:line="364" w:lineRule="auto"/>
        <w:ind w:left="580" w:right="4465" w:firstLine="0"/>
        <w:jc w:val="left"/>
        <w:rPr>
          <w:b/>
          <w:sz w:val="24"/>
        </w:rPr>
      </w:pPr>
      <w:r>
        <w:rPr>
          <w:sz w:val="24"/>
        </w:rPr>
        <w:t>个磋商响应方案，否则，其将按无效磋商处理。</w:t>
      </w:r>
      <w:r>
        <w:rPr>
          <w:b/>
          <w:sz w:val="24"/>
        </w:rPr>
        <w:t>10.磋商响应文件格式</w:t>
      </w:r>
    </w:p>
    <w:p>
      <w:pPr>
        <w:pStyle w:val="17"/>
        <w:numPr>
          <w:ilvl w:val="1"/>
          <w:numId w:val="11"/>
        </w:numPr>
        <w:tabs>
          <w:tab w:val="left" w:pos="1660"/>
        </w:tabs>
        <w:spacing w:before="1" w:after="0" w:line="364" w:lineRule="auto"/>
        <w:ind w:left="580" w:right="1200" w:firstLine="480"/>
        <w:jc w:val="left"/>
        <w:rPr>
          <w:sz w:val="24"/>
        </w:rPr>
      </w:pPr>
      <w:r>
        <w:rPr>
          <w:spacing w:val="-1"/>
          <w:sz w:val="24"/>
        </w:rPr>
        <w:t>供应商应按照磋商文件中第六章所提供的格式和要求制作磋商响应文</w:t>
      </w:r>
      <w:r>
        <w:rPr>
          <w:sz w:val="24"/>
        </w:rPr>
        <w:t>件，明确表达磋商意愿，详细说明磋商方案、承诺及价格。</w:t>
      </w:r>
    </w:p>
    <w:p>
      <w:pPr>
        <w:pStyle w:val="17"/>
        <w:numPr>
          <w:ilvl w:val="1"/>
          <w:numId w:val="11"/>
        </w:numPr>
        <w:tabs>
          <w:tab w:val="left" w:pos="1603"/>
        </w:tabs>
        <w:spacing w:before="2" w:after="0" w:line="364" w:lineRule="auto"/>
        <w:ind w:left="580" w:right="1197" w:firstLine="480"/>
        <w:jc w:val="left"/>
        <w:rPr>
          <w:b/>
          <w:sz w:val="24"/>
        </w:rPr>
      </w:pPr>
      <w:r>
        <w:rPr>
          <w:sz w:val="24"/>
        </w:rPr>
        <w:t>按磋商文件第六章提供的格式和要求编写其磋商响应文件，供应商不得缺少任何磋商文件要求填写的表格或提交的资料。否则，按无效磋商处理。</w:t>
      </w:r>
      <w:r>
        <w:rPr>
          <w:b/>
          <w:sz w:val="24"/>
        </w:rPr>
        <w:t>11.磋商报价</w:t>
      </w:r>
    </w:p>
    <w:p>
      <w:pPr>
        <w:pStyle w:val="17"/>
        <w:numPr>
          <w:ilvl w:val="1"/>
          <w:numId w:val="12"/>
        </w:numPr>
        <w:tabs>
          <w:tab w:val="left" w:pos="1600"/>
        </w:tabs>
        <w:spacing w:before="1" w:after="0" w:line="364" w:lineRule="auto"/>
        <w:ind w:left="580" w:right="1285" w:firstLine="480"/>
        <w:jc w:val="left"/>
        <w:rPr>
          <w:sz w:val="24"/>
        </w:rPr>
      </w:pPr>
      <w:r>
        <w:rPr>
          <w:sz w:val="24"/>
        </w:rPr>
        <w:t>磋商报价是供应商为完成本项目要求的全部服务（</w:t>
      </w:r>
      <w:r>
        <w:rPr>
          <w:spacing w:val="-3"/>
          <w:sz w:val="24"/>
        </w:rPr>
        <w:t>含为完成服务提供</w:t>
      </w:r>
      <w:r>
        <w:rPr>
          <w:sz w:val="24"/>
        </w:rPr>
        <w:t>的货物）内容最终价格的体现。</w:t>
      </w:r>
    </w:p>
    <w:p>
      <w:pPr>
        <w:pStyle w:val="17"/>
        <w:numPr>
          <w:ilvl w:val="1"/>
          <w:numId w:val="12"/>
        </w:numPr>
        <w:tabs>
          <w:tab w:val="left" w:pos="1603"/>
        </w:tabs>
        <w:spacing w:before="2" w:after="0" w:line="364" w:lineRule="auto"/>
        <w:ind w:left="580" w:right="1105" w:firstLine="480"/>
        <w:jc w:val="left"/>
        <w:rPr>
          <w:sz w:val="24"/>
        </w:rPr>
      </w:pPr>
      <w:r>
        <w:rPr>
          <w:sz w:val="24"/>
        </w:rPr>
        <w:t>报价以人民币报价。供应商应在磋商报价表中标明完成本次磋商所要</w:t>
      </w:r>
      <w:r>
        <w:rPr>
          <w:spacing w:val="-9"/>
          <w:sz w:val="24"/>
        </w:rPr>
        <w:t>求的货物、服务且验收合格的所有费用。对本文件未列明，而供应商认为必需的</w:t>
      </w:r>
      <w:r>
        <w:rPr>
          <w:spacing w:val="-14"/>
          <w:sz w:val="24"/>
        </w:rPr>
        <w:t>费用也需列入磋商总报价。供应商所报的价格应考虑到可能发生的所有与完成本</w:t>
      </w:r>
      <w:r>
        <w:rPr>
          <w:spacing w:val="-15"/>
          <w:sz w:val="24"/>
        </w:rPr>
        <w:t xml:space="preserve">项目相关服务及履行合同义务有关的一切费用，任何有选择的报价将不予接受， </w:t>
      </w:r>
      <w:r>
        <w:rPr>
          <w:sz w:val="24"/>
        </w:rPr>
        <w:t>按无效磋商处理。</w:t>
      </w:r>
    </w:p>
    <w:p>
      <w:pPr>
        <w:pStyle w:val="17"/>
        <w:numPr>
          <w:ilvl w:val="1"/>
          <w:numId w:val="12"/>
        </w:numPr>
        <w:tabs>
          <w:tab w:val="left" w:pos="1660"/>
        </w:tabs>
        <w:spacing w:before="3" w:after="0" w:line="364" w:lineRule="auto"/>
        <w:ind w:left="580" w:right="2905" w:firstLine="480"/>
        <w:jc w:val="left"/>
        <w:rPr>
          <w:b/>
          <w:sz w:val="24"/>
        </w:rPr>
      </w:pPr>
      <w:r>
        <w:rPr>
          <w:sz w:val="24"/>
        </w:rPr>
        <w:t>磋商报价：总包交钥匙价（精确到小数点后二位）</w:t>
      </w:r>
      <w:r>
        <w:rPr>
          <w:spacing w:val="-19"/>
          <w:sz w:val="24"/>
        </w:rPr>
        <w:t>。</w:t>
      </w:r>
      <w:r>
        <w:rPr>
          <w:b/>
          <w:sz w:val="24"/>
        </w:rPr>
        <w:t>12.证明供应商合格的资格证明文件</w:t>
      </w:r>
    </w:p>
    <w:p>
      <w:pPr>
        <w:pStyle w:val="2"/>
        <w:spacing w:before="1" w:line="364" w:lineRule="auto"/>
        <w:ind w:left="580" w:right="1197" w:firstLine="480"/>
        <w:jc w:val="both"/>
      </w:pPr>
      <w:r>
        <w:t>12.1</w:t>
      </w:r>
      <w:r>
        <w:rPr>
          <w:spacing w:val="-4"/>
        </w:rPr>
        <w:t xml:space="preserve"> 供应商应按照磋商文件“供应商须知前附表”的要求，在磋商响应文</w:t>
      </w:r>
      <w:r>
        <w:rPr>
          <w:spacing w:val="-11"/>
        </w:rPr>
        <w:t>件中提交合格的资格证明文件。如果资格证明文件不全或不合格的，将按无效磋</w:t>
      </w:r>
      <w:r>
        <w:t>商处理。</w:t>
      </w:r>
    </w:p>
    <w:p>
      <w:pPr>
        <w:pStyle w:val="8"/>
        <w:numPr>
          <w:ilvl w:val="0"/>
          <w:numId w:val="13"/>
        </w:numPr>
        <w:tabs>
          <w:tab w:val="left" w:pos="944"/>
        </w:tabs>
        <w:spacing w:before="2" w:after="0" w:line="240" w:lineRule="auto"/>
        <w:ind w:left="943" w:right="0" w:hanging="364"/>
        <w:jc w:val="left"/>
      </w:pPr>
      <w:r>
        <w:t>证明标的物的合格性和符合磋商文件规定的文件</w:t>
      </w:r>
    </w:p>
    <w:p>
      <w:pPr>
        <w:pStyle w:val="17"/>
        <w:numPr>
          <w:ilvl w:val="1"/>
          <w:numId w:val="13"/>
        </w:numPr>
        <w:tabs>
          <w:tab w:val="left" w:pos="1603"/>
        </w:tabs>
        <w:spacing w:before="160" w:after="0" w:line="364" w:lineRule="auto"/>
        <w:ind w:left="580" w:right="1197" w:firstLine="480"/>
        <w:jc w:val="both"/>
        <w:rPr>
          <w:sz w:val="24"/>
        </w:rPr>
      </w:pPr>
      <w:r>
        <w:rPr>
          <w:sz w:val="24"/>
        </w:rPr>
        <w:t>供应商应在磋商响应文件中提供标的物满足磋商文件要求并符合国家</w:t>
      </w:r>
      <w:r>
        <w:rPr>
          <w:spacing w:val="-10"/>
          <w:sz w:val="24"/>
        </w:rPr>
        <w:t>法律法规、行业管理部门要求的其他强制性标准的证明文件。缺少证明文件或证</w:t>
      </w:r>
      <w:r>
        <w:rPr>
          <w:spacing w:val="-7"/>
          <w:sz w:val="24"/>
        </w:rPr>
        <w:t>明文件不合格的磋商，与磋商文件要求有重大偏离的磋商</w:t>
      </w:r>
      <w:r>
        <w:rPr>
          <w:sz w:val="24"/>
        </w:rPr>
        <w:t>（</w:t>
      </w:r>
      <w:r>
        <w:rPr>
          <w:spacing w:val="-2"/>
          <w:sz w:val="24"/>
        </w:rPr>
        <w:t>评审中进行扣分的除</w:t>
      </w:r>
      <w:r>
        <w:rPr>
          <w:sz w:val="24"/>
        </w:rPr>
        <w:t>外</w:t>
      </w:r>
      <w:r>
        <w:rPr>
          <w:spacing w:val="-32"/>
          <w:sz w:val="24"/>
        </w:rPr>
        <w:t>），</w:t>
      </w:r>
      <w:r>
        <w:rPr>
          <w:spacing w:val="-5"/>
          <w:sz w:val="24"/>
        </w:rPr>
        <w:t>不符合国家法律法规、行业管理部门要求的其他强制性标准的磋商响应文</w:t>
      </w:r>
      <w:r>
        <w:rPr>
          <w:sz w:val="24"/>
        </w:rPr>
        <w:t>件将被作无效磋商处理。</w:t>
      </w:r>
    </w:p>
    <w:p>
      <w:pPr>
        <w:pStyle w:val="8"/>
        <w:numPr>
          <w:ilvl w:val="0"/>
          <w:numId w:val="13"/>
        </w:numPr>
        <w:tabs>
          <w:tab w:val="left" w:pos="944"/>
        </w:tabs>
        <w:spacing w:before="3" w:after="0" w:line="240" w:lineRule="auto"/>
        <w:ind w:left="943" w:right="0" w:hanging="364"/>
        <w:jc w:val="left"/>
      </w:pPr>
      <w:r>
        <w:t>磋商有效期</w:t>
      </w:r>
    </w:p>
    <w:p>
      <w:pPr>
        <w:pStyle w:val="17"/>
        <w:numPr>
          <w:ilvl w:val="1"/>
          <w:numId w:val="13"/>
        </w:numPr>
        <w:tabs>
          <w:tab w:val="left" w:pos="1600"/>
        </w:tabs>
        <w:spacing w:before="161" w:after="0" w:line="364" w:lineRule="auto"/>
        <w:ind w:left="580" w:right="1197" w:firstLine="480"/>
        <w:jc w:val="both"/>
        <w:rPr>
          <w:sz w:val="24"/>
        </w:rPr>
      </w:pPr>
      <w:r>
        <w:rPr>
          <w:spacing w:val="-3"/>
          <w:sz w:val="24"/>
        </w:rPr>
        <w:t>磋商有效期</w:t>
      </w:r>
      <w:r>
        <w:rPr>
          <w:sz w:val="24"/>
        </w:rPr>
        <w:t>（含授权有效期</w:t>
      </w:r>
      <w:r>
        <w:rPr>
          <w:spacing w:val="-12"/>
          <w:sz w:val="24"/>
        </w:rPr>
        <w:t>）</w:t>
      </w:r>
      <w:r>
        <w:rPr>
          <w:spacing w:val="-3"/>
          <w:sz w:val="24"/>
        </w:rPr>
        <w:t xml:space="preserve">：从递交磋商响应文件的截止之日起 </w:t>
      </w:r>
      <w:r>
        <w:rPr>
          <w:spacing w:val="-9"/>
          <w:sz w:val="24"/>
        </w:rPr>
        <w:t xml:space="preserve">90 </w:t>
      </w:r>
      <w:r>
        <w:rPr>
          <w:spacing w:val="-10"/>
          <w:sz w:val="24"/>
        </w:rPr>
        <w:t>个日历天。磋商有效期不满足磋商文件要求的磋商，将被视为非响应性磋商而予</w:t>
      </w:r>
      <w:r>
        <w:rPr>
          <w:sz w:val="24"/>
        </w:rPr>
        <w:t>以拒绝，将按无效磋商处理。</w:t>
      </w:r>
    </w:p>
    <w:p>
      <w:pPr>
        <w:spacing w:after="0" w:line="364" w:lineRule="auto"/>
        <w:jc w:val="both"/>
        <w:rPr>
          <w:sz w:val="24"/>
        </w:rPr>
        <w:sectPr>
          <w:pgSz w:w="11910" w:h="16840"/>
          <w:pgMar w:top="1380" w:right="600" w:bottom="1240" w:left="1220" w:header="870" w:footer="1058" w:gutter="0"/>
          <w:cols w:space="720" w:num="1"/>
        </w:sectPr>
      </w:pPr>
    </w:p>
    <w:p>
      <w:pPr>
        <w:pStyle w:val="17"/>
        <w:numPr>
          <w:ilvl w:val="1"/>
          <w:numId w:val="13"/>
        </w:numPr>
        <w:tabs>
          <w:tab w:val="left" w:pos="1603"/>
        </w:tabs>
        <w:spacing w:before="135" w:after="0" w:line="364" w:lineRule="auto"/>
        <w:ind w:left="580" w:right="1197" w:firstLine="480"/>
        <w:jc w:val="left"/>
        <w:rPr>
          <w:sz w:val="24"/>
        </w:rPr>
      </w:pPr>
      <w:r>
        <w:rPr>
          <w:sz w:val="24"/>
        </w:rPr>
        <w:t>在特殊情况下，在原磋商有效期期满之前，招标代理机构可向供应商提出延长磋商有效期的要求。这种要求与答复均应以书面的形式。</w:t>
      </w:r>
    </w:p>
    <w:p>
      <w:pPr>
        <w:pStyle w:val="8"/>
        <w:numPr>
          <w:ilvl w:val="0"/>
          <w:numId w:val="13"/>
        </w:numPr>
        <w:tabs>
          <w:tab w:val="left" w:pos="944"/>
        </w:tabs>
        <w:spacing w:before="1" w:after="0" w:line="240" w:lineRule="auto"/>
        <w:ind w:left="943" w:right="0" w:hanging="364"/>
        <w:jc w:val="left"/>
      </w:pPr>
      <w:r>
        <w:t>磋商响应文件的式样、签署及制作</w:t>
      </w:r>
    </w:p>
    <w:p>
      <w:pPr>
        <w:pStyle w:val="17"/>
        <w:numPr>
          <w:ilvl w:val="1"/>
          <w:numId w:val="13"/>
        </w:numPr>
        <w:tabs>
          <w:tab w:val="left" w:pos="1605"/>
        </w:tabs>
        <w:spacing w:before="161" w:after="0" w:line="364" w:lineRule="auto"/>
        <w:ind w:left="580" w:right="1197" w:firstLine="480"/>
        <w:jc w:val="both"/>
        <w:rPr>
          <w:sz w:val="24"/>
        </w:rPr>
      </w:pPr>
      <w:r>
        <w:rPr>
          <w:spacing w:val="4"/>
          <w:sz w:val="24"/>
        </w:rPr>
        <w:t>各供应商于开标后向代理机构提供与正本内容一致的电子版</w:t>
      </w:r>
      <w:r>
        <w:rPr>
          <w:sz w:val="24"/>
        </w:rPr>
        <w:t>（U</w:t>
      </w:r>
      <w:r>
        <w:rPr>
          <w:spacing w:val="-17"/>
          <w:sz w:val="24"/>
        </w:rPr>
        <w:t xml:space="preserve"> 盘一份）并标注投标人全称、项目名称、项目编号。</w:t>
      </w:r>
    </w:p>
    <w:p>
      <w:pPr>
        <w:pStyle w:val="17"/>
        <w:numPr>
          <w:ilvl w:val="1"/>
          <w:numId w:val="13"/>
        </w:numPr>
        <w:tabs>
          <w:tab w:val="left" w:pos="1603"/>
        </w:tabs>
        <w:spacing w:before="1" w:after="0" w:line="364" w:lineRule="auto"/>
        <w:ind w:left="580" w:right="1197" w:firstLine="480"/>
        <w:jc w:val="both"/>
        <w:rPr>
          <w:sz w:val="24"/>
        </w:rPr>
      </w:pPr>
      <w:r>
        <w:rPr>
          <w:sz w:val="24"/>
        </w:rPr>
        <w:t>编制电子投标文件时，应使用最新发布的电子招标文件及专用制作工</w:t>
      </w:r>
      <w:r>
        <w:rPr>
          <w:spacing w:val="-5"/>
          <w:sz w:val="24"/>
        </w:rPr>
        <w:t>具进行编制。并使用数字认证证书</w:t>
      </w:r>
      <w:r>
        <w:rPr>
          <w:spacing w:val="-6"/>
          <w:sz w:val="24"/>
        </w:rPr>
        <w:t>（CA）</w:t>
      </w:r>
      <w:r>
        <w:rPr>
          <w:spacing w:val="-4"/>
          <w:sz w:val="24"/>
        </w:rPr>
        <w:t>对电子投标文件进行签署、加密、递交</w:t>
      </w:r>
      <w:r>
        <w:rPr>
          <w:sz w:val="24"/>
        </w:rPr>
        <w:t>及开标时解密等相关操作。</w:t>
      </w:r>
    </w:p>
    <w:p>
      <w:pPr>
        <w:pStyle w:val="17"/>
        <w:numPr>
          <w:ilvl w:val="0"/>
          <w:numId w:val="14"/>
        </w:numPr>
        <w:tabs>
          <w:tab w:val="left" w:pos="1661"/>
        </w:tabs>
        <w:spacing w:before="2" w:after="0" w:line="240" w:lineRule="auto"/>
        <w:ind w:left="1661" w:right="0" w:hanging="601"/>
        <w:jc w:val="left"/>
        <w:rPr>
          <w:sz w:val="24"/>
        </w:rPr>
      </w:pPr>
      <w:r>
        <w:rPr>
          <w:sz w:val="24"/>
        </w:rPr>
        <w:t>电子招标文件下载</w:t>
      </w:r>
    </w:p>
    <w:p>
      <w:pPr>
        <w:pStyle w:val="2"/>
        <w:spacing w:before="160" w:line="364" w:lineRule="auto"/>
        <w:ind w:left="580" w:right="1197" w:firstLine="480"/>
      </w:pPr>
      <w:r>
        <w:rPr>
          <w:spacing w:val="-7"/>
        </w:rPr>
        <w:t>投标单位登录全国公共资源交易平台</w:t>
      </w:r>
      <w:r>
        <w:t>（陕西省</w:t>
      </w:r>
      <w:r>
        <w:rPr>
          <w:spacing w:val="-106"/>
        </w:rPr>
        <w:t>）</w:t>
      </w:r>
      <w:r>
        <w:rPr>
          <w:spacing w:val="-2"/>
        </w:rPr>
        <w:t xml:space="preserve">网站[电子交易平台-企业端] </w:t>
      </w:r>
      <w:r>
        <w:rPr>
          <w:spacing w:val="-9"/>
        </w:rPr>
        <w:t>后， 在[ 我的项目] 中点击“ 项目流程- 交易文件下载” 下载电子招标文件</w:t>
      </w:r>
    </w:p>
    <w:p>
      <w:pPr>
        <w:pStyle w:val="2"/>
        <w:spacing w:before="2"/>
        <w:ind w:left="580"/>
      </w:pPr>
      <w:r>
        <w:t>（*.SXSZF）;</w:t>
      </w:r>
    </w:p>
    <w:p>
      <w:pPr>
        <w:pStyle w:val="2"/>
        <w:spacing w:before="160" w:line="364" w:lineRule="auto"/>
        <w:ind w:left="580" w:right="1077" w:firstLine="480"/>
      </w:pPr>
      <w:r>
        <w:t>注意：该项目如有变更文件，则应点击“项目流程&gt;答疑文件下载”下载更</w:t>
      </w:r>
      <w:r>
        <w:rPr>
          <w:spacing w:val="-4"/>
        </w:rPr>
        <w:t>新后的电子招标文件</w:t>
      </w:r>
      <w:r>
        <w:rPr>
          <w:spacing w:val="-7"/>
        </w:rPr>
        <w:t>（*.SXSCF）</w:t>
      </w:r>
      <w:r>
        <w:rPr>
          <w:spacing w:val="-4"/>
        </w:rPr>
        <w:t xml:space="preserve">，使用旧版电子招标文件制作的电子投标文件， </w:t>
      </w:r>
      <w:r>
        <w:t>系统将拒绝接收。</w:t>
      </w:r>
    </w:p>
    <w:p>
      <w:pPr>
        <w:pStyle w:val="17"/>
        <w:numPr>
          <w:ilvl w:val="0"/>
          <w:numId w:val="14"/>
        </w:numPr>
        <w:tabs>
          <w:tab w:val="left" w:pos="1661"/>
        </w:tabs>
        <w:spacing w:before="2" w:after="0" w:line="364" w:lineRule="auto"/>
        <w:ind w:left="580" w:right="1197" w:firstLine="480"/>
        <w:jc w:val="both"/>
        <w:rPr>
          <w:sz w:val="24"/>
        </w:rPr>
      </w:pPr>
      <w:r>
        <w:rPr>
          <w:spacing w:val="-1"/>
          <w:sz w:val="24"/>
        </w:rPr>
        <w:t>电子招标文件需要使用专用软件打开、浏览，投标单位登录全国公共</w:t>
      </w:r>
      <w:r>
        <w:rPr>
          <w:sz w:val="24"/>
        </w:rPr>
        <w:t>资源交易平台（陕西省）</w:t>
      </w:r>
      <w:r>
        <w:rPr>
          <w:spacing w:val="-1"/>
          <w:sz w:val="24"/>
        </w:rPr>
        <w:t>网站[服务指南-下载专区]免费下载《陕西省公共资源</w:t>
      </w:r>
      <w:r>
        <w:rPr>
          <w:spacing w:val="-7"/>
          <w:sz w:val="24"/>
        </w:rPr>
        <w:t>交易平台政府采购电子标书制作工具》，并升级至最新版本，使用该客户端可以</w:t>
      </w:r>
      <w:r>
        <w:rPr>
          <w:spacing w:val="-11"/>
          <w:sz w:val="24"/>
        </w:rPr>
        <w:t>打开电子招标文件。软件操作手册详见全国公共资源交易平台</w:t>
      </w:r>
      <w:r>
        <w:rPr>
          <w:sz w:val="24"/>
        </w:rPr>
        <w:t>（陕西省</w:t>
      </w:r>
      <w:r>
        <w:rPr>
          <w:spacing w:val="-70"/>
          <w:sz w:val="24"/>
        </w:rPr>
        <w:t>）</w:t>
      </w:r>
      <w:r>
        <w:rPr>
          <w:spacing w:val="-5"/>
          <w:sz w:val="24"/>
        </w:rPr>
        <w:t>网站[服务指南-下载专区]中的《陕西省公共资源交易</w:t>
      </w:r>
      <w:r>
        <w:rPr>
          <w:sz w:val="24"/>
        </w:rPr>
        <w:t>（政府采购类</w:t>
      </w:r>
      <w:r>
        <w:rPr>
          <w:spacing w:val="-34"/>
          <w:sz w:val="24"/>
        </w:rPr>
        <w:t>）</w:t>
      </w:r>
      <w:r>
        <w:rPr>
          <w:spacing w:val="-2"/>
          <w:sz w:val="24"/>
        </w:rPr>
        <w:t>投标文件制作软件</w:t>
      </w:r>
      <w:r>
        <w:rPr>
          <w:sz w:val="24"/>
        </w:rPr>
        <w:t>操作手册》；</w:t>
      </w:r>
    </w:p>
    <w:p>
      <w:pPr>
        <w:pStyle w:val="17"/>
        <w:numPr>
          <w:ilvl w:val="0"/>
          <w:numId w:val="14"/>
        </w:numPr>
        <w:tabs>
          <w:tab w:val="left" w:pos="1661"/>
        </w:tabs>
        <w:spacing w:before="3" w:after="0" w:line="240" w:lineRule="auto"/>
        <w:ind w:left="1661" w:right="0" w:hanging="601"/>
        <w:jc w:val="left"/>
        <w:rPr>
          <w:sz w:val="24"/>
        </w:rPr>
      </w:pPr>
      <w:r>
        <w:rPr>
          <w:sz w:val="24"/>
        </w:rPr>
        <w:t>制作电子投标文件</w:t>
      </w:r>
    </w:p>
    <w:p>
      <w:pPr>
        <w:pStyle w:val="2"/>
        <w:spacing w:before="161" w:line="364" w:lineRule="auto"/>
        <w:ind w:left="580" w:right="1197" w:firstLine="480"/>
      </w:pPr>
      <w:r>
        <w:rPr>
          <w:spacing w:val="-6"/>
        </w:rPr>
        <w:t>电子投标文件同样需要使用上述软件进行编制。在编制过程中，如有技术性</w:t>
      </w:r>
      <w:r>
        <w:t>问题，请先翻阅操作手册或致电软件开发商，技术支持热线：4009280095。</w:t>
      </w:r>
    </w:p>
    <w:p>
      <w:pPr>
        <w:pStyle w:val="17"/>
        <w:numPr>
          <w:ilvl w:val="1"/>
          <w:numId w:val="13"/>
        </w:numPr>
        <w:tabs>
          <w:tab w:val="left" w:pos="1603"/>
        </w:tabs>
        <w:spacing w:before="1" w:after="0" w:line="364" w:lineRule="auto"/>
        <w:ind w:left="580" w:right="1077" w:firstLine="480"/>
        <w:jc w:val="both"/>
        <w:rPr>
          <w:sz w:val="24"/>
        </w:rPr>
      </w:pPr>
      <w:r>
        <w:rPr>
          <w:sz w:val="24"/>
        </w:rPr>
        <w:t>电子投标文件须由供应商法定代表人或经法定代表人正式授权的代表</w:t>
      </w:r>
      <w:r>
        <w:rPr>
          <w:spacing w:val="-16"/>
          <w:sz w:val="24"/>
        </w:rPr>
        <w:t>签字或盖章。</w:t>
      </w:r>
      <w:r>
        <w:rPr>
          <w:sz w:val="24"/>
        </w:rPr>
        <w:t>（磋商文件要求磋商文件中法定代表人签字处必须由法定代表人签署，要求授权代表签字处必须由授权代表签署，要求盖章处均须加盖投标人公章</w:t>
      </w:r>
      <w:r>
        <w:rPr>
          <w:spacing w:val="-24"/>
          <w:sz w:val="24"/>
        </w:rPr>
        <w:t>），</w:t>
      </w:r>
      <w:r>
        <w:rPr>
          <w:spacing w:val="-4"/>
          <w:sz w:val="24"/>
        </w:rPr>
        <w:t>若由授权代表签署，须按磋商文件规定的格式出具的“法定代表人授权委</w:t>
      </w:r>
      <w:r>
        <w:rPr>
          <w:spacing w:val="-16"/>
          <w:sz w:val="24"/>
        </w:rPr>
        <w:t>托书”附在磋商文件中，所有要求签字或盖章处，均须由签字者本人书写或盖章。</w:t>
      </w:r>
    </w:p>
    <w:p>
      <w:pPr>
        <w:spacing w:after="0" w:line="364" w:lineRule="auto"/>
        <w:jc w:val="both"/>
        <w:rPr>
          <w:sz w:val="24"/>
        </w:rPr>
        <w:sectPr>
          <w:pgSz w:w="11910" w:h="16840"/>
          <w:pgMar w:top="1380" w:right="600" w:bottom="1240" w:left="1220" w:header="870" w:footer="1058" w:gutter="0"/>
          <w:cols w:space="720" w:num="1"/>
        </w:sectPr>
      </w:pPr>
    </w:p>
    <w:p>
      <w:pPr>
        <w:pStyle w:val="17"/>
        <w:numPr>
          <w:ilvl w:val="1"/>
          <w:numId w:val="13"/>
        </w:numPr>
        <w:tabs>
          <w:tab w:val="left" w:pos="1600"/>
        </w:tabs>
        <w:spacing w:before="135" w:after="0" w:line="240" w:lineRule="auto"/>
        <w:ind w:left="1600" w:right="0" w:hanging="540"/>
        <w:jc w:val="left"/>
        <w:rPr>
          <w:sz w:val="24"/>
        </w:rPr>
      </w:pPr>
      <w:r>
        <w:rPr>
          <w:sz w:val="24"/>
        </w:rPr>
        <w:t>供应商名称应填写全称并加盖公章。</w:t>
      </w:r>
    </w:p>
    <w:p>
      <w:pPr>
        <w:pStyle w:val="17"/>
        <w:numPr>
          <w:ilvl w:val="1"/>
          <w:numId w:val="13"/>
        </w:numPr>
        <w:tabs>
          <w:tab w:val="left" w:pos="1603"/>
        </w:tabs>
        <w:spacing w:before="161" w:after="0" w:line="364" w:lineRule="auto"/>
        <w:ind w:left="580" w:right="1197" w:firstLine="480"/>
        <w:jc w:val="both"/>
        <w:rPr>
          <w:sz w:val="24"/>
        </w:rPr>
      </w:pPr>
      <w:r>
        <w:rPr>
          <w:sz w:val="24"/>
        </w:rPr>
        <w:t>因字迹潦草、表述不清或不按磋商文件格式编制的文件，所引起的对供应商不利的后果，由供应商自行负责。</w:t>
      </w:r>
    </w:p>
    <w:p>
      <w:pPr>
        <w:pStyle w:val="4"/>
        <w:spacing w:before="29"/>
        <w:ind w:left="638"/>
      </w:pPr>
      <w:r>
        <w:t>四.磋商响应文件的递交</w:t>
      </w:r>
    </w:p>
    <w:p>
      <w:pPr>
        <w:pStyle w:val="8"/>
        <w:numPr>
          <w:ilvl w:val="0"/>
          <w:numId w:val="13"/>
        </w:numPr>
        <w:tabs>
          <w:tab w:val="left" w:pos="944"/>
        </w:tabs>
        <w:spacing w:before="186" w:after="0" w:line="240" w:lineRule="auto"/>
        <w:ind w:left="943" w:right="0" w:hanging="364"/>
        <w:jc w:val="left"/>
      </w:pPr>
      <w:r>
        <w:t>磋商响应文件的密封和标记</w:t>
      </w:r>
    </w:p>
    <w:p>
      <w:pPr>
        <w:pStyle w:val="8"/>
        <w:spacing w:before="160" w:line="364" w:lineRule="auto"/>
        <w:ind w:right="1200" w:firstLine="480"/>
      </w:pPr>
      <w:r>
        <w:rPr>
          <w:spacing w:val="1"/>
          <w:w w:val="95"/>
        </w:rPr>
        <w:t xml:space="preserve">发布成交结果后三个工作日内成交单位应按照采购人需求另行提供纸质版  </w:t>
      </w:r>
      <w:r>
        <w:rPr>
          <w:spacing w:val="1"/>
        </w:rPr>
        <w:t>响应文件（一正一副）交与代理公司，无需封标。</w:t>
      </w:r>
    </w:p>
    <w:p>
      <w:pPr>
        <w:pStyle w:val="8"/>
        <w:numPr>
          <w:ilvl w:val="0"/>
          <w:numId w:val="13"/>
        </w:numPr>
        <w:tabs>
          <w:tab w:val="left" w:pos="1061"/>
        </w:tabs>
        <w:spacing w:before="2" w:after="0" w:line="240" w:lineRule="auto"/>
        <w:ind w:left="1061" w:right="0" w:hanging="481"/>
        <w:jc w:val="left"/>
      </w:pPr>
      <w:r>
        <w:t>磋商响应文件的递交</w:t>
      </w:r>
    </w:p>
    <w:p>
      <w:pPr>
        <w:pStyle w:val="8"/>
        <w:numPr>
          <w:ilvl w:val="1"/>
          <w:numId w:val="13"/>
        </w:numPr>
        <w:tabs>
          <w:tab w:val="left" w:pos="1600"/>
        </w:tabs>
        <w:spacing w:before="160" w:after="0" w:line="364" w:lineRule="auto"/>
        <w:ind w:left="580" w:right="1197" w:firstLine="480"/>
        <w:jc w:val="both"/>
      </w:pPr>
      <w:r>
        <w:t>电子投标文件可于提交投标文件截止时间前任意时段登录全国公共资</w:t>
      </w:r>
      <w:r>
        <w:rPr>
          <w:spacing w:val="-1"/>
        </w:rPr>
        <w:t>源交易平台</w:t>
      </w:r>
      <w:r>
        <w:t>（陕西省）</w:t>
      </w:r>
      <w:r>
        <w:rPr>
          <w:spacing w:val="-1"/>
        </w:rPr>
        <w:t>网站[电子交易平台-企业端]进行提交，逾期系统将拒绝接收。提交时，投标应登录全国公共资源交易中心平台（陕西省），</w:t>
      </w:r>
      <w:r>
        <w:rPr>
          <w:spacing w:val="-3"/>
        </w:rPr>
        <w:t>选择[“首</w:t>
      </w:r>
      <w:r>
        <w:rPr>
          <w:w w:val="95"/>
        </w:rPr>
        <w:t xml:space="preserve">页&gt;电子交易平台&gt;企业端&gt;我的项目”，点击[项目流程]，在打开的[项目管理]  </w:t>
      </w:r>
      <w:r>
        <w:rPr>
          <w:spacing w:val="-1"/>
        </w:rPr>
        <w:t>对话框中选择[上传响应文件]，上传加密的电子投标文件</w:t>
      </w:r>
      <w:r>
        <w:t>（*.SXSTF）</w:t>
      </w:r>
      <w:r>
        <w:rPr>
          <w:spacing w:val="-3"/>
        </w:rPr>
        <w:t>，上传成</w:t>
      </w:r>
      <w:r>
        <w:t>功后，电子化平台将予以记录。</w:t>
      </w:r>
    </w:p>
    <w:p>
      <w:pPr>
        <w:pStyle w:val="17"/>
        <w:numPr>
          <w:ilvl w:val="1"/>
          <w:numId w:val="13"/>
        </w:numPr>
        <w:tabs>
          <w:tab w:val="left" w:pos="1600"/>
        </w:tabs>
        <w:spacing w:before="4" w:after="0" w:line="364" w:lineRule="auto"/>
        <w:ind w:left="580" w:right="2485" w:firstLine="480"/>
        <w:jc w:val="left"/>
        <w:rPr>
          <w:b/>
          <w:sz w:val="24"/>
        </w:rPr>
      </w:pPr>
      <w:r>
        <w:rPr>
          <w:spacing w:val="-1"/>
          <w:sz w:val="24"/>
        </w:rPr>
        <w:t>无论供应商成交与否，其磋商电子版响应文件恕不退还。</w:t>
      </w:r>
      <w:r>
        <w:rPr>
          <w:b/>
          <w:sz w:val="24"/>
        </w:rPr>
        <w:t>18．磋商的修改与撤回</w:t>
      </w:r>
    </w:p>
    <w:p>
      <w:pPr>
        <w:pStyle w:val="2"/>
        <w:spacing w:before="1" w:line="364" w:lineRule="auto"/>
        <w:ind w:left="580" w:right="1200" w:firstLine="480"/>
      </w:pPr>
      <w:r>
        <w:t>18.1 在规定的开标时间截止之前，供应商可随时撤回已上传的电子投标文件。</w:t>
      </w:r>
    </w:p>
    <w:p>
      <w:pPr>
        <w:pStyle w:val="4"/>
        <w:spacing w:before="29"/>
        <w:ind w:right="622"/>
      </w:pPr>
      <w:r>
        <w:t>五.磋商与评审</w:t>
      </w:r>
    </w:p>
    <w:p>
      <w:pPr>
        <w:pStyle w:val="8"/>
        <w:numPr>
          <w:ilvl w:val="0"/>
          <w:numId w:val="15"/>
        </w:numPr>
        <w:tabs>
          <w:tab w:val="left" w:pos="944"/>
        </w:tabs>
        <w:spacing w:before="186" w:after="0" w:line="240" w:lineRule="auto"/>
        <w:ind w:left="943" w:right="0" w:hanging="364"/>
        <w:jc w:val="left"/>
      </w:pPr>
      <w:r>
        <w:t>磋商</w:t>
      </w:r>
    </w:p>
    <w:p>
      <w:pPr>
        <w:pStyle w:val="17"/>
        <w:numPr>
          <w:ilvl w:val="1"/>
          <w:numId w:val="15"/>
        </w:numPr>
        <w:tabs>
          <w:tab w:val="left" w:pos="1660"/>
        </w:tabs>
        <w:spacing w:before="161" w:after="0" w:line="364" w:lineRule="auto"/>
        <w:ind w:left="580" w:right="1200" w:firstLine="480"/>
        <w:jc w:val="both"/>
        <w:rPr>
          <w:sz w:val="24"/>
        </w:rPr>
      </w:pPr>
      <w:r>
        <w:rPr>
          <w:spacing w:val="-1"/>
          <w:sz w:val="24"/>
        </w:rPr>
        <w:t>招标代理机构在规定的时间和地点组织磋商。在磋商响应递交截止时</w:t>
      </w:r>
      <w:r>
        <w:rPr>
          <w:sz w:val="24"/>
        </w:rPr>
        <w:t>间前供应商进入不见面开标会议室，并进行签到。</w:t>
      </w:r>
    </w:p>
    <w:p>
      <w:pPr>
        <w:pStyle w:val="17"/>
        <w:numPr>
          <w:ilvl w:val="1"/>
          <w:numId w:val="15"/>
        </w:numPr>
        <w:tabs>
          <w:tab w:val="left" w:pos="1541"/>
        </w:tabs>
        <w:spacing w:before="1" w:after="0" w:line="364" w:lineRule="auto"/>
        <w:ind w:left="580" w:right="1197" w:firstLine="480"/>
        <w:jc w:val="both"/>
        <w:rPr>
          <w:b/>
          <w:sz w:val="24"/>
        </w:rPr>
      </w:pPr>
      <w:r>
        <w:rPr>
          <w:spacing w:val="-7"/>
          <w:sz w:val="24"/>
        </w:rPr>
        <w:t>《政府采购法》第三十八条和关于印发《政府采购竞争性磋商采购方</w:t>
      </w:r>
      <w:r>
        <w:rPr>
          <w:spacing w:val="-6"/>
          <w:sz w:val="24"/>
        </w:rPr>
        <w:t>式管理暂行办法》的通知财库【</w:t>
      </w:r>
      <w:r>
        <w:rPr>
          <w:sz w:val="24"/>
        </w:rPr>
        <w:t>2014</w:t>
      </w:r>
      <w:r>
        <w:rPr>
          <w:spacing w:val="-10"/>
          <w:sz w:val="24"/>
        </w:rPr>
        <w:t>】</w:t>
      </w:r>
      <w:r>
        <w:rPr>
          <w:sz w:val="24"/>
        </w:rPr>
        <w:t>214</w:t>
      </w:r>
      <w:r>
        <w:rPr>
          <w:spacing w:val="-9"/>
          <w:sz w:val="24"/>
        </w:rPr>
        <w:t xml:space="preserve"> 号及《陕西省财政厅关于政府采购有</w:t>
      </w:r>
      <w:r>
        <w:rPr>
          <w:spacing w:val="-4"/>
          <w:sz w:val="24"/>
        </w:rPr>
        <w:t>关问题的通知》陕财办采资</w:t>
      </w:r>
      <w:r>
        <w:rPr>
          <w:sz w:val="24"/>
        </w:rPr>
        <w:t>[2016]53</w:t>
      </w:r>
      <w:r>
        <w:rPr>
          <w:spacing w:val="-5"/>
          <w:sz w:val="24"/>
        </w:rPr>
        <w:t xml:space="preserve"> 号文件等规定，</w:t>
      </w:r>
      <w:r>
        <w:rPr>
          <w:b/>
          <w:sz w:val="24"/>
        </w:rPr>
        <w:t>不在每轮磋商结束时公开供应商的报价。</w:t>
      </w:r>
    </w:p>
    <w:p>
      <w:pPr>
        <w:pStyle w:val="17"/>
        <w:numPr>
          <w:ilvl w:val="1"/>
          <w:numId w:val="15"/>
        </w:numPr>
        <w:tabs>
          <w:tab w:val="left" w:pos="1660"/>
        </w:tabs>
        <w:spacing w:before="2" w:after="0" w:line="240" w:lineRule="auto"/>
        <w:ind w:left="1660" w:right="0" w:hanging="600"/>
        <w:jc w:val="both"/>
        <w:rPr>
          <w:sz w:val="24"/>
        </w:rPr>
      </w:pPr>
      <w:r>
        <w:rPr>
          <w:sz w:val="24"/>
        </w:rPr>
        <w:t>招标代理机构将做磋商记录，存档备查。</w:t>
      </w:r>
    </w:p>
    <w:p>
      <w:pPr>
        <w:pStyle w:val="17"/>
        <w:numPr>
          <w:ilvl w:val="1"/>
          <w:numId w:val="15"/>
        </w:numPr>
        <w:tabs>
          <w:tab w:val="left" w:pos="1600"/>
        </w:tabs>
        <w:spacing w:before="161" w:after="0" w:line="240" w:lineRule="auto"/>
        <w:ind w:left="1600" w:right="0" w:hanging="540"/>
        <w:jc w:val="both"/>
        <w:rPr>
          <w:sz w:val="24"/>
        </w:rPr>
      </w:pPr>
      <w:r>
        <w:rPr>
          <w:sz w:val="24"/>
        </w:rPr>
        <w:t>在开标环节出现下列情况之一的，其投标文件视为无效文件：</w:t>
      </w:r>
    </w:p>
    <w:p>
      <w:pPr>
        <w:pStyle w:val="17"/>
        <w:numPr>
          <w:ilvl w:val="0"/>
          <w:numId w:val="16"/>
        </w:numPr>
        <w:tabs>
          <w:tab w:val="left" w:pos="1421"/>
        </w:tabs>
        <w:spacing w:before="160" w:after="0" w:line="240" w:lineRule="auto"/>
        <w:ind w:left="1421" w:right="0" w:hanging="601"/>
        <w:jc w:val="left"/>
        <w:rPr>
          <w:sz w:val="24"/>
        </w:rPr>
      </w:pPr>
      <w:r>
        <w:rPr>
          <w:sz w:val="24"/>
        </w:rPr>
        <w:t>投标单位拒绝对电子投标文件进行解密的；</w:t>
      </w:r>
    </w:p>
    <w:p>
      <w:pPr>
        <w:spacing w:after="0" w:line="240" w:lineRule="auto"/>
        <w:jc w:val="left"/>
        <w:rPr>
          <w:sz w:val="24"/>
        </w:rPr>
        <w:sectPr>
          <w:pgSz w:w="11910" w:h="16840"/>
          <w:pgMar w:top="1380" w:right="600" w:bottom="1240" w:left="1220" w:header="870" w:footer="1058" w:gutter="0"/>
          <w:cols w:space="720" w:num="1"/>
        </w:sectPr>
      </w:pPr>
    </w:p>
    <w:p>
      <w:pPr>
        <w:pStyle w:val="17"/>
        <w:numPr>
          <w:ilvl w:val="0"/>
          <w:numId w:val="16"/>
        </w:numPr>
        <w:tabs>
          <w:tab w:val="left" w:pos="1421"/>
        </w:tabs>
        <w:spacing w:before="135" w:after="0" w:line="240" w:lineRule="auto"/>
        <w:ind w:left="1421" w:right="0" w:hanging="601"/>
        <w:jc w:val="left"/>
        <w:rPr>
          <w:sz w:val="24"/>
        </w:rPr>
      </w:pPr>
      <w:r>
        <w:rPr>
          <w:sz w:val="24"/>
        </w:rPr>
        <w:t>因投标单位自身原因，导致在规定时间内无法解密投标文件的；</w:t>
      </w:r>
    </w:p>
    <w:p>
      <w:pPr>
        <w:pStyle w:val="17"/>
        <w:numPr>
          <w:ilvl w:val="0"/>
          <w:numId w:val="16"/>
        </w:numPr>
        <w:tabs>
          <w:tab w:val="left" w:pos="1421"/>
        </w:tabs>
        <w:spacing w:before="161" w:after="0" w:line="240" w:lineRule="auto"/>
        <w:ind w:left="1421" w:right="0" w:hanging="601"/>
        <w:jc w:val="left"/>
        <w:rPr>
          <w:sz w:val="24"/>
        </w:rPr>
      </w:pPr>
      <w:r>
        <w:rPr>
          <w:sz w:val="24"/>
        </w:rPr>
        <w:t>上传的电子投标文件无法打开的；</w:t>
      </w:r>
    </w:p>
    <w:p>
      <w:pPr>
        <w:pStyle w:val="17"/>
        <w:numPr>
          <w:ilvl w:val="0"/>
          <w:numId w:val="16"/>
        </w:numPr>
        <w:tabs>
          <w:tab w:val="left" w:pos="1421"/>
        </w:tabs>
        <w:spacing w:before="160" w:after="0" w:line="364" w:lineRule="auto"/>
        <w:ind w:left="580" w:right="4345" w:firstLine="240"/>
        <w:jc w:val="left"/>
        <w:rPr>
          <w:b/>
          <w:sz w:val="24"/>
        </w:rPr>
      </w:pPr>
      <w:r>
        <w:rPr>
          <w:spacing w:val="-2"/>
          <w:sz w:val="24"/>
        </w:rPr>
        <w:t>政府采购法律法规规定的其他无效情形。</w:t>
      </w:r>
      <w:r>
        <w:rPr>
          <w:b/>
          <w:sz w:val="24"/>
        </w:rPr>
        <w:t>20．评审组织及评审原则</w:t>
      </w:r>
    </w:p>
    <w:p>
      <w:pPr>
        <w:pStyle w:val="17"/>
        <w:numPr>
          <w:ilvl w:val="1"/>
          <w:numId w:val="17"/>
        </w:numPr>
        <w:tabs>
          <w:tab w:val="left" w:pos="1603"/>
        </w:tabs>
        <w:spacing w:before="1" w:after="0" w:line="364" w:lineRule="auto"/>
        <w:ind w:left="580" w:right="1197" w:firstLine="480"/>
        <w:jc w:val="both"/>
        <w:rPr>
          <w:sz w:val="24"/>
        </w:rPr>
      </w:pPr>
      <w:r>
        <w:rPr>
          <w:sz w:val="24"/>
        </w:rPr>
        <w:t>按照《中华人民共和国政府采购法》、《中华人民共和国政府采购法</w:t>
      </w:r>
      <w:r>
        <w:rPr>
          <w:spacing w:val="-11"/>
          <w:sz w:val="24"/>
        </w:rPr>
        <w:t>实施条例》和关于印发《政府采购竞争性磋商采购方式管理暂行办法》的通知财</w:t>
      </w:r>
      <w:r>
        <w:rPr>
          <w:spacing w:val="-6"/>
          <w:sz w:val="24"/>
        </w:rPr>
        <w:t>库【</w:t>
      </w:r>
      <w:r>
        <w:rPr>
          <w:sz w:val="24"/>
        </w:rPr>
        <w:t>2014</w:t>
      </w:r>
      <w:r>
        <w:rPr>
          <w:spacing w:val="-8"/>
          <w:sz w:val="24"/>
        </w:rPr>
        <w:t>】</w:t>
      </w:r>
      <w:r>
        <w:rPr>
          <w:sz w:val="24"/>
        </w:rPr>
        <w:t>214</w:t>
      </w:r>
      <w:r>
        <w:rPr>
          <w:spacing w:val="-10"/>
          <w:sz w:val="24"/>
        </w:rPr>
        <w:t xml:space="preserve"> 号等规定，依法组建磋商小组。磋商小组由采购人代表和评审专</w:t>
      </w:r>
      <w:r>
        <w:rPr>
          <w:spacing w:val="-20"/>
          <w:sz w:val="24"/>
        </w:rPr>
        <w:t xml:space="preserve">家共 </w:t>
      </w:r>
      <w:r>
        <w:rPr>
          <w:sz w:val="24"/>
        </w:rPr>
        <w:t>3</w:t>
      </w:r>
      <w:r>
        <w:rPr>
          <w:spacing w:val="-14"/>
          <w:sz w:val="24"/>
        </w:rPr>
        <w:t xml:space="preserve"> 人以上单数组成。其中评审专家人数不得少于成员总数的三分之二，采购</w:t>
      </w:r>
      <w:r>
        <w:rPr>
          <w:spacing w:val="-5"/>
          <w:sz w:val="24"/>
        </w:rPr>
        <w:t>人代表须持有授权书以及核对评审专家身份和采购人代表授权函，对评审专家在</w:t>
      </w:r>
      <w:r>
        <w:rPr>
          <w:spacing w:val="-6"/>
          <w:sz w:val="24"/>
        </w:rPr>
        <w:t>政府采购活动中的职责履行情况予以记录，并及时将有关违法违规行为向财政部</w:t>
      </w:r>
      <w:r>
        <w:rPr>
          <w:sz w:val="24"/>
        </w:rPr>
        <w:t>门报告。磋商小组按照磋商文件规定的评审方法独立进行评审工作。</w:t>
      </w:r>
    </w:p>
    <w:p>
      <w:pPr>
        <w:pStyle w:val="17"/>
        <w:numPr>
          <w:ilvl w:val="1"/>
          <w:numId w:val="17"/>
        </w:numPr>
        <w:tabs>
          <w:tab w:val="left" w:pos="1603"/>
        </w:tabs>
        <w:spacing w:before="5" w:after="0" w:line="364" w:lineRule="auto"/>
        <w:ind w:left="580" w:right="1197" w:firstLine="480"/>
        <w:jc w:val="both"/>
        <w:rPr>
          <w:sz w:val="24"/>
        </w:rPr>
      </w:pPr>
      <w:r>
        <w:rPr>
          <w:sz w:val="24"/>
        </w:rPr>
        <w:t>磋商文件和磋商响应文件是评审的依据。在评审中，不得改变磋商文</w:t>
      </w:r>
      <w:r>
        <w:rPr>
          <w:spacing w:val="-9"/>
          <w:sz w:val="24"/>
        </w:rPr>
        <w:t>件中规定的评审标准、方法和成交条件。供应商不得在磋商后使用任何方式对磋</w:t>
      </w:r>
      <w:r>
        <w:rPr>
          <w:sz w:val="24"/>
        </w:rPr>
        <w:t>商响应文件的实质性内容做任何更改。</w:t>
      </w:r>
    </w:p>
    <w:p>
      <w:pPr>
        <w:pStyle w:val="17"/>
        <w:numPr>
          <w:ilvl w:val="1"/>
          <w:numId w:val="17"/>
        </w:numPr>
        <w:tabs>
          <w:tab w:val="left" w:pos="1603"/>
        </w:tabs>
        <w:spacing w:before="1" w:after="0" w:line="364" w:lineRule="auto"/>
        <w:ind w:left="580" w:right="1197" w:firstLine="480"/>
        <w:jc w:val="both"/>
        <w:rPr>
          <w:sz w:val="24"/>
        </w:rPr>
      </w:pPr>
      <w:r>
        <w:rPr>
          <w:sz w:val="24"/>
        </w:rPr>
        <w:t>在评审期间，对磋商响应文件中含义不明确、同类问题表述不一致或</w:t>
      </w:r>
      <w:r>
        <w:rPr>
          <w:spacing w:val="-6"/>
          <w:sz w:val="24"/>
        </w:rPr>
        <w:t>者有明显文字和计算错误的内容，磋商小组可以书面形式</w:t>
      </w:r>
      <w:r>
        <w:rPr>
          <w:sz w:val="24"/>
        </w:rPr>
        <w:t>（</w:t>
      </w:r>
      <w:r>
        <w:rPr>
          <w:spacing w:val="-2"/>
          <w:sz w:val="24"/>
        </w:rPr>
        <w:t>由磋商小组全体专家</w:t>
      </w:r>
      <w:r>
        <w:rPr>
          <w:sz w:val="24"/>
        </w:rPr>
        <w:t>签字</w:t>
      </w:r>
      <w:r>
        <w:rPr>
          <w:spacing w:val="-24"/>
          <w:sz w:val="24"/>
        </w:rPr>
        <w:t>）</w:t>
      </w:r>
      <w:r>
        <w:rPr>
          <w:spacing w:val="-6"/>
          <w:sz w:val="24"/>
        </w:rPr>
        <w:t>要求供应商作出必要的澄清、说明或者纠正。供应商的澄清、说明或者补</w:t>
      </w:r>
      <w:r>
        <w:rPr>
          <w:spacing w:val="-9"/>
          <w:sz w:val="24"/>
        </w:rPr>
        <w:t>正应当采用书面形式，由其授权的代表签字，并不得超出磋商响应文件的范围或</w:t>
      </w:r>
      <w:r>
        <w:rPr>
          <w:sz w:val="24"/>
        </w:rPr>
        <w:t>者改变磋商响应文件的实质性内容。</w:t>
      </w:r>
    </w:p>
    <w:p>
      <w:pPr>
        <w:pStyle w:val="17"/>
        <w:numPr>
          <w:ilvl w:val="1"/>
          <w:numId w:val="17"/>
        </w:numPr>
        <w:tabs>
          <w:tab w:val="left" w:pos="1603"/>
        </w:tabs>
        <w:spacing w:before="3" w:after="0" w:line="364" w:lineRule="auto"/>
        <w:ind w:left="580" w:right="1197" w:firstLine="480"/>
        <w:jc w:val="both"/>
        <w:rPr>
          <w:sz w:val="24"/>
        </w:rPr>
      </w:pPr>
      <w:r>
        <w:rPr>
          <w:sz w:val="24"/>
        </w:rPr>
        <w:t>如果供应商在澄清规定期限内，未能答复或拒绝答复磋商小组提出的澄清要求，将由磋商小组根据其磋商响应文件按最大风险进行评审。</w:t>
      </w:r>
    </w:p>
    <w:p>
      <w:pPr>
        <w:pStyle w:val="17"/>
        <w:numPr>
          <w:ilvl w:val="1"/>
          <w:numId w:val="17"/>
        </w:numPr>
        <w:tabs>
          <w:tab w:val="left" w:pos="1600"/>
        </w:tabs>
        <w:spacing w:before="2" w:after="0" w:line="240" w:lineRule="auto"/>
        <w:ind w:left="1600" w:right="0" w:hanging="540"/>
        <w:jc w:val="both"/>
        <w:rPr>
          <w:sz w:val="24"/>
        </w:rPr>
      </w:pPr>
      <w:r>
        <w:rPr>
          <w:sz w:val="24"/>
        </w:rPr>
        <w:t>磋商过程中的实质性变动：</w:t>
      </w:r>
    </w:p>
    <w:p>
      <w:pPr>
        <w:pStyle w:val="17"/>
        <w:numPr>
          <w:ilvl w:val="2"/>
          <w:numId w:val="17"/>
        </w:numPr>
        <w:tabs>
          <w:tab w:val="left" w:pos="1843"/>
        </w:tabs>
        <w:spacing w:before="160" w:after="0" w:line="364" w:lineRule="auto"/>
        <w:ind w:left="580" w:right="1197" w:firstLine="480"/>
        <w:jc w:val="both"/>
        <w:rPr>
          <w:sz w:val="24"/>
        </w:rPr>
      </w:pPr>
      <w:r>
        <w:rPr>
          <w:sz w:val="24"/>
        </w:rPr>
        <w:t>在磋商过程中，磋商小组可以根据磋商文件和磋商情况在最终报价</w:t>
      </w:r>
      <w:r>
        <w:rPr>
          <w:spacing w:val="-6"/>
          <w:sz w:val="24"/>
        </w:rPr>
        <w:t>之前实质性变动采购需求中的技术、服务要求以及合同草案条款，但不得变动磋</w:t>
      </w:r>
      <w:r>
        <w:rPr>
          <w:sz w:val="24"/>
        </w:rPr>
        <w:t>商文件中的其他内容。实质性变动的内容，须经采购人代表确认。</w:t>
      </w:r>
    </w:p>
    <w:p>
      <w:pPr>
        <w:pStyle w:val="17"/>
        <w:numPr>
          <w:ilvl w:val="2"/>
          <w:numId w:val="17"/>
        </w:numPr>
        <w:tabs>
          <w:tab w:val="left" w:pos="1843"/>
        </w:tabs>
        <w:spacing w:before="2" w:after="0" w:line="364" w:lineRule="auto"/>
        <w:ind w:left="580" w:right="1197" w:firstLine="480"/>
        <w:jc w:val="both"/>
        <w:rPr>
          <w:sz w:val="24"/>
        </w:rPr>
      </w:pPr>
      <w:r>
        <w:rPr>
          <w:sz w:val="24"/>
        </w:rPr>
        <w:t>对磋商文件做出的实质性变动是磋商文件的有效组成部分，磋商小组应当及时以书面形式通知所有参加磋商的供应商。</w:t>
      </w:r>
    </w:p>
    <w:p>
      <w:pPr>
        <w:pStyle w:val="8"/>
        <w:numPr>
          <w:ilvl w:val="1"/>
          <w:numId w:val="17"/>
        </w:numPr>
        <w:tabs>
          <w:tab w:val="left" w:pos="1603"/>
        </w:tabs>
        <w:spacing w:before="1" w:after="0" w:line="240" w:lineRule="auto"/>
        <w:ind w:left="1602" w:right="0" w:hanging="543"/>
        <w:jc w:val="both"/>
      </w:pPr>
      <w:r>
        <w:t>磋商响应文件的初审（含资格性审查和符合性审查）</w:t>
      </w:r>
    </w:p>
    <w:p>
      <w:pPr>
        <w:pStyle w:val="17"/>
        <w:numPr>
          <w:ilvl w:val="2"/>
          <w:numId w:val="17"/>
        </w:numPr>
        <w:tabs>
          <w:tab w:val="left" w:pos="1843"/>
        </w:tabs>
        <w:spacing w:before="161" w:after="0" w:line="240" w:lineRule="auto"/>
        <w:ind w:left="1842" w:right="0" w:hanging="783"/>
        <w:jc w:val="left"/>
        <w:rPr>
          <w:sz w:val="24"/>
        </w:rPr>
      </w:pPr>
      <w:r>
        <w:rPr>
          <w:sz w:val="24"/>
        </w:rPr>
        <w:t>磋商小组应当依法对供应商的资格进行审查；磋商小组应当对符合</w:t>
      </w:r>
    </w:p>
    <w:p>
      <w:pPr>
        <w:spacing w:after="0" w:line="240" w:lineRule="auto"/>
        <w:jc w:val="left"/>
        <w:rPr>
          <w:sz w:val="24"/>
        </w:rPr>
        <w:sectPr>
          <w:pgSz w:w="11910" w:h="16840"/>
          <w:pgMar w:top="1380" w:right="600" w:bottom="1240" w:left="1220" w:header="870" w:footer="1058" w:gutter="0"/>
          <w:cols w:space="720" w:num="1"/>
        </w:sectPr>
      </w:pPr>
    </w:p>
    <w:p>
      <w:pPr>
        <w:pStyle w:val="2"/>
        <w:spacing w:before="135" w:line="364" w:lineRule="auto"/>
        <w:ind w:left="580" w:right="1197"/>
      </w:pPr>
      <w:r>
        <w:rPr>
          <w:spacing w:val="-6"/>
        </w:rPr>
        <w:t>资格的供应商的磋商响应文件进行符合性审查，以确定其是否满足磋商文件的实</w:t>
      </w:r>
      <w:r>
        <w:t>质性要求。</w:t>
      </w:r>
    </w:p>
    <w:p>
      <w:pPr>
        <w:pStyle w:val="17"/>
        <w:numPr>
          <w:ilvl w:val="2"/>
          <w:numId w:val="17"/>
        </w:numPr>
        <w:tabs>
          <w:tab w:val="left" w:pos="1843"/>
        </w:tabs>
        <w:spacing w:before="1" w:after="0" w:line="364" w:lineRule="auto"/>
        <w:ind w:left="580" w:right="1077" w:firstLine="480"/>
        <w:jc w:val="left"/>
        <w:rPr>
          <w:sz w:val="24"/>
        </w:rPr>
      </w:pPr>
      <w:r>
        <w:rPr>
          <w:sz w:val="24"/>
        </w:rPr>
        <w:t>计算错误将按以下方法更正：①磋商响应文件中磋商一览表（磋商报价表</w:t>
      </w:r>
      <w:r>
        <w:rPr>
          <w:spacing w:val="-72"/>
          <w:sz w:val="24"/>
        </w:rPr>
        <w:t>）</w:t>
      </w:r>
      <w:r>
        <w:rPr>
          <w:spacing w:val="-7"/>
          <w:sz w:val="24"/>
        </w:rPr>
        <w:t>内容与磋商响应文件中相应内容不一致的，以磋商一览表</w:t>
      </w:r>
      <w:r>
        <w:rPr>
          <w:sz w:val="24"/>
        </w:rPr>
        <w:t>（磋商报价表</w:t>
      </w:r>
      <w:r>
        <w:rPr>
          <w:spacing w:val="-16"/>
          <w:sz w:val="24"/>
        </w:rPr>
        <w:t xml:space="preserve">） </w:t>
      </w:r>
      <w:r>
        <w:rPr>
          <w:spacing w:val="-10"/>
          <w:sz w:val="24"/>
        </w:rPr>
        <w:t>为准；②大写金额和小写金额不一致的，以大写金额为准；③单价金额小数点或</w:t>
      </w:r>
      <w:r>
        <w:rPr>
          <w:spacing w:val="-14"/>
          <w:sz w:val="24"/>
        </w:rPr>
        <w:t>者百分比有明显错位的，以磋商一览表的总价为准，并修改单价；④总价金额与</w:t>
      </w:r>
      <w:r>
        <w:rPr>
          <w:spacing w:val="-16"/>
          <w:sz w:val="24"/>
        </w:rPr>
        <w:t>按单价汇总金额不一致的，以单价金额计算结果为准。同时出现两种以上不一致</w:t>
      </w:r>
      <w:r>
        <w:rPr>
          <w:spacing w:val="-18"/>
          <w:sz w:val="24"/>
        </w:rPr>
        <w:t xml:space="preserve">的，按照前款规定的顺序修正。修正后的报价按照磋商文件 </w:t>
      </w:r>
      <w:r>
        <w:rPr>
          <w:sz w:val="24"/>
        </w:rPr>
        <w:t>20.3</w:t>
      </w:r>
      <w:r>
        <w:rPr>
          <w:spacing w:val="-9"/>
          <w:sz w:val="24"/>
        </w:rPr>
        <w:t xml:space="preserve"> 条的规定经供应商确认后产生约束力，供应商不同意以上修正的，其磋商无效。</w:t>
      </w:r>
    </w:p>
    <w:p>
      <w:pPr>
        <w:pStyle w:val="17"/>
        <w:numPr>
          <w:ilvl w:val="2"/>
          <w:numId w:val="17"/>
        </w:numPr>
        <w:tabs>
          <w:tab w:val="left" w:pos="1840"/>
        </w:tabs>
        <w:spacing w:before="5" w:after="0" w:line="364" w:lineRule="auto"/>
        <w:ind w:left="580" w:right="1197" w:firstLine="480"/>
        <w:jc w:val="both"/>
        <w:rPr>
          <w:sz w:val="24"/>
        </w:rPr>
      </w:pPr>
      <w:r>
        <w:rPr>
          <w:spacing w:val="-8"/>
          <w:sz w:val="24"/>
        </w:rPr>
        <w:t xml:space="preserve">在详细评审前，根据本须知第 </w:t>
      </w:r>
      <w:r>
        <w:rPr>
          <w:sz w:val="24"/>
        </w:rPr>
        <w:t>20.6.4</w:t>
      </w:r>
      <w:r>
        <w:rPr>
          <w:spacing w:val="-10"/>
          <w:sz w:val="24"/>
        </w:rPr>
        <w:t xml:space="preserve"> 条的规定，评审小组要审查每</w:t>
      </w:r>
      <w:r>
        <w:rPr>
          <w:spacing w:val="-6"/>
          <w:sz w:val="24"/>
        </w:rPr>
        <w:t>份磋商响应文件是否实质上响应了磋商文件的要求。对关键条文的偏离、保留或</w:t>
      </w:r>
      <w:r>
        <w:rPr>
          <w:spacing w:val="-7"/>
          <w:sz w:val="24"/>
        </w:rPr>
        <w:t>反对将被认为是实质上的偏离，这些偏离不允许在开标后修正。但允许修改不构</w:t>
      </w:r>
      <w:r>
        <w:rPr>
          <w:sz w:val="24"/>
        </w:rPr>
        <w:t>成重大偏离的、微小的、非正规的不一致或不规则的地方。</w:t>
      </w:r>
    </w:p>
    <w:p>
      <w:pPr>
        <w:pStyle w:val="17"/>
        <w:numPr>
          <w:ilvl w:val="2"/>
          <w:numId w:val="17"/>
        </w:numPr>
        <w:tabs>
          <w:tab w:val="left" w:pos="1843"/>
        </w:tabs>
        <w:spacing w:before="2" w:after="0" w:line="364" w:lineRule="auto"/>
        <w:ind w:left="580" w:right="1197" w:firstLine="480"/>
        <w:jc w:val="both"/>
        <w:rPr>
          <w:sz w:val="24"/>
        </w:rPr>
      </w:pPr>
      <w:r>
        <w:rPr>
          <w:sz w:val="24"/>
        </w:rPr>
        <w:t>实质上没有响应磋商文件要求的磋商将被拒绝。供应商不得通过修</w:t>
      </w:r>
      <w:r>
        <w:rPr>
          <w:spacing w:val="-5"/>
          <w:sz w:val="24"/>
        </w:rPr>
        <w:t>正或撤销不合要求的偏离从而使其磋商成为实质性响应的磋商。如发现下列情况</w:t>
      </w:r>
      <w:r>
        <w:rPr>
          <w:sz w:val="24"/>
        </w:rPr>
        <w:t>之一的，其磋商将构成非实质性响应，按无效响应处理：</w:t>
      </w:r>
    </w:p>
    <w:p>
      <w:pPr>
        <w:pStyle w:val="17"/>
        <w:numPr>
          <w:ilvl w:val="3"/>
          <w:numId w:val="17"/>
        </w:numPr>
        <w:tabs>
          <w:tab w:val="left" w:pos="2083"/>
        </w:tabs>
        <w:spacing w:before="2" w:after="0" w:line="364" w:lineRule="auto"/>
        <w:ind w:left="580" w:right="1197" w:firstLine="480"/>
        <w:jc w:val="both"/>
        <w:rPr>
          <w:sz w:val="24"/>
        </w:rPr>
      </w:pPr>
      <w:r>
        <w:rPr>
          <w:sz w:val="24"/>
        </w:rPr>
        <w:t>没有按照磋商文件要求提供的磋商响应文件或磋商响应文件构成有重大缺项；</w:t>
      </w:r>
    </w:p>
    <w:p>
      <w:pPr>
        <w:pStyle w:val="17"/>
        <w:numPr>
          <w:ilvl w:val="3"/>
          <w:numId w:val="17"/>
        </w:numPr>
        <w:tabs>
          <w:tab w:val="left" w:pos="2080"/>
        </w:tabs>
        <w:spacing w:before="1" w:after="0" w:line="240" w:lineRule="auto"/>
        <w:ind w:left="2080" w:right="0" w:hanging="1020"/>
        <w:jc w:val="both"/>
        <w:rPr>
          <w:sz w:val="24"/>
        </w:rPr>
      </w:pPr>
      <w:r>
        <w:rPr>
          <w:sz w:val="24"/>
        </w:rPr>
        <w:t>磋商响应文件未按磋商文件要求签署、盖章的；</w:t>
      </w:r>
    </w:p>
    <w:p>
      <w:pPr>
        <w:pStyle w:val="17"/>
        <w:numPr>
          <w:ilvl w:val="3"/>
          <w:numId w:val="17"/>
        </w:numPr>
        <w:tabs>
          <w:tab w:val="left" w:pos="2080"/>
        </w:tabs>
        <w:spacing w:before="160" w:after="0" w:line="240" w:lineRule="auto"/>
        <w:ind w:left="2080" w:right="0" w:hanging="1020"/>
        <w:jc w:val="both"/>
        <w:rPr>
          <w:sz w:val="24"/>
        </w:rPr>
      </w:pPr>
      <w:r>
        <w:rPr>
          <w:sz w:val="24"/>
        </w:rPr>
        <w:t>资格证明文件不全的或无效的，或不符合国家规定的；</w:t>
      </w:r>
    </w:p>
    <w:p>
      <w:pPr>
        <w:pStyle w:val="17"/>
        <w:numPr>
          <w:ilvl w:val="3"/>
          <w:numId w:val="17"/>
        </w:numPr>
        <w:tabs>
          <w:tab w:val="left" w:pos="2083"/>
        </w:tabs>
        <w:spacing w:before="161" w:after="0" w:line="364" w:lineRule="auto"/>
        <w:ind w:left="580" w:right="1197" w:firstLine="480"/>
        <w:jc w:val="both"/>
        <w:rPr>
          <w:sz w:val="24"/>
        </w:rPr>
      </w:pPr>
      <w:r>
        <w:rPr>
          <w:sz w:val="24"/>
        </w:rPr>
        <w:t>磋商响应文件无供应商公章、无法定代表人签字或签字人无法定代表人有效委托书的；</w:t>
      </w:r>
    </w:p>
    <w:p>
      <w:pPr>
        <w:pStyle w:val="17"/>
        <w:numPr>
          <w:ilvl w:val="3"/>
          <w:numId w:val="17"/>
        </w:numPr>
        <w:tabs>
          <w:tab w:val="left" w:pos="2080"/>
        </w:tabs>
        <w:spacing w:before="1" w:after="0" w:line="240" w:lineRule="auto"/>
        <w:ind w:left="2080" w:right="0" w:hanging="1020"/>
        <w:jc w:val="both"/>
        <w:rPr>
          <w:sz w:val="24"/>
        </w:rPr>
      </w:pPr>
      <w:r>
        <w:rPr>
          <w:spacing w:val="-12"/>
          <w:sz w:val="24"/>
        </w:rPr>
        <w:t>无磋商有效期或有效期不满足磋商文件要求的；</w:t>
      </w:r>
    </w:p>
    <w:p>
      <w:pPr>
        <w:pStyle w:val="17"/>
        <w:numPr>
          <w:ilvl w:val="3"/>
          <w:numId w:val="17"/>
        </w:numPr>
        <w:tabs>
          <w:tab w:val="left" w:pos="2083"/>
        </w:tabs>
        <w:spacing w:before="161" w:after="0" w:line="364" w:lineRule="auto"/>
        <w:ind w:left="580" w:right="1197" w:firstLine="480"/>
        <w:jc w:val="both"/>
        <w:rPr>
          <w:sz w:val="24"/>
        </w:rPr>
      </w:pPr>
      <w:r>
        <w:rPr>
          <w:sz w:val="24"/>
        </w:rPr>
        <w:t>供应商有串通磋商、以他人名义磋商、行贿、提供虚假证明</w:t>
      </w:r>
      <w:r>
        <w:rPr>
          <w:spacing w:val="4"/>
          <w:sz w:val="24"/>
        </w:rPr>
        <w:t>（</w:t>
      </w:r>
      <w:r>
        <w:rPr>
          <w:sz w:val="24"/>
        </w:rPr>
        <w:t>包括第三方提供的虚假证明</w:t>
      </w:r>
      <w:r>
        <w:rPr>
          <w:spacing w:val="-24"/>
          <w:sz w:val="24"/>
        </w:rPr>
        <w:t>），</w:t>
      </w:r>
      <w:r>
        <w:rPr>
          <w:spacing w:val="-7"/>
          <w:sz w:val="24"/>
        </w:rPr>
        <w:t>开具虚假资质，出现虚假应答的，除按无效响应处</w:t>
      </w:r>
      <w:r>
        <w:rPr>
          <w:sz w:val="24"/>
        </w:rPr>
        <w:t>理外，还将按照政府采购的有关规定进行处罚；</w:t>
      </w:r>
    </w:p>
    <w:p>
      <w:pPr>
        <w:pStyle w:val="17"/>
        <w:numPr>
          <w:ilvl w:val="3"/>
          <w:numId w:val="17"/>
        </w:numPr>
        <w:tabs>
          <w:tab w:val="left" w:pos="2080"/>
        </w:tabs>
        <w:spacing w:before="1" w:after="0" w:line="240" w:lineRule="auto"/>
        <w:ind w:left="2080" w:right="0" w:hanging="1020"/>
        <w:jc w:val="both"/>
        <w:rPr>
          <w:sz w:val="24"/>
        </w:rPr>
      </w:pPr>
      <w:r>
        <w:rPr>
          <w:sz w:val="24"/>
        </w:rPr>
        <w:t>磋商响应文件名称与本项目名称不一致的；</w:t>
      </w:r>
    </w:p>
    <w:p>
      <w:pPr>
        <w:pStyle w:val="17"/>
        <w:numPr>
          <w:ilvl w:val="3"/>
          <w:numId w:val="17"/>
        </w:numPr>
        <w:tabs>
          <w:tab w:val="left" w:pos="2080"/>
        </w:tabs>
        <w:spacing w:before="161" w:after="0" w:line="240" w:lineRule="auto"/>
        <w:ind w:left="2080" w:right="0" w:hanging="1020"/>
        <w:jc w:val="left"/>
        <w:rPr>
          <w:sz w:val="24"/>
        </w:rPr>
      </w:pPr>
      <w:r>
        <w:rPr>
          <w:sz w:val="24"/>
        </w:rPr>
        <w:t>磋商总报价低于成本或者高于磋商文件公布的采购预算的。</w:t>
      </w:r>
    </w:p>
    <w:p>
      <w:pPr>
        <w:pStyle w:val="17"/>
        <w:numPr>
          <w:ilvl w:val="1"/>
          <w:numId w:val="17"/>
        </w:numPr>
        <w:tabs>
          <w:tab w:val="left" w:pos="1600"/>
        </w:tabs>
        <w:spacing w:before="160" w:after="0" w:line="240" w:lineRule="auto"/>
        <w:ind w:left="1600" w:right="0" w:hanging="540"/>
        <w:jc w:val="left"/>
        <w:rPr>
          <w:sz w:val="24"/>
        </w:rPr>
      </w:pPr>
      <w:r>
        <w:rPr>
          <w:sz w:val="24"/>
        </w:rPr>
        <w:t>磋商响应文件的详细评审</w:t>
      </w:r>
    </w:p>
    <w:p>
      <w:pPr>
        <w:spacing w:after="0" w:line="240" w:lineRule="auto"/>
        <w:jc w:val="left"/>
        <w:rPr>
          <w:sz w:val="24"/>
        </w:rPr>
        <w:sectPr>
          <w:pgSz w:w="11910" w:h="16840"/>
          <w:pgMar w:top="1380" w:right="600" w:bottom="1240" w:left="1220" w:header="870" w:footer="1058" w:gutter="0"/>
          <w:cols w:space="720" w:num="1"/>
        </w:sectPr>
      </w:pPr>
    </w:p>
    <w:p>
      <w:pPr>
        <w:pStyle w:val="17"/>
        <w:numPr>
          <w:ilvl w:val="2"/>
          <w:numId w:val="17"/>
        </w:numPr>
        <w:tabs>
          <w:tab w:val="left" w:pos="1840"/>
        </w:tabs>
        <w:spacing w:before="135" w:after="0" w:line="364" w:lineRule="auto"/>
        <w:ind w:left="580" w:right="1197" w:firstLine="480"/>
        <w:jc w:val="both"/>
        <w:rPr>
          <w:sz w:val="24"/>
        </w:rPr>
      </w:pPr>
      <w:r>
        <w:rPr>
          <w:spacing w:val="-5"/>
          <w:sz w:val="24"/>
        </w:rPr>
        <w:t xml:space="preserve">评审小组将按照本须知第 </w:t>
      </w:r>
      <w:r>
        <w:rPr>
          <w:sz w:val="24"/>
        </w:rPr>
        <w:t>20.6.4</w:t>
      </w:r>
      <w:r>
        <w:rPr>
          <w:spacing w:val="-11"/>
          <w:sz w:val="24"/>
        </w:rPr>
        <w:t xml:space="preserve"> 条规定，只对确定为实质性响应磋</w:t>
      </w:r>
      <w:r>
        <w:rPr>
          <w:spacing w:val="-8"/>
          <w:sz w:val="24"/>
        </w:rPr>
        <w:t>商文件要求的磋商进行详细评审。评审时，评审小组各成员应当独立对每个供应</w:t>
      </w:r>
      <w:r>
        <w:rPr>
          <w:sz w:val="24"/>
        </w:rPr>
        <w:t>商的磋商响应文件进行评价，并汇总每个供应商的得分。</w:t>
      </w:r>
    </w:p>
    <w:p>
      <w:pPr>
        <w:pStyle w:val="17"/>
        <w:numPr>
          <w:ilvl w:val="2"/>
          <w:numId w:val="17"/>
        </w:numPr>
        <w:tabs>
          <w:tab w:val="left" w:pos="1840"/>
        </w:tabs>
        <w:spacing w:before="2" w:after="0" w:line="240" w:lineRule="auto"/>
        <w:ind w:left="1840" w:right="0" w:hanging="780"/>
        <w:jc w:val="both"/>
        <w:rPr>
          <w:sz w:val="24"/>
        </w:rPr>
      </w:pPr>
      <w:r>
        <w:rPr>
          <w:sz w:val="24"/>
        </w:rPr>
        <w:t>详细评审按照第五章“评审方法”的方法进行评审。</w:t>
      </w:r>
    </w:p>
    <w:p>
      <w:pPr>
        <w:pStyle w:val="17"/>
        <w:numPr>
          <w:ilvl w:val="1"/>
          <w:numId w:val="17"/>
        </w:numPr>
        <w:tabs>
          <w:tab w:val="left" w:pos="1600"/>
        </w:tabs>
        <w:spacing w:before="160" w:after="0" w:line="240" w:lineRule="auto"/>
        <w:ind w:left="1600" w:right="0" w:hanging="540"/>
        <w:jc w:val="left"/>
        <w:rPr>
          <w:sz w:val="24"/>
        </w:rPr>
      </w:pPr>
      <w:r>
        <w:rPr>
          <w:sz w:val="24"/>
        </w:rPr>
        <w:t>成交候选人的确定</w:t>
      </w:r>
    </w:p>
    <w:p>
      <w:pPr>
        <w:pStyle w:val="17"/>
        <w:numPr>
          <w:ilvl w:val="2"/>
          <w:numId w:val="17"/>
        </w:numPr>
        <w:tabs>
          <w:tab w:val="left" w:pos="1843"/>
        </w:tabs>
        <w:spacing w:before="161" w:after="0" w:line="364" w:lineRule="auto"/>
        <w:ind w:left="580" w:right="1197" w:firstLine="480"/>
        <w:jc w:val="left"/>
        <w:rPr>
          <w:sz w:val="24"/>
        </w:rPr>
      </w:pPr>
      <w:r>
        <w:rPr>
          <w:sz w:val="24"/>
        </w:rPr>
        <w:t>磋商小组完成评审后，向采购人提交书面磋商结果报告，并推荐一至三名成交候选人，标明排列顺序。</w:t>
      </w:r>
    </w:p>
    <w:p>
      <w:pPr>
        <w:pStyle w:val="8"/>
        <w:numPr>
          <w:ilvl w:val="0"/>
          <w:numId w:val="18"/>
        </w:numPr>
        <w:tabs>
          <w:tab w:val="left" w:pos="1061"/>
        </w:tabs>
        <w:spacing w:before="1" w:after="0" w:line="240" w:lineRule="auto"/>
        <w:ind w:left="1061" w:right="0" w:hanging="481"/>
        <w:jc w:val="left"/>
      </w:pPr>
      <w:r>
        <w:t>评审过程的保密</w:t>
      </w:r>
    </w:p>
    <w:p>
      <w:pPr>
        <w:pStyle w:val="17"/>
        <w:numPr>
          <w:ilvl w:val="1"/>
          <w:numId w:val="18"/>
        </w:numPr>
        <w:tabs>
          <w:tab w:val="left" w:pos="1603"/>
        </w:tabs>
        <w:spacing w:before="161" w:after="0" w:line="364" w:lineRule="auto"/>
        <w:ind w:left="580" w:right="1197" w:firstLine="480"/>
        <w:jc w:val="both"/>
        <w:rPr>
          <w:sz w:val="24"/>
        </w:rPr>
      </w:pPr>
      <w:r>
        <w:rPr>
          <w:sz w:val="24"/>
        </w:rPr>
        <w:t>磋商小组全体成员和与评审活动有关的工作人员不得泄露有关磋商响应文件的评审和比较、成交候选人的推荐以及与评审有关的其他情况。</w:t>
      </w:r>
    </w:p>
    <w:p>
      <w:pPr>
        <w:pStyle w:val="17"/>
        <w:numPr>
          <w:ilvl w:val="1"/>
          <w:numId w:val="18"/>
        </w:numPr>
        <w:tabs>
          <w:tab w:val="left" w:pos="1603"/>
        </w:tabs>
        <w:spacing w:before="1" w:after="0" w:line="364" w:lineRule="auto"/>
        <w:ind w:left="580" w:right="1197" w:firstLine="480"/>
        <w:jc w:val="both"/>
        <w:rPr>
          <w:sz w:val="24"/>
        </w:rPr>
      </w:pPr>
      <w:r>
        <w:rPr>
          <w:sz w:val="24"/>
        </w:rPr>
        <w:t>在评审过程中，如果供应商试图在磋商响应文件的评审和比较、成交</w:t>
      </w:r>
      <w:r>
        <w:rPr>
          <w:spacing w:val="-6"/>
          <w:sz w:val="24"/>
        </w:rPr>
        <w:t>候选人的推荐以及与评审有关的其他方面，向磋商小组和采购人及招标代理机构</w:t>
      </w:r>
      <w:r>
        <w:rPr>
          <w:sz w:val="24"/>
        </w:rPr>
        <w:t>施加任何影响，应予废标。</w:t>
      </w:r>
    </w:p>
    <w:p>
      <w:pPr>
        <w:pStyle w:val="8"/>
        <w:numPr>
          <w:ilvl w:val="0"/>
          <w:numId w:val="18"/>
        </w:numPr>
        <w:tabs>
          <w:tab w:val="left" w:pos="1061"/>
        </w:tabs>
        <w:spacing w:before="2" w:after="0" w:line="240" w:lineRule="auto"/>
        <w:ind w:left="1061" w:right="0" w:hanging="481"/>
        <w:jc w:val="left"/>
      </w:pPr>
      <w:r>
        <w:t>评审方法</w:t>
      </w:r>
    </w:p>
    <w:p>
      <w:pPr>
        <w:pStyle w:val="17"/>
        <w:numPr>
          <w:ilvl w:val="1"/>
          <w:numId w:val="18"/>
        </w:numPr>
        <w:tabs>
          <w:tab w:val="left" w:pos="1603"/>
        </w:tabs>
        <w:spacing w:before="160" w:after="0" w:line="364" w:lineRule="auto"/>
        <w:ind w:left="580" w:right="1197" w:firstLine="480"/>
        <w:jc w:val="both"/>
        <w:rPr>
          <w:sz w:val="24"/>
        </w:rPr>
      </w:pPr>
      <w:r>
        <w:rPr>
          <w:sz w:val="24"/>
        </w:rPr>
        <w:t>按照关于印发《政府采购竞争性磋商采购方式管理暂行办法》的通知</w:t>
      </w:r>
      <w:r>
        <w:rPr>
          <w:spacing w:val="-4"/>
          <w:sz w:val="24"/>
        </w:rPr>
        <w:t>财库【</w:t>
      </w:r>
      <w:r>
        <w:rPr>
          <w:sz w:val="24"/>
        </w:rPr>
        <w:t>2014</w:t>
      </w:r>
      <w:r>
        <w:rPr>
          <w:spacing w:val="-8"/>
          <w:sz w:val="24"/>
        </w:rPr>
        <w:t>】</w:t>
      </w:r>
      <w:r>
        <w:rPr>
          <w:sz w:val="24"/>
        </w:rPr>
        <w:t>214</w:t>
      </w:r>
      <w:r>
        <w:rPr>
          <w:spacing w:val="-10"/>
          <w:sz w:val="24"/>
        </w:rPr>
        <w:t xml:space="preserve"> 号的规定，本次评审采用综合评分法，供应商在全部满足磋商</w:t>
      </w:r>
      <w:r>
        <w:rPr>
          <w:spacing w:val="-8"/>
          <w:sz w:val="24"/>
        </w:rPr>
        <w:t>文件实质性要求前提下，磋商小组应当根据综合评分情况，按照评审得分高低顺</w:t>
      </w:r>
      <w:r>
        <w:rPr>
          <w:sz w:val="24"/>
        </w:rPr>
        <w:t>序推荐一至三名成交候选供应商。</w:t>
      </w:r>
    </w:p>
    <w:p>
      <w:pPr>
        <w:pStyle w:val="8"/>
        <w:numPr>
          <w:ilvl w:val="0"/>
          <w:numId w:val="18"/>
        </w:numPr>
        <w:tabs>
          <w:tab w:val="left" w:pos="1061"/>
        </w:tabs>
        <w:spacing w:before="3" w:after="0" w:line="240" w:lineRule="auto"/>
        <w:ind w:left="1061" w:right="0" w:hanging="481"/>
        <w:jc w:val="left"/>
      </w:pPr>
      <w:r>
        <w:t>评审程序</w:t>
      </w:r>
    </w:p>
    <w:p>
      <w:pPr>
        <w:pStyle w:val="17"/>
        <w:numPr>
          <w:ilvl w:val="1"/>
          <w:numId w:val="18"/>
        </w:numPr>
        <w:tabs>
          <w:tab w:val="left" w:pos="1634"/>
        </w:tabs>
        <w:spacing w:before="160" w:after="0" w:line="364" w:lineRule="auto"/>
        <w:ind w:left="580" w:right="1077" w:firstLine="496"/>
        <w:jc w:val="left"/>
        <w:rPr>
          <w:sz w:val="24"/>
        </w:rPr>
      </w:pPr>
      <w:r>
        <w:rPr>
          <w:spacing w:val="1"/>
          <w:sz w:val="24"/>
        </w:rPr>
        <w:t>按照初审</w:t>
      </w:r>
      <w:r>
        <w:rPr>
          <w:sz w:val="24"/>
        </w:rPr>
        <w:t>（含资格性审查和符合性审查</w:t>
      </w:r>
      <w:r>
        <w:rPr>
          <w:spacing w:val="-24"/>
          <w:sz w:val="24"/>
        </w:rPr>
        <w:t>）</w:t>
      </w:r>
      <w:r>
        <w:rPr>
          <w:spacing w:val="-9"/>
          <w:sz w:val="24"/>
        </w:rPr>
        <w:t>、澄清有关问题、分别磋商、</w:t>
      </w:r>
      <w:r>
        <w:rPr>
          <w:spacing w:val="-10"/>
          <w:sz w:val="24"/>
        </w:rPr>
        <w:t>二次报价、详细评审、推荐成交候选人名单的工作程序进行评审、在上一步评审</w:t>
      </w:r>
      <w:r>
        <w:rPr>
          <w:spacing w:val="-13"/>
          <w:sz w:val="24"/>
        </w:rPr>
        <w:t>中供应商被按无效磋商处理的或被被废标的供应商认定为无效磋商者，不进入下一步的评审。</w:t>
      </w:r>
    </w:p>
    <w:p>
      <w:pPr>
        <w:pStyle w:val="4"/>
        <w:spacing w:before="30"/>
        <w:ind w:right="622"/>
      </w:pPr>
      <w:r>
        <w:t>六.成交、通知与签约</w:t>
      </w:r>
    </w:p>
    <w:p>
      <w:pPr>
        <w:pStyle w:val="8"/>
        <w:numPr>
          <w:ilvl w:val="0"/>
          <w:numId w:val="18"/>
        </w:numPr>
        <w:tabs>
          <w:tab w:val="left" w:pos="1061"/>
        </w:tabs>
        <w:spacing w:before="186" w:after="0" w:line="240" w:lineRule="auto"/>
        <w:ind w:left="1061" w:right="0" w:hanging="481"/>
        <w:jc w:val="left"/>
      </w:pPr>
      <w:r>
        <w:t>成交程序</w:t>
      </w:r>
    </w:p>
    <w:p>
      <w:pPr>
        <w:pStyle w:val="17"/>
        <w:numPr>
          <w:ilvl w:val="1"/>
          <w:numId w:val="18"/>
        </w:numPr>
        <w:tabs>
          <w:tab w:val="left" w:pos="1603"/>
        </w:tabs>
        <w:spacing w:before="161" w:after="0" w:line="364" w:lineRule="auto"/>
        <w:ind w:left="580" w:right="1197" w:firstLine="480"/>
        <w:jc w:val="left"/>
        <w:rPr>
          <w:sz w:val="24"/>
        </w:rPr>
      </w:pPr>
      <w:r>
        <w:rPr>
          <w:spacing w:val="-2"/>
          <w:sz w:val="24"/>
        </w:rPr>
        <w:t xml:space="preserve">磋商小组根据评审方法的规定对供应商进行评审排序，推荐 </w:t>
      </w:r>
      <w:r>
        <w:rPr>
          <w:sz w:val="24"/>
        </w:rPr>
        <w:t>1-3</w:t>
      </w:r>
      <w:r>
        <w:rPr>
          <w:spacing w:val="-13"/>
          <w:sz w:val="24"/>
        </w:rPr>
        <w:t xml:space="preserve"> 名成交候选人，作为评审结果。评审结果由磋商小组全体成员签字确认。</w:t>
      </w:r>
    </w:p>
    <w:p>
      <w:pPr>
        <w:pStyle w:val="17"/>
        <w:numPr>
          <w:ilvl w:val="1"/>
          <w:numId w:val="18"/>
        </w:numPr>
        <w:tabs>
          <w:tab w:val="left" w:pos="1603"/>
        </w:tabs>
        <w:spacing w:before="1" w:after="0" w:line="364" w:lineRule="auto"/>
        <w:ind w:left="580" w:right="1197" w:firstLine="480"/>
        <w:jc w:val="left"/>
        <w:rPr>
          <w:sz w:val="24"/>
        </w:rPr>
      </w:pPr>
      <w:r>
        <w:rPr>
          <w:sz w:val="24"/>
        </w:rPr>
        <w:t>采购人根据评标报告中推荐的成交候选人排列顺序，确定排名第一的为成交供应商。</w:t>
      </w:r>
    </w:p>
    <w:p>
      <w:pPr>
        <w:spacing w:after="0" w:line="364" w:lineRule="auto"/>
        <w:jc w:val="left"/>
        <w:rPr>
          <w:sz w:val="24"/>
        </w:rPr>
        <w:sectPr>
          <w:pgSz w:w="11910" w:h="16840"/>
          <w:pgMar w:top="1380" w:right="600" w:bottom="1240" w:left="1220" w:header="870" w:footer="1058" w:gutter="0"/>
          <w:cols w:space="720" w:num="1"/>
        </w:sectPr>
      </w:pPr>
    </w:p>
    <w:p>
      <w:pPr>
        <w:pStyle w:val="17"/>
        <w:numPr>
          <w:ilvl w:val="1"/>
          <w:numId w:val="18"/>
        </w:numPr>
        <w:tabs>
          <w:tab w:val="left" w:pos="1603"/>
        </w:tabs>
        <w:spacing w:before="135" w:after="0" w:line="364" w:lineRule="auto"/>
        <w:ind w:left="580" w:right="1197" w:firstLine="480"/>
        <w:jc w:val="both"/>
        <w:rPr>
          <w:sz w:val="24"/>
        </w:rPr>
      </w:pPr>
      <w:r>
        <w:rPr>
          <w:sz w:val="24"/>
        </w:rPr>
        <w:t>排名第一的成交候选人放弃成交、在规定期限内未能签订合同、因不</w:t>
      </w:r>
      <w:r>
        <w:rPr>
          <w:spacing w:val="-8"/>
          <w:sz w:val="24"/>
        </w:rPr>
        <w:t>可抗力不能履行合同、不按照竞争性磋商文件要求提交履约保证金，或者被查实</w:t>
      </w:r>
      <w:r>
        <w:rPr>
          <w:spacing w:val="-6"/>
          <w:sz w:val="24"/>
        </w:rPr>
        <w:t>存在影响成交结果的违法行为等情形，不符合成交条件的，采购人可以按照磋商</w:t>
      </w:r>
      <w:r>
        <w:rPr>
          <w:spacing w:val="-4"/>
          <w:sz w:val="24"/>
        </w:rPr>
        <w:t>小组提出的成交候选人名单排序依次确定其他成交候选人为成交供应商，也可以</w:t>
      </w:r>
      <w:r>
        <w:rPr>
          <w:sz w:val="24"/>
        </w:rPr>
        <w:t>重新组织竞争性磋商。</w:t>
      </w:r>
    </w:p>
    <w:p>
      <w:pPr>
        <w:pStyle w:val="17"/>
        <w:numPr>
          <w:ilvl w:val="1"/>
          <w:numId w:val="18"/>
        </w:numPr>
        <w:tabs>
          <w:tab w:val="left" w:pos="1600"/>
        </w:tabs>
        <w:spacing w:before="3" w:after="0" w:line="240" w:lineRule="auto"/>
        <w:ind w:left="1600" w:right="0" w:hanging="540"/>
        <w:jc w:val="both"/>
        <w:rPr>
          <w:sz w:val="24"/>
        </w:rPr>
      </w:pPr>
      <w:r>
        <w:rPr>
          <w:sz w:val="24"/>
        </w:rPr>
        <w:t>采购人也可以授权磋商小组评审后直接确定成交人。</w:t>
      </w:r>
    </w:p>
    <w:p>
      <w:pPr>
        <w:pStyle w:val="17"/>
        <w:numPr>
          <w:ilvl w:val="1"/>
          <w:numId w:val="18"/>
        </w:numPr>
        <w:tabs>
          <w:tab w:val="left" w:pos="1603"/>
        </w:tabs>
        <w:spacing w:before="161" w:after="0" w:line="364" w:lineRule="auto"/>
        <w:ind w:left="580" w:right="1197" w:firstLine="480"/>
        <w:jc w:val="both"/>
        <w:rPr>
          <w:sz w:val="24"/>
        </w:rPr>
      </w:pPr>
      <w:r>
        <w:rPr>
          <w:sz w:val="24"/>
        </w:rPr>
        <w:t>成交供应商确定之后，成交结果将在财政部门指定的政府采购信息发布媒体上公告。</w:t>
      </w:r>
    </w:p>
    <w:p>
      <w:pPr>
        <w:pStyle w:val="2"/>
        <w:spacing w:before="1" w:line="364" w:lineRule="auto"/>
        <w:ind w:left="580" w:right="1197" w:firstLine="480"/>
        <w:jc w:val="both"/>
      </w:pPr>
      <w:r>
        <w:t>24.5 供应商或者其他利害关系人对评审结果有异议的，应当在公示期间提出。</w:t>
      </w:r>
    </w:p>
    <w:p>
      <w:pPr>
        <w:pStyle w:val="8"/>
        <w:numPr>
          <w:ilvl w:val="0"/>
          <w:numId w:val="18"/>
        </w:numPr>
        <w:tabs>
          <w:tab w:val="left" w:pos="1061"/>
        </w:tabs>
        <w:spacing w:before="1" w:after="0" w:line="240" w:lineRule="auto"/>
        <w:ind w:left="1061" w:right="0" w:hanging="481"/>
        <w:jc w:val="left"/>
      </w:pPr>
      <w:r>
        <w:t>成交与落标通知</w:t>
      </w:r>
    </w:p>
    <w:p>
      <w:pPr>
        <w:pStyle w:val="17"/>
        <w:numPr>
          <w:ilvl w:val="1"/>
          <w:numId w:val="18"/>
        </w:numPr>
        <w:tabs>
          <w:tab w:val="left" w:pos="1660"/>
        </w:tabs>
        <w:spacing w:before="161" w:after="0" w:line="240" w:lineRule="auto"/>
        <w:ind w:left="1660" w:right="0" w:hanging="600"/>
        <w:jc w:val="both"/>
        <w:rPr>
          <w:sz w:val="24"/>
        </w:rPr>
      </w:pPr>
      <w:r>
        <w:rPr>
          <w:sz w:val="24"/>
        </w:rPr>
        <w:t>招标代理机构向成交供应商发出《成交通知书》。</w:t>
      </w:r>
    </w:p>
    <w:p>
      <w:pPr>
        <w:pStyle w:val="17"/>
        <w:numPr>
          <w:ilvl w:val="1"/>
          <w:numId w:val="18"/>
        </w:numPr>
        <w:tabs>
          <w:tab w:val="left" w:pos="1603"/>
        </w:tabs>
        <w:spacing w:before="160" w:after="0" w:line="364" w:lineRule="auto"/>
        <w:ind w:left="580" w:right="1197" w:firstLine="480"/>
        <w:jc w:val="both"/>
        <w:rPr>
          <w:sz w:val="24"/>
        </w:rPr>
      </w:pPr>
      <w:r>
        <w:rPr>
          <w:sz w:val="24"/>
        </w:rPr>
        <w:t>成交通知书对采购人和向成交供应商具有同等法律效力。成交通知书</w:t>
      </w:r>
      <w:r>
        <w:rPr>
          <w:spacing w:val="-10"/>
          <w:sz w:val="24"/>
        </w:rPr>
        <w:t>发出之后，采购人改变成交结果，或者向成交供应商放弃成交，应当承担相应的</w:t>
      </w:r>
      <w:r>
        <w:rPr>
          <w:sz w:val="24"/>
        </w:rPr>
        <w:t>法律责任。</w:t>
      </w:r>
    </w:p>
    <w:p>
      <w:pPr>
        <w:pStyle w:val="8"/>
        <w:numPr>
          <w:ilvl w:val="0"/>
          <w:numId w:val="18"/>
        </w:numPr>
        <w:tabs>
          <w:tab w:val="left" w:pos="1063"/>
        </w:tabs>
        <w:spacing w:before="2" w:after="0" w:line="240" w:lineRule="auto"/>
        <w:ind w:left="1062" w:right="0" w:hanging="483"/>
        <w:jc w:val="both"/>
      </w:pPr>
      <w:r>
        <w:t>成交合同的签订</w:t>
      </w:r>
    </w:p>
    <w:p>
      <w:pPr>
        <w:pStyle w:val="17"/>
        <w:numPr>
          <w:ilvl w:val="1"/>
          <w:numId w:val="18"/>
        </w:numPr>
        <w:tabs>
          <w:tab w:val="left" w:pos="1603"/>
        </w:tabs>
        <w:spacing w:before="160" w:after="0" w:line="364" w:lineRule="auto"/>
        <w:ind w:left="580" w:right="1197" w:firstLine="480"/>
        <w:jc w:val="both"/>
        <w:rPr>
          <w:sz w:val="24"/>
        </w:rPr>
      </w:pPr>
      <w:r>
        <w:rPr>
          <w:sz w:val="24"/>
        </w:rPr>
        <w:t>采购人应当自成交通知书发出之日起三十日内，按照磋商文件和成交</w:t>
      </w:r>
      <w:r>
        <w:rPr>
          <w:spacing w:val="-4"/>
          <w:sz w:val="24"/>
        </w:rPr>
        <w:t>供应商的磋商响应文件</w:t>
      </w:r>
      <w:r>
        <w:rPr>
          <w:sz w:val="24"/>
        </w:rPr>
        <w:t>（包括评审中形成的澄清文件</w:t>
      </w:r>
      <w:r>
        <w:rPr>
          <w:spacing w:val="-32"/>
          <w:sz w:val="24"/>
        </w:rPr>
        <w:t>）</w:t>
      </w:r>
      <w:r>
        <w:rPr>
          <w:spacing w:val="-7"/>
          <w:sz w:val="24"/>
        </w:rPr>
        <w:t>的约定，与成交供应商签</w:t>
      </w:r>
      <w:r>
        <w:rPr>
          <w:spacing w:val="-9"/>
          <w:sz w:val="24"/>
        </w:rPr>
        <w:t>订书面合同。所签订的合同不得对磋商文件和成交供应商的磋商响应文件</w:t>
      </w:r>
      <w:r>
        <w:rPr>
          <w:sz w:val="24"/>
        </w:rPr>
        <w:t>（</w:t>
      </w:r>
      <w:r>
        <w:rPr>
          <w:spacing w:val="-9"/>
          <w:sz w:val="24"/>
        </w:rPr>
        <w:t>包括</w:t>
      </w:r>
      <w:r>
        <w:rPr>
          <w:sz w:val="24"/>
        </w:rPr>
        <w:t>评审中形成的澄清文件）作实质性修改。</w:t>
      </w:r>
    </w:p>
    <w:p>
      <w:pPr>
        <w:pStyle w:val="17"/>
        <w:numPr>
          <w:ilvl w:val="1"/>
          <w:numId w:val="18"/>
        </w:numPr>
        <w:tabs>
          <w:tab w:val="left" w:pos="1603"/>
        </w:tabs>
        <w:spacing w:before="3" w:after="0" w:line="364" w:lineRule="auto"/>
        <w:ind w:left="580" w:right="1197" w:firstLine="480"/>
        <w:jc w:val="both"/>
        <w:rPr>
          <w:sz w:val="24"/>
        </w:rPr>
      </w:pPr>
      <w:r>
        <w:rPr>
          <w:spacing w:val="-3"/>
          <w:sz w:val="24"/>
        </w:rPr>
        <w:t xml:space="preserve">采购人自政府采购合同签订之日起 </w:t>
      </w:r>
      <w:r>
        <w:rPr>
          <w:sz w:val="24"/>
        </w:rPr>
        <w:t>2</w:t>
      </w:r>
      <w:r>
        <w:rPr>
          <w:spacing w:val="-5"/>
          <w:sz w:val="24"/>
        </w:rPr>
        <w:t xml:space="preserve"> 个工作日内，将政府采购合同在</w:t>
      </w:r>
      <w:r>
        <w:rPr>
          <w:sz w:val="24"/>
        </w:rPr>
        <w:t>省级以上人民政府财政部门指定的媒体上公告，但政府采购合同中涉及国家秘密、商业秘密的内容除外。</w:t>
      </w:r>
    </w:p>
    <w:p>
      <w:pPr>
        <w:pStyle w:val="8"/>
        <w:numPr>
          <w:ilvl w:val="0"/>
          <w:numId w:val="18"/>
        </w:numPr>
        <w:tabs>
          <w:tab w:val="left" w:pos="944"/>
        </w:tabs>
        <w:spacing w:before="2" w:after="0" w:line="240" w:lineRule="auto"/>
        <w:ind w:left="943" w:right="0" w:hanging="364"/>
        <w:jc w:val="left"/>
      </w:pPr>
      <w:r>
        <w:t>招标代理服务费</w:t>
      </w:r>
    </w:p>
    <w:p>
      <w:pPr>
        <w:pStyle w:val="17"/>
        <w:numPr>
          <w:ilvl w:val="1"/>
          <w:numId w:val="18"/>
        </w:numPr>
        <w:tabs>
          <w:tab w:val="left" w:pos="1603"/>
        </w:tabs>
        <w:spacing w:before="160" w:after="0" w:line="240" w:lineRule="auto"/>
        <w:ind w:left="1602" w:right="0" w:hanging="543"/>
        <w:jc w:val="both"/>
        <w:rPr>
          <w:sz w:val="24"/>
        </w:rPr>
      </w:pPr>
      <w:r>
        <w:rPr>
          <w:sz w:val="24"/>
        </w:rPr>
        <w:t>招标代理服务费的计算方法：以成交金额为基数，参照国家计委颁布</w:t>
      </w:r>
    </w:p>
    <w:p>
      <w:pPr>
        <w:pStyle w:val="2"/>
        <w:spacing w:before="161" w:line="364" w:lineRule="auto"/>
        <w:ind w:left="580" w:right="1197"/>
        <w:jc w:val="both"/>
        <w:rPr>
          <w:rFonts w:hint="eastAsia" w:eastAsia="楷体"/>
          <w:lang w:eastAsia="zh-CN"/>
        </w:rPr>
      </w:pPr>
      <w:r>
        <w:t>《招标代理服务收费管理暂行办法》（计价格[2002]1980 号）和国家发展改革委员会办公厅颁发的《关于招标代理服务收费有关问题的通知》（发改办价格[2003]857 号）文件规定执行；</w:t>
      </w:r>
      <w:r>
        <w:rPr>
          <w:rFonts w:hint="eastAsia"/>
          <w:lang w:eastAsia="zh-CN"/>
        </w:rPr>
        <w:t xml:space="preserve"> </w:t>
      </w:r>
    </w:p>
    <w:p>
      <w:pPr>
        <w:pStyle w:val="17"/>
        <w:numPr>
          <w:ilvl w:val="1"/>
          <w:numId w:val="18"/>
        </w:numPr>
        <w:tabs>
          <w:tab w:val="left" w:pos="1603"/>
        </w:tabs>
        <w:spacing w:before="1" w:after="0" w:line="240" w:lineRule="auto"/>
        <w:ind w:left="1602" w:right="0" w:hanging="543"/>
        <w:jc w:val="both"/>
        <w:rPr>
          <w:sz w:val="24"/>
        </w:rPr>
      </w:pPr>
      <w:r>
        <w:rPr>
          <w:sz w:val="24"/>
        </w:rPr>
        <w:t>招标代理服务费由</w:t>
      </w:r>
      <w:r>
        <w:rPr>
          <w:rFonts w:hint="eastAsia"/>
          <w:color w:val="auto"/>
          <w:sz w:val="24"/>
          <w:lang w:eastAsia="zh-CN"/>
        </w:rPr>
        <w:t>采购人支付</w:t>
      </w:r>
      <w:r>
        <w:rPr>
          <w:sz w:val="24"/>
        </w:rPr>
        <w:t>，在领取《成交通知书》前，由</w:t>
      </w:r>
      <w:r>
        <w:rPr>
          <w:rFonts w:hint="eastAsia"/>
          <w:sz w:val="24"/>
          <w:lang w:val="en-US" w:eastAsia="zh-CN"/>
        </w:rPr>
        <w:t>采</w:t>
      </w:r>
    </w:p>
    <w:p>
      <w:pPr>
        <w:spacing w:after="0" w:line="240" w:lineRule="auto"/>
        <w:jc w:val="both"/>
        <w:rPr>
          <w:sz w:val="24"/>
        </w:rPr>
        <w:sectPr>
          <w:pgSz w:w="11910" w:h="16840"/>
          <w:pgMar w:top="1380" w:right="600" w:bottom="1240" w:left="1220" w:header="870" w:footer="1058" w:gutter="0"/>
          <w:cols w:space="720" w:num="1"/>
        </w:sectPr>
      </w:pPr>
    </w:p>
    <w:p>
      <w:pPr>
        <w:pStyle w:val="2"/>
        <w:spacing w:before="135"/>
        <w:ind w:left="580"/>
      </w:pPr>
      <w:r>
        <w:rPr>
          <w:rFonts w:hint="eastAsia"/>
          <w:lang w:val="en-US" w:eastAsia="zh-CN"/>
        </w:rPr>
        <w:t>购人</w:t>
      </w:r>
      <w:r>
        <w:t>一次性支付给</w:t>
      </w:r>
      <w:r>
        <w:rPr>
          <w:rFonts w:hint="eastAsia"/>
          <w:lang w:eastAsia="zh-CN"/>
        </w:rPr>
        <w:t>赛荣项目管理有限公司</w:t>
      </w:r>
      <w:r>
        <w:t>。</w:t>
      </w:r>
    </w:p>
    <w:p>
      <w:pPr>
        <w:pStyle w:val="17"/>
        <w:numPr>
          <w:ilvl w:val="1"/>
          <w:numId w:val="18"/>
        </w:numPr>
        <w:tabs>
          <w:tab w:val="left" w:pos="1600"/>
        </w:tabs>
        <w:spacing w:before="161" w:after="0" w:line="240" w:lineRule="auto"/>
        <w:ind w:left="1600" w:right="0" w:hanging="540"/>
        <w:jc w:val="left"/>
        <w:rPr>
          <w:sz w:val="24"/>
        </w:rPr>
      </w:pPr>
      <w:r>
        <w:rPr>
          <w:sz w:val="24"/>
        </w:rPr>
        <w:t>招标代理服务费缴纳账户：</w:t>
      </w:r>
    </w:p>
    <w:p>
      <w:pPr>
        <w:pStyle w:val="2"/>
        <w:spacing w:before="160"/>
        <w:ind w:left="1060"/>
        <w:rPr>
          <w:rFonts w:hint="eastAsia" w:eastAsia="楷体"/>
          <w:lang w:eastAsia="zh-CN"/>
        </w:rPr>
      </w:pPr>
      <w:r>
        <w:t>开户名称：</w:t>
      </w:r>
      <w:r>
        <w:rPr>
          <w:rFonts w:hint="eastAsia"/>
          <w:lang w:eastAsia="zh-CN"/>
        </w:rPr>
        <w:t>赛荣项目管理有限公司安康分公司</w:t>
      </w:r>
    </w:p>
    <w:p>
      <w:pPr>
        <w:pStyle w:val="2"/>
        <w:spacing w:before="160"/>
        <w:ind w:left="1060"/>
        <w:rPr>
          <w:rFonts w:hint="eastAsia"/>
          <w:lang w:val="en-US" w:eastAsia="zh-CN"/>
        </w:rPr>
      </w:pPr>
      <w:r>
        <w:rPr>
          <w:lang w:val="zh-CN" w:eastAsia="zh-CN"/>
        </w:rPr>
        <w:t>开户银行：</w:t>
      </w:r>
      <w:r>
        <w:rPr>
          <w:rFonts w:hint="eastAsia"/>
          <w:lang w:val="en-US" w:eastAsia="zh-CN"/>
        </w:rPr>
        <w:t>长安银行股份有限公司安康南环路支行</w:t>
      </w:r>
    </w:p>
    <w:p>
      <w:pPr>
        <w:pStyle w:val="2"/>
        <w:spacing w:before="160"/>
        <w:ind w:left="1060"/>
        <w:rPr>
          <w:rFonts w:hint="eastAsia"/>
          <w:lang w:val="en-US" w:eastAsia="zh-CN"/>
        </w:rPr>
      </w:pPr>
      <w:r>
        <w:rPr>
          <w:lang w:val="zh-CN" w:eastAsia="zh-CN"/>
        </w:rPr>
        <w:t>账</w:t>
      </w:r>
      <w:r>
        <w:rPr>
          <w:lang w:val="zh-CN" w:eastAsia="zh-CN"/>
        </w:rPr>
        <w:tab/>
      </w:r>
      <w:r>
        <w:rPr>
          <w:rFonts w:hint="eastAsia"/>
          <w:lang w:val="en-US" w:eastAsia="zh-CN"/>
        </w:rPr>
        <w:t xml:space="preserve">  </w:t>
      </w:r>
      <w:r>
        <w:rPr>
          <w:lang w:val="zh-CN" w:eastAsia="zh-CN"/>
        </w:rPr>
        <w:t>号：</w:t>
      </w:r>
      <w:r>
        <w:rPr>
          <w:rFonts w:hint="eastAsia"/>
          <w:lang w:val="en-US" w:eastAsia="zh-CN"/>
        </w:rPr>
        <w:t>26790101040014177</w:t>
      </w:r>
    </w:p>
    <w:p>
      <w:pPr>
        <w:pStyle w:val="2"/>
        <w:spacing w:before="160"/>
        <w:ind w:left="1060"/>
        <w:rPr>
          <w:lang w:val="zh-CN" w:eastAsia="zh-CN"/>
        </w:rPr>
      </w:pPr>
      <w:r>
        <w:rPr>
          <w:lang w:val="zh-CN" w:eastAsia="zh-CN"/>
        </w:rPr>
        <w:t>履约保证金</w:t>
      </w:r>
    </w:p>
    <w:p>
      <w:pPr>
        <w:pStyle w:val="2"/>
        <w:spacing w:before="160"/>
        <w:ind w:left="1060"/>
      </w:pPr>
      <w:r>
        <w:rPr>
          <w:rFonts w:hint="eastAsia" w:ascii="MS UI Gothic" w:hAnsi="MS UI Gothic" w:eastAsia="MS UI Gothic"/>
        </w:rPr>
        <w:t>☑</w:t>
      </w:r>
      <w:r>
        <w:t>不要求提供</w:t>
      </w:r>
    </w:p>
    <w:p>
      <w:pPr>
        <w:pStyle w:val="2"/>
        <w:spacing w:before="161" w:line="364" w:lineRule="auto"/>
        <w:ind w:left="580" w:right="1077" w:firstLine="480"/>
      </w:pPr>
      <w:r>
        <w:t>□要求提供</w:t>
      </w:r>
      <w:r>
        <w:rPr>
          <w:spacing w:val="-77"/>
        </w:rPr>
        <w:t>，</w:t>
      </w:r>
      <w:r>
        <w:t>金额为本采购项目履约保证金为合同金额的</w:t>
      </w:r>
      <w:r>
        <w:rPr>
          <w:spacing w:val="-59"/>
        </w:rPr>
        <w:t xml:space="preserve"> </w:t>
      </w:r>
      <w:r>
        <w:rPr>
          <w:spacing w:val="2"/>
        </w:rPr>
        <w:t>10</w:t>
      </w:r>
      <w:r>
        <w:rPr>
          <w:spacing w:val="5"/>
        </w:rPr>
        <w:drawing>
          <wp:inline distT="0" distB="0" distL="0" distR="0">
            <wp:extent cx="69215" cy="1073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spacing w:val="-77"/>
        </w:rPr>
        <w:t>，</w:t>
      </w:r>
      <w:r>
        <w:t>提交方式为</w:t>
      </w:r>
      <w:r>
        <w:rPr>
          <w:spacing w:val="-11"/>
        </w:rPr>
        <w:t xml:space="preserve">： </w:t>
      </w:r>
      <w:r>
        <w:t>转账、电汇、担保机构保函。</w:t>
      </w:r>
    </w:p>
    <w:p>
      <w:pPr>
        <w:pStyle w:val="8"/>
        <w:numPr>
          <w:ilvl w:val="0"/>
          <w:numId w:val="18"/>
        </w:numPr>
        <w:tabs>
          <w:tab w:val="left" w:pos="944"/>
        </w:tabs>
        <w:spacing w:before="1" w:after="0" w:line="240" w:lineRule="auto"/>
        <w:ind w:left="943" w:right="0" w:hanging="364"/>
        <w:jc w:val="left"/>
      </w:pPr>
      <w:r>
        <w:t>其他</w:t>
      </w:r>
    </w:p>
    <w:p>
      <w:pPr>
        <w:pStyle w:val="17"/>
        <w:numPr>
          <w:ilvl w:val="1"/>
          <w:numId w:val="18"/>
        </w:numPr>
        <w:tabs>
          <w:tab w:val="left" w:pos="1603"/>
        </w:tabs>
        <w:spacing w:before="161" w:after="0" w:line="364" w:lineRule="auto"/>
        <w:ind w:left="580" w:right="1201" w:firstLine="480"/>
        <w:jc w:val="both"/>
        <w:rPr>
          <w:sz w:val="24"/>
        </w:rPr>
      </w:pPr>
      <w:r>
        <w:rPr>
          <w:sz w:val="24"/>
        </w:rPr>
        <w:t>磋商步骤为：第一次报价（磋商响应文件的报价）---分别磋商---第二次报价---综合评审推荐成交候选人。</w:t>
      </w:r>
    </w:p>
    <w:p>
      <w:pPr>
        <w:pStyle w:val="17"/>
        <w:numPr>
          <w:ilvl w:val="1"/>
          <w:numId w:val="18"/>
        </w:numPr>
        <w:tabs>
          <w:tab w:val="left" w:pos="1603"/>
        </w:tabs>
        <w:spacing w:before="1" w:after="0" w:line="364" w:lineRule="auto"/>
        <w:ind w:left="580" w:right="1197" w:firstLine="480"/>
        <w:jc w:val="both"/>
        <w:rPr>
          <w:sz w:val="24"/>
        </w:rPr>
      </w:pPr>
      <w:r>
        <w:rPr>
          <w:sz w:val="24"/>
        </w:rPr>
        <w:t>经过公开发布磋商信息后，有效磋商供应商不足三家时，由磋商小组集体研究并报监督管理机关同意，采用相应方式完成采购。</w:t>
      </w:r>
    </w:p>
    <w:p>
      <w:pPr>
        <w:pStyle w:val="17"/>
        <w:numPr>
          <w:ilvl w:val="1"/>
          <w:numId w:val="18"/>
        </w:numPr>
        <w:tabs>
          <w:tab w:val="left" w:pos="1603"/>
        </w:tabs>
        <w:spacing w:before="1" w:after="0" w:line="364" w:lineRule="auto"/>
        <w:ind w:left="580" w:right="1197" w:firstLine="480"/>
        <w:jc w:val="both"/>
        <w:rPr>
          <w:sz w:val="24"/>
        </w:rPr>
      </w:pPr>
      <w:r>
        <w:rPr>
          <w:sz w:val="24"/>
        </w:rPr>
        <w:t>当第二次报价全部超过财政预算限额或均低于公认的制作成本时，磋商小组有权决定是否磋商失败或进行第三次报价。当第三次报价若超出财政预算，且采购人又无力支付，磋商小组有权决定磋商失败。</w:t>
      </w:r>
    </w:p>
    <w:p>
      <w:pPr>
        <w:pStyle w:val="17"/>
        <w:numPr>
          <w:ilvl w:val="1"/>
          <w:numId w:val="18"/>
        </w:numPr>
        <w:tabs>
          <w:tab w:val="left" w:pos="1603"/>
        </w:tabs>
        <w:spacing w:before="2" w:after="0" w:line="364" w:lineRule="auto"/>
        <w:ind w:left="580" w:right="1197" w:firstLine="480"/>
        <w:jc w:val="left"/>
        <w:rPr>
          <w:b/>
          <w:sz w:val="24"/>
        </w:rPr>
      </w:pPr>
      <w:r>
        <w:rPr>
          <w:sz w:val="24"/>
        </w:rPr>
        <w:t>成交供应商确定后，成交供应商无正当理由拖延或拒签合同的，或未</w:t>
      </w:r>
      <w:r>
        <w:rPr>
          <w:spacing w:val="-7"/>
          <w:sz w:val="24"/>
        </w:rPr>
        <w:t>能按照规定的时间提供履约担保，采购人有权取消其成交资格，并按评审顺序重</w:t>
      </w:r>
      <w:r>
        <w:rPr>
          <w:sz w:val="24"/>
        </w:rPr>
        <w:t>新确定成交供应商。同时报请监督机构予以通报，禁止其进入政府采购市场。</w:t>
      </w:r>
      <w:r>
        <w:rPr>
          <w:b/>
          <w:sz w:val="24"/>
        </w:rPr>
        <w:t>30.质疑与质疑答复</w:t>
      </w:r>
    </w:p>
    <w:p>
      <w:pPr>
        <w:pStyle w:val="17"/>
        <w:numPr>
          <w:ilvl w:val="1"/>
          <w:numId w:val="19"/>
        </w:numPr>
        <w:tabs>
          <w:tab w:val="left" w:pos="1600"/>
        </w:tabs>
        <w:spacing w:before="2" w:after="0" w:line="364" w:lineRule="auto"/>
        <w:ind w:left="580" w:right="1077" w:firstLine="480"/>
        <w:jc w:val="left"/>
        <w:rPr>
          <w:sz w:val="24"/>
        </w:rPr>
      </w:pPr>
      <w:r>
        <w:rPr>
          <w:spacing w:val="-4"/>
          <w:sz w:val="24"/>
        </w:rPr>
        <w:t>供应商认为采购文件、采购过程、中标结果使自己的权益受到损害的， 可以在知道或者应知其权益受到损害之日起七个工作日内，以书面形式向采购代理机构提出质疑（质疑函接收联系人、联系电话和通讯地址等详见磋商公告）。</w:t>
      </w:r>
    </w:p>
    <w:p>
      <w:pPr>
        <w:pStyle w:val="17"/>
        <w:numPr>
          <w:ilvl w:val="1"/>
          <w:numId w:val="19"/>
        </w:numPr>
        <w:tabs>
          <w:tab w:val="left" w:pos="1600"/>
        </w:tabs>
        <w:spacing w:before="2" w:after="0" w:line="364" w:lineRule="auto"/>
        <w:ind w:left="580" w:right="1197" w:firstLine="480"/>
        <w:jc w:val="left"/>
        <w:rPr>
          <w:sz w:val="24"/>
        </w:rPr>
      </w:pPr>
      <w:r>
        <w:rPr>
          <w:spacing w:val="-2"/>
          <w:sz w:val="24"/>
        </w:rPr>
        <w:t>质疑函范本格式在中国政府采购网站</w:t>
      </w:r>
      <w:r>
        <w:fldChar w:fldCharType="begin"/>
      </w:r>
      <w:r>
        <w:instrText xml:space="preserve"> HYPERLINK "http://www.ccgp.gov.cn/" \h </w:instrText>
      </w:r>
      <w:r>
        <w:fldChar w:fldCharType="separate"/>
      </w:r>
      <w:r>
        <w:rPr>
          <w:sz w:val="24"/>
        </w:rPr>
        <w:t>（http://www.ccgp.gov.cn/</w:t>
      </w:r>
      <w:r>
        <w:rPr>
          <w:sz w:val="24"/>
        </w:rPr>
        <w:fldChar w:fldCharType="end"/>
      </w:r>
      <w:r>
        <w:rPr>
          <w:sz w:val="24"/>
        </w:rPr>
        <w:t>）</w:t>
      </w:r>
      <w:r>
        <w:rPr>
          <w:spacing w:val="-17"/>
          <w:sz w:val="24"/>
        </w:rPr>
        <w:t>自</w:t>
      </w:r>
      <w:r>
        <w:rPr>
          <w:sz w:val="24"/>
        </w:rPr>
        <w:t>行下载。</w:t>
      </w:r>
    </w:p>
    <w:p>
      <w:pPr>
        <w:pStyle w:val="17"/>
        <w:numPr>
          <w:ilvl w:val="1"/>
          <w:numId w:val="19"/>
        </w:numPr>
        <w:tabs>
          <w:tab w:val="left" w:pos="1600"/>
        </w:tabs>
        <w:spacing w:before="1" w:after="0" w:line="240" w:lineRule="auto"/>
        <w:ind w:left="1600" w:right="0" w:hanging="540"/>
        <w:jc w:val="left"/>
        <w:rPr>
          <w:sz w:val="24"/>
        </w:rPr>
      </w:pPr>
      <w:r>
        <w:rPr>
          <w:sz w:val="24"/>
        </w:rPr>
        <w:t>供应商须在法定质疑期内一次性提出针对同一采购程序环节的质疑。</w:t>
      </w:r>
    </w:p>
    <w:p>
      <w:pPr>
        <w:pStyle w:val="17"/>
        <w:numPr>
          <w:ilvl w:val="1"/>
          <w:numId w:val="19"/>
        </w:numPr>
        <w:tabs>
          <w:tab w:val="left" w:pos="1603"/>
        </w:tabs>
        <w:spacing w:before="161" w:after="0" w:line="364" w:lineRule="auto"/>
        <w:ind w:left="580" w:right="1077" w:firstLine="480"/>
        <w:jc w:val="left"/>
        <w:rPr>
          <w:sz w:val="24"/>
        </w:rPr>
      </w:pPr>
      <w:r>
        <w:rPr>
          <w:sz w:val="24"/>
        </w:rPr>
        <w:t>法定代表人提交质疑的，须出具法定代表人资格证明书；委托代理人</w:t>
      </w:r>
      <w:r>
        <w:rPr>
          <w:spacing w:val="-16"/>
          <w:sz w:val="24"/>
        </w:rPr>
        <w:t>提交质疑的，必须出具授权委托书，授权委托书应当载明代理人的姓名或者名称、</w:t>
      </w:r>
    </w:p>
    <w:p>
      <w:pPr>
        <w:spacing w:after="0" w:line="364" w:lineRule="auto"/>
        <w:jc w:val="left"/>
        <w:rPr>
          <w:sz w:val="24"/>
        </w:rPr>
        <w:sectPr>
          <w:footerReference r:id="rId9" w:type="default"/>
          <w:pgSz w:w="11910" w:h="16840"/>
          <w:pgMar w:top="1380" w:right="600" w:bottom="1240" w:left="1220" w:header="870" w:footer="1058" w:gutter="0"/>
          <w:pgNumType w:start="20"/>
          <w:cols w:space="720" w:num="1"/>
        </w:sectPr>
      </w:pPr>
    </w:p>
    <w:p>
      <w:pPr>
        <w:pStyle w:val="2"/>
        <w:spacing w:before="135" w:line="364" w:lineRule="auto"/>
        <w:ind w:left="580" w:right="1197"/>
      </w:pPr>
      <w:r>
        <w:rPr>
          <w:spacing w:val="-10"/>
        </w:rPr>
        <w:t>代理事项、具体权限、期限和相关事项，由法定代表人签字或者盖章，盖单</w:t>
      </w:r>
      <w:r>
        <w:t>位公章。</w:t>
      </w:r>
    </w:p>
    <w:p>
      <w:pPr>
        <w:pStyle w:val="2"/>
        <w:spacing w:before="1"/>
        <w:ind w:left="1060"/>
      </w:pPr>
      <w:r>
        <w:t>质疑函应当包括下列内容：</w:t>
      </w:r>
    </w:p>
    <w:p>
      <w:pPr>
        <w:pStyle w:val="2"/>
        <w:spacing w:before="161"/>
        <w:ind w:left="1060"/>
      </w:pPr>
      <w:r>
        <w:t>1、供应商的姓名或者名称、地址、邮编、联系人及联系电话；</w:t>
      </w:r>
    </w:p>
    <w:p>
      <w:pPr>
        <w:pStyle w:val="2"/>
        <w:spacing w:before="160"/>
        <w:ind w:left="1060"/>
      </w:pPr>
      <w:r>
        <w:t>2、质疑项目的名称、编号；</w:t>
      </w:r>
    </w:p>
    <w:p>
      <w:pPr>
        <w:pStyle w:val="2"/>
        <w:spacing w:before="161"/>
        <w:ind w:left="1060"/>
      </w:pPr>
      <w:r>
        <w:t>3、具体、明确的质疑事项和与质疑事项相关的请求；</w:t>
      </w:r>
    </w:p>
    <w:p>
      <w:pPr>
        <w:pStyle w:val="2"/>
        <w:spacing w:before="160"/>
        <w:ind w:left="1060"/>
      </w:pPr>
      <w:r>
        <w:t>4、事实依据；</w:t>
      </w:r>
    </w:p>
    <w:p>
      <w:pPr>
        <w:pStyle w:val="2"/>
        <w:spacing w:before="161"/>
        <w:ind w:left="1060"/>
      </w:pPr>
      <w:r>
        <w:t>5、必要的法律依据；</w:t>
      </w:r>
    </w:p>
    <w:p>
      <w:pPr>
        <w:pStyle w:val="2"/>
        <w:spacing w:before="160"/>
        <w:ind w:left="1060"/>
      </w:pPr>
      <w:r>
        <w:t>6、提出质疑的日期。</w:t>
      </w:r>
    </w:p>
    <w:p>
      <w:pPr>
        <w:pStyle w:val="2"/>
        <w:spacing w:before="161" w:line="364" w:lineRule="auto"/>
        <w:ind w:left="580" w:right="1077" w:firstLine="480"/>
      </w:pPr>
      <w:r>
        <w:rPr>
          <w:spacing w:val="-16"/>
        </w:rPr>
        <w:t xml:space="preserve">备注：供应商为自然人的，应当由本人签字；供应商为法人或者其他组织的， </w:t>
      </w:r>
      <w:r>
        <w:t>应当由法定代表人、主要负责人，或者其授权代表签字或者盖章，并加盖公章。</w:t>
      </w:r>
    </w:p>
    <w:p>
      <w:pPr>
        <w:pStyle w:val="17"/>
        <w:numPr>
          <w:ilvl w:val="1"/>
          <w:numId w:val="19"/>
        </w:numPr>
        <w:tabs>
          <w:tab w:val="left" w:pos="1600"/>
        </w:tabs>
        <w:spacing w:before="1" w:after="0" w:line="364" w:lineRule="auto"/>
        <w:ind w:left="1060" w:right="3205" w:firstLine="0"/>
        <w:jc w:val="left"/>
        <w:rPr>
          <w:sz w:val="24"/>
        </w:rPr>
      </w:pPr>
      <w:r>
        <w:rPr>
          <w:spacing w:val="-1"/>
          <w:sz w:val="24"/>
        </w:rPr>
        <w:t xml:space="preserve">质疑有以下情形之一的，采购代理机构不予受理： </w:t>
      </w:r>
      <w:r>
        <w:rPr>
          <w:sz w:val="24"/>
        </w:rPr>
        <w:t>1、未按规定程序和渠道提出质疑的；</w:t>
      </w:r>
    </w:p>
    <w:p>
      <w:pPr>
        <w:pStyle w:val="2"/>
        <w:spacing w:before="1"/>
        <w:ind w:left="1060"/>
      </w:pPr>
      <w:r>
        <w:t>2、超过法定质疑期限的；</w:t>
      </w:r>
    </w:p>
    <w:p>
      <w:pPr>
        <w:pStyle w:val="2"/>
        <w:spacing w:before="161"/>
        <w:ind w:left="1060"/>
      </w:pPr>
      <w:r>
        <w:t>3、书面质疑的形式和内容不符合上述要求的；</w:t>
      </w:r>
    </w:p>
    <w:p>
      <w:pPr>
        <w:pStyle w:val="2"/>
        <w:spacing w:before="160"/>
        <w:ind w:left="1060"/>
      </w:pPr>
      <w:r>
        <w:t>4、提出的质疑事项已经明确答复的；</w:t>
      </w:r>
    </w:p>
    <w:p>
      <w:pPr>
        <w:pStyle w:val="2"/>
        <w:spacing w:before="161"/>
        <w:ind w:left="1060"/>
      </w:pPr>
      <w:r>
        <w:t>5、法律法规规定的其他不予受理的条件。</w:t>
      </w:r>
    </w:p>
    <w:p>
      <w:pPr>
        <w:pStyle w:val="17"/>
        <w:numPr>
          <w:ilvl w:val="1"/>
          <w:numId w:val="19"/>
        </w:numPr>
        <w:tabs>
          <w:tab w:val="left" w:pos="1600"/>
        </w:tabs>
        <w:spacing w:before="160" w:after="0" w:line="240" w:lineRule="auto"/>
        <w:ind w:left="1600" w:right="0" w:hanging="540"/>
        <w:jc w:val="left"/>
        <w:rPr>
          <w:sz w:val="24"/>
        </w:rPr>
      </w:pPr>
      <w:r>
        <w:rPr>
          <w:sz w:val="24"/>
        </w:rPr>
        <w:t>质疑答复</w:t>
      </w:r>
    </w:p>
    <w:p>
      <w:pPr>
        <w:pStyle w:val="2"/>
        <w:spacing w:before="161" w:line="364" w:lineRule="auto"/>
        <w:ind w:left="580" w:right="1197" w:firstLine="480"/>
      </w:pPr>
      <w:r>
        <w:t>采购人或招标代理机构在收到供应商的书面质疑后将按规定的时间回复。</w:t>
      </w:r>
    </w:p>
    <w:p>
      <w:pPr>
        <w:pStyle w:val="17"/>
        <w:numPr>
          <w:ilvl w:val="1"/>
          <w:numId w:val="19"/>
        </w:numPr>
        <w:tabs>
          <w:tab w:val="left" w:pos="1603"/>
        </w:tabs>
        <w:spacing w:before="1" w:after="0" w:line="364" w:lineRule="auto"/>
        <w:ind w:left="580" w:right="1197" w:firstLine="480"/>
        <w:jc w:val="left"/>
        <w:rPr>
          <w:sz w:val="24"/>
        </w:rPr>
      </w:pPr>
      <w:r>
        <w:rPr>
          <w:sz w:val="24"/>
        </w:rPr>
        <w:t>供应商进行虚假和恶意质疑的，采购代理机构将提供相关资料报监督机构，按其情况进行相应处理。</w:t>
      </w:r>
    </w:p>
    <w:p>
      <w:pPr>
        <w:pStyle w:val="8"/>
        <w:numPr>
          <w:ilvl w:val="0"/>
          <w:numId w:val="20"/>
        </w:numPr>
        <w:tabs>
          <w:tab w:val="left" w:pos="943"/>
        </w:tabs>
        <w:spacing w:before="1" w:after="0" w:line="240" w:lineRule="auto"/>
        <w:ind w:left="942" w:right="0" w:hanging="363"/>
        <w:jc w:val="left"/>
      </w:pPr>
      <w:r>
        <w:t>信用担保</w:t>
      </w:r>
    </w:p>
    <w:p>
      <w:pPr>
        <w:pStyle w:val="17"/>
        <w:numPr>
          <w:ilvl w:val="1"/>
          <w:numId w:val="20"/>
        </w:numPr>
        <w:tabs>
          <w:tab w:val="left" w:pos="1600"/>
        </w:tabs>
        <w:spacing w:before="161" w:after="0" w:line="240" w:lineRule="auto"/>
        <w:ind w:left="1600" w:right="0" w:hanging="540"/>
        <w:jc w:val="both"/>
        <w:rPr>
          <w:sz w:val="24"/>
        </w:rPr>
      </w:pPr>
      <w:r>
        <w:rPr>
          <w:sz w:val="24"/>
        </w:rPr>
        <w:t>陕西省政府采购信用担保及信用融资政策</w:t>
      </w:r>
    </w:p>
    <w:p>
      <w:pPr>
        <w:pStyle w:val="2"/>
        <w:spacing w:before="160" w:line="364" w:lineRule="auto"/>
        <w:ind w:left="580" w:right="1197" w:firstLine="480"/>
        <w:jc w:val="both"/>
        <w:sectPr>
          <w:pgSz w:w="11910" w:h="16840"/>
          <w:pgMar w:top="1380" w:right="600" w:bottom="1240" w:left="1220" w:header="870" w:footer="1058" w:gutter="0"/>
          <w:cols w:space="720" w:num="1"/>
        </w:sectPr>
      </w:pPr>
      <w:r>
        <w:rPr>
          <w:spacing w:val="-5"/>
        </w:rPr>
        <w:t>根据陕西省财政厅关于印发《陕西省中小企业政府采购信用融资办法》</w:t>
      </w:r>
      <w:r>
        <w:t>（</w:t>
      </w:r>
      <w:r>
        <w:rPr>
          <w:spacing w:val="-16"/>
        </w:rPr>
        <w:t>陕</w:t>
      </w:r>
      <w:r>
        <w:t>财办采〔2018</w:t>
      </w:r>
      <w:r>
        <w:rPr>
          <w:spacing w:val="4"/>
        </w:rPr>
        <w:t>〕</w:t>
      </w:r>
      <w:r>
        <w:t>23</w:t>
      </w:r>
      <w:r>
        <w:rPr>
          <w:spacing w:val="-11"/>
        </w:rPr>
        <w:t xml:space="preserve"> 号</w:t>
      </w:r>
      <w:r>
        <w:t>）和《陕西省财政厅关于加快推进我省中小企业政府采购信用融资工作的通知》（陕财办采〔2020〕15</w:t>
      </w:r>
      <w:r>
        <w:rPr>
          <w:spacing w:val="-9"/>
        </w:rPr>
        <w:t xml:space="preserve"> 号</w:t>
      </w:r>
      <w:r>
        <w:t>）文件精神，有融资需求的供</w:t>
      </w:r>
      <w:r>
        <w:rPr>
          <w:spacing w:val="-6"/>
        </w:rPr>
        <w:t>应商可根据自身情况，在陕西省政府采购信用融资平台</w:t>
      </w:r>
      <w:r>
        <w:t>（含各市分平台</w:t>
      </w:r>
      <w:r>
        <w:rPr>
          <w:spacing w:val="-32"/>
        </w:rPr>
        <w:t>）</w:t>
      </w:r>
      <w:r>
        <w:rPr>
          <w:spacing w:val="-5"/>
        </w:rPr>
        <w:t>自主选择金融机构及其融资产品，凭政府采购中标</w:t>
      </w:r>
      <w:r>
        <w:t>（成交</w:t>
      </w:r>
      <w:r>
        <w:rPr>
          <w:spacing w:val="-34"/>
        </w:rPr>
        <w:t>）</w:t>
      </w:r>
      <w:r>
        <w:rPr>
          <w:spacing w:val="-2"/>
        </w:rPr>
        <w:t>通知书或政府采购合同向金</w:t>
      </w:r>
      <w:r>
        <w:t>融机构提出融资申请。</w:t>
      </w:r>
    </w:p>
    <w:p>
      <w:pPr>
        <w:tabs>
          <w:tab w:val="left" w:pos="1286"/>
        </w:tabs>
        <w:spacing w:before="138"/>
        <w:ind w:left="0" w:right="620" w:firstLine="0"/>
        <w:jc w:val="center"/>
        <w:rPr>
          <w:b/>
          <w:sz w:val="36"/>
        </w:rPr>
      </w:pPr>
      <w:bookmarkStart w:id="15" w:name="_bookmark1"/>
      <w:bookmarkEnd w:id="15"/>
      <w:bookmarkStart w:id="16" w:name="第三章  合同条款及格式"/>
      <w:bookmarkEnd w:id="16"/>
      <w:r>
        <w:rPr>
          <w:b/>
          <w:sz w:val="32"/>
        </w:rPr>
        <w:t>第三章</w:t>
      </w:r>
      <w:r>
        <w:rPr>
          <w:b/>
          <w:sz w:val="32"/>
        </w:rPr>
        <w:tab/>
      </w:r>
      <w:r>
        <w:rPr>
          <w:b/>
          <w:sz w:val="36"/>
        </w:rPr>
        <w:t>合同条款及格式</w:t>
      </w:r>
    </w:p>
    <w:p>
      <w:pPr>
        <w:pStyle w:val="4"/>
        <w:spacing w:before="188"/>
      </w:pPr>
      <w:r>
        <w:t>合同条款及格式前附表</w:t>
      </w:r>
    </w:p>
    <w:p>
      <w:pPr>
        <w:pStyle w:val="2"/>
        <w:spacing w:before="186"/>
        <w:ind w:right="525"/>
        <w:jc w:val="center"/>
      </w:pPr>
      <w:r>
        <w:t>本表是对合同条款的具体补充和修改，如有矛盾，应以本资料表为准。</w:t>
      </w:r>
    </w:p>
    <w:p>
      <w:pPr>
        <w:pStyle w:val="2"/>
        <w:spacing w:before="3"/>
        <w:rPr>
          <w:sz w:val="6"/>
        </w:rPr>
      </w:pPr>
    </w:p>
    <w:tbl>
      <w:tblPr>
        <w:tblStyle w:val="14"/>
        <w:tblW w:w="0" w:type="auto"/>
        <w:tblInd w:w="56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9"/>
        <w:gridCol w:w="81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659" w:type="dxa"/>
            <w:tcBorders>
              <w:bottom w:val="single" w:color="000000" w:sz="6" w:space="0"/>
              <w:right w:val="single" w:color="000000" w:sz="6" w:space="0"/>
            </w:tcBorders>
          </w:tcPr>
          <w:p>
            <w:pPr>
              <w:pStyle w:val="18"/>
              <w:spacing w:before="82"/>
              <w:ind w:left="66" w:right="48"/>
              <w:jc w:val="center"/>
              <w:rPr>
                <w:b/>
                <w:sz w:val="24"/>
              </w:rPr>
            </w:pPr>
            <w:r>
              <w:rPr>
                <w:b/>
                <w:sz w:val="24"/>
              </w:rPr>
              <w:t>序号</w:t>
            </w:r>
          </w:p>
        </w:tc>
        <w:tc>
          <w:tcPr>
            <w:tcW w:w="8185" w:type="dxa"/>
            <w:tcBorders>
              <w:left w:val="single" w:color="000000" w:sz="6" w:space="0"/>
              <w:bottom w:val="single" w:color="000000" w:sz="6" w:space="0"/>
            </w:tcBorders>
          </w:tcPr>
          <w:p>
            <w:pPr>
              <w:pStyle w:val="18"/>
              <w:tabs>
                <w:tab w:val="left" w:pos="995"/>
              </w:tabs>
              <w:spacing w:before="82"/>
              <w:ind w:left="33"/>
              <w:jc w:val="center"/>
              <w:rPr>
                <w:b/>
                <w:sz w:val="24"/>
              </w:rPr>
            </w:pPr>
            <w:r>
              <w:rPr>
                <w:b/>
                <w:sz w:val="24"/>
              </w:rPr>
              <w:t>内</w:t>
            </w:r>
            <w:r>
              <w:rPr>
                <w:b/>
                <w:sz w:val="24"/>
              </w:rPr>
              <w:tab/>
            </w:r>
            <w:r>
              <w:rPr>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19" w:hRule="atLeast"/>
        </w:trPr>
        <w:tc>
          <w:tcPr>
            <w:tcW w:w="659" w:type="dxa"/>
            <w:tcBorders>
              <w:top w:val="single" w:color="000000" w:sz="6" w:space="0"/>
              <w:bottom w:val="single" w:color="000000" w:sz="6" w:space="0"/>
              <w:right w:val="single" w:color="000000" w:sz="6" w:space="0"/>
            </w:tcBorders>
          </w:tcPr>
          <w:p>
            <w:pPr>
              <w:pStyle w:val="18"/>
              <w:rPr>
                <w:sz w:val="24"/>
              </w:rPr>
            </w:pPr>
          </w:p>
          <w:p>
            <w:pPr>
              <w:pStyle w:val="18"/>
              <w:rPr>
                <w:sz w:val="24"/>
              </w:rPr>
            </w:pPr>
          </w:p>
          <w:p>
            <w:pPr>
              <w:pStyle w:val="18"/>
              <w:spacing w:before="169"/>
              <w:ind w:left="18"/>
              <w:jc w:val="center"/>
              <w:rPr>
                <w:sz w:val="24"/>
              </w:rPr>
            </w:pPr>
            <w:r>
              <w:rPr>
                <w:sz w:val="24"/>
              </w:rPr>
              <w:t>1</w:t>
            </w:r>
          </w:p>
        </w:tc>
        <w:tc>
          <w:tcPr>
            <w:tcW w:w="8185" w:type="dxa"/>
            <w:tcBorders>
              <w:top w:val="single" w:color="000000" w:sz="6" w:space="0"/>
              <w:left w:val="single" w:color="000000" w:sz="6" w:space="0"/>
              <w:bottom w:val="single" w:color="000000" w:sz="6" w:space="0"/>
            </w:tcBorders>
          </w:tcPr>
          <w:p>
            <w:pPr>
              <w:pStyle w:val="18"/>
              <w:keepNext w:val="0"/>
              <w:keepLines w:val="0"/>
              <w:pageBreakBefore w:val="0"/>
              <w:widowControl w:val="0"/>
              <w:kinsoku/>
              <w:wordWrap/>
              <w:overflowPunct/>
              <w:topLinePunct w:val="0"/>
              <w:autoSpaceDE w:val="0"/>
              <w:autoSpaceDN w:val="0"/>
              <w:bidi w:val="0"/>
              <w:adjustRightInd/>
              <w:snapToGrid/>
              <w:spacing w:before="81" w:line="300" w:lineRule="exact"/>
              <w:ind w:left="34" w:right="4039"/>
              <w:textAlignment w:val="auto"/>
              <w:rPr>
                <w:rFonts w:hint="eastAsia"/>
                <w:sz w:val="24"/>
                <w:lang w:eastAsia="zh-CN"/>
              </w:rPr>
            </w:pPr>
            <w:r>
              <w:rPr>
                <w:b/>
                <w:sz w:val="24"/>
              </w:rPr>
              <w:t>采购人信息：</w:t>
            </w:r>
            <w:r>
              <w:rPr>
                <w:rFonts w:hint="eastAsia"/>
                <w:sz w:val="24"/>
                <w:lang w:eastAsia="zh-CN"/>
              </w:rPr>
              <w:t>岚皋县水利局</w:t>
            </w:r>
          </w:p>
          <w:p>
            <w:pPr>
              <w:pStyle w:val="18"/>
              <w:keepNext w:val="0"/>
              <w:keepLines w:val="0"/>
              <w:pageBreakBefore w:val="0"/>
              <w:widowControl w:val="0"/>
              <w:kinsoku/>
              <w:wordWrap/>
              <w:overflowPunct/>
              <w:topLinePunct w:val="0"/>
              <w:autoSpaceDE w:val="0"/>
              <w:autoSpaceDN w:val="0"/>
              <w:bidi w:val="0"/>
              <w:adjustRightInd/>
              <w:snapToGrid/>
              <w:spacing w:before="81" w:line="300" w:lineRule="exact"/>
              <w:ind w:left="34" w:right="4039"/>
              <w:textAlignment w:val="auto"/>
              <w:rPr>
                <w:rFonts w:hint="eastAsia" w:eastAsia="楷体"/>
                <w:sz w:val="24"/>
                <w:lang w:eastAsia="zh-CN"/>
              </w:rPr>
            </w:pPr>
            <w:r>
              <w:rPr>
                <w:b/>
                <w:sz w:val="24"/>
              </w:rPr>
              <w:t>地址：</w:t>
            </w:r>
            <w:r>
              <w:rPr>
                <w:rFonts w:hint="eastAsia"/>
                <w:sz w:val="24"/>
                <w:lang w:eastAsia="zh-CN"/>
              </w:rPr>
              <w:t>岚皋县文化广场4号楼</w:t>
            </w:r>
          </w:p>
          <w:p>
            <w:pPr>
              <w:pStyle w:val="18"/>
              <w:keepNext w:val="0"/>
              <w:keepLines w:val="0"/>
              <w:pageBreakBefore w:val="0"/>
              <w:widowControl w:val="0"/>
              <w:kinsoku/>
              <w:wordWrap/>
              <w:overflowPunct/>
              <w:topLinePunct w:val="0"/>
              <w:autoSpaceDE w:val="0"/>
              <w:autoSpaceDN w:val="0"/>
              <w:bidi w:val="0"/>
              <w:adjustRightInd/>
              <w:snapToGrid/>
              <w:spacing w:before="1" w:line="300" w:lineRule="exact"/>
              <w:ind w:left="34"/>
              <w:textAlignment w:val="auto"/>
              <w:rPr>
                <w:rFonts w:hint="eastAsia" w:eastAsia="楷体"/>
                <w:sz w:val="24"/>
                <w:lang w:eastAsia="zh-CN"/>
              </w:rPr>
            </w:pPr>
            <w:r>
              <w:rPr>
                <w:b/>
                <w:sz w:val="24"/>
              </w:rPr>
              <w:t>项目名称：</w:t>
            </w:r>
            <w:r>
              <w:rPr>
                <w:rFonts w:hint="eastAsia"/>
                <w:sz w:val="24"/>
                <w:lang w:eastAsia="zh-CN"/>
              </w:rPr>
              <w:t>岚皋县岚河南宫山镇至佐龙镇段防洪工程勘察设计服务</w:t>
            </w:r>
          </w:p>
          <w:p>
            <w:pPr>
              <w:pStyle w:val="18"/>
              <w:keepNext w:val="0"/>
              <w:keepLines w:val="0"/>
              <w:pageBreakBefore w:val="0"/>
              <w:widowControl w:val="0"/>
              <w:kinsoku/>
              <w:wordWrap/>
              <w:overflowPunct/>
              <w:topLinePunct w:val="0"/>
              <w:autoSpaceDE w:val="0"/>
              <w:autoSpaceDN w:val="0"/>
              <w:bidi w:val="0"/>
              <w:adjustRightInd/>
              <w:snapToGrid/>
              <w:spacing w:before="160" w:line="300" w:lineRule="exact"/>
              <w:ind w:left="34"/>
              <w:textAlignment w:val="auto"/>
              <w:rPr>
                <w:rFonts w:hint="default" w:eastAsia="楷体"/>
                <w:sz w:val="24"/>
                <w:lang w:val="en-US" w:eastAsia="zh-CN"/>
              </w:rPr>
            </w:pPr>
            <w:r>
              <w:rPr>
                <w:b/>
                <w:sz w:val="24"/>
              </w:rPr>
              <w:t>资金来源：</w:t>
            </w:r>
            <w:r>
              <w:rPr>
                <w:rFonts w:hint="eastAsia"/>
                <w:sz w:val="24"/>
                <w:lang w:val="en-US" w:eastAsia="zh-CN"/>
              </w:rPr>
              <w:t>2022年中央水利发展资金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7" w:hRule="atLeast"/>
        </w:trPr>
        <w:tc>
          <w:tcPr>
            <w:tcW w:w="659" w:type="dxa"/>
            <w:tcBorders>
              <w:top w:val="single" w:color="000000" w:sz="6" w:space="0"/>
              <w:bottom w:val="single" w:color="000000" w:sz="6" w:space="0"/>
              <w:right w:val="single" w:color="000000" w:sz="6" w:space="0"/>
            </w:tcBorders>
          </w:tcPr>
          <w:p>
            <w:pPr>
              <w:pStyle w:val="18"/>
              <w:spacing w:before="114"/>
              <w:ind w:left="18"/>
              <w:jc w:val="center"/>
              <w:rPr>
                <w:sz w:val="24"/>
              </w:rPr>
            </w:pPr>
            <w:r>
              <w:rPr>
                <w:sz w:val="24"/>
              </w:rPr>
              <w:t>2</w:t>
            </w:r>
          </w:p>
        </w:tc>
        <w:tc>
          <w:tcPr>
            <w:tcW w:w="8185" w:type="dxa"/>
            <w:tcBorders>
              <w:top w:val="single" w:color="000000" w:sz="6" w:space="0"/>
              <w:left w:val="single" w:color="000000" w:sz="6" w:space="0"/>
              <w:bottom w:val="single" w:color="000000" w:sz="6" w:space="0"/>
            </w:tcBorders>
          </w:tcPr>
          <w:p>
            <w:pPr>
              <w:pStyle w:val="18"/>
              <w:spacing w:before="114"/>
              <w:ind w:left="35"/>
              <w:rPr>
                <w:sz w:val="24"/>
              </w:rPr>
            </w:pPr>
            <w:r>
              <w:rPr>
                <w:b/>
                <w:sz w:val="24"/>
              </w:rPr>
              <w:t>项目实施地点：</w:t>
            </w:r>
            <w:r>
              <w:rPr>
                <w:sz w:val="24"/>
              </w:rPr>
              <w:t>采购人指定地点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8" w:hRule="atLeast"/>
        </w:trPr>
        <w:tc>
          <w:tcPr>
            <w:tcW w:w="659" w:type="dxa"/>
            <w:tcBorders>
              <w:top w:val="single" w:color="000000" w:sz="6" w:space="0"/>
              <w:bottom w:val="single" w:color="000000" w:sz="6" w:space="0"/>
              <w:right w:val="single" w:color="000000" w:sz="6" w:space="0"/>
            </w:tcBorders>
          </w:tcPr>
          <w:p>
            <w:pPr>
              <w:pStyle w:val="18"/>
              <w:spacing w:before="6"/>
              <w:rPr>
                <w:sz w:val="23"/>
              </w:rPr>
            </w:pPr>
          </w:p>
          <w:p>
            <w:pPr>
              <w:pStyle w:val="18"/>
              <w:ind w:left="18"/>
              <w:jc w:val="center"/>
              <w:rPr>
                <w:sz w:val="24"/>
              </w:rPr>
            </w:pPr>
            <w:r>
              <w:rPr>
                <w:sz w:val="24"/>
              </w:rPr>
              <w:t>3</w:t>
            </w:r>
          </w:p>
        </w:tc>
        <w:tc>
          <w:tcPr>
            <w:tcW w:w="8185" w:type="dxa"/>
            <w:tcBorders>
              <w:top w:val="single" w:color="000000" w:sz="6" w:space="0"/>
              <w:left w:val="single" w:color="000000" w:sz="6" w:space="0"/>
              <w:bottom w:val="single" w:color="000000" w:sz="6" w:space="0"/>
            </w:tcBorders>
          </w:tcPr>
          <w:p>
            <w:pPr>
              <w:pStyle w:val="18"/>
              <w:spacing w:before="80"/>
              <w:ind w:left="35"/>
              <w:rPr>
                <w:sz w:val="24"/>
              </w:rPr>
            </w:pPr>
            <w:r>
              <w:rPr>
                <w:b/>
                <w:spacing w:val="-4"/>
                <w:sz w:val="24"/>
              </w:rPr>
              <w:t>服务期限：</w:t>
            </w:r>
            <w:r>
              <w:rPr>
                <w:rFonts w:hint="eastAsia"/>
                <w:b/>
                <w:color w:val="000000" w:themeColor="text1"/>
                <w:spacing w:val="-4"/>
                <w:sz w:val="24"/>
                <w:lang w:eastAsia="zh-CN"/>
                <w14:textFill>
                  <w14:solidFill>
                    <w14:schemeClr w14:val="tx1"/>
                  </w14:solidFill>
                </w14:textFill>
              </w:rPr>
              <w:t>合同签订之日起 45 日历天</w:t>
            </w:r>
            <w:r>
              <w:rPr>
                <w:color w:val="000000" w:themeColor="text1"/>
                <w:sz w:val="24"/>
                <w14:textFill>
                  <w14:solidFill>
                    <w14:schemeClr w14:val="tx1"/>
                  </w14:solidFill>
                </w14:textFill>
              </w:rPr>
              <w:t>（具体服</w:t>
            </w:r>
            <w:r>
              <w:rPr>
                <w:sz w:val="24"/>
              </w:rPr>
              <w:t>务起止日期可随合同签订时间</w:t>
            </w:r>
          </w:p>
          <w:p>
            <w:pPr>
              <w:pStyle w:val="18"/>
              <w:spacing w:before="161"/>
              <w:ind w:left="35"/>
              <w:rPr>
                <w:sz w:val="24"/>
              </w:rPr>
            </w:pPr>
            <w:r>
              <w:rPr>
                <w:sz w:val="24"/>
              </w:rPr>
              <w:t>相应顺延）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1" w:hRule="atLeast"/>
        </w:trPr>
        <w:tc>
          <w:tcPr>
            <w:tcW w:w="659" w:type="dxa"/>
            <w:tcBorders>
              <w:top w:val="single" w:color="000000" w:sz="6" w:space="0"/>
              <w:bottom w:val="single" w:color="000000" w:sz="6" w:space="0"/>
              <w:right w:val="single" w:color="000000" w:sz="6" w:space="0"/>
            </w:tcBorders>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4"/>
              <w:rPr>
                <w:sz w:val="32"/>
              </w:rPr>
            </w:pPr>
          </w:p>
          <w:p>
            <w:pPr>
              <w:pStyle w:val="18"/>
              <w:spacing w:before="1"/>
              <w:ind w:left="18"/>
              <w:jc w:val="center"/>
              <w:rPr>
                <w:sz w:val="24"/>
              </w:rPr>
            </w:pPr>
            <w:r>
              <w:rPr>
                <w:sz w:val="24"/>
              </w:rPr>
              <w:t>4</w:t>
            </w:r>
          </w:p>
        </w:tc>
        <w:tc>
          <w:tcPr>
            <w:tcW w:w="8185" w:type="dxa"/>
            <w:tcBorders>
              <w:top w:val="single" w:color="000000" w:sz="6" w:space="0"/>
              <w:left w:val="single" w:color="000000" w:sz="6" w:space="0"/>
              <w:bottom w:val="single" w:color="000000" w:sz="6" w:space="0"/>
            </w:tcBorders>
          </w:tcPr>
          <w:p>
            <w:pPr>
              <w:pStyle w:val="18"/>
              <w:spacing w:before="80"/>
              <w:ind w:left="35"/>
              <w:rPr>
                <w:b/>
                <w:sz w:val="24"/>
              </w:rPr>
            </w:pPr>
            <w:r>
              <w:rPr>
                <w:b/>
                <w:sz w:val="24"/>
              </w:rPr>
              <w:t>付款：</w:t>
            </w:r>
          </w:p>
          <w:p>
            <w:pPr>
              <w:pStyle w:val="18"/>
              <w:keepNext w:val="0"/>
              <w:keepLines w:val="0"/>
              <w:pageBreakBefore w:val="0"/>
              <w:widowControl w:val="0"/>
              <w:numPr>
                <w:ilvl w:val="0"/>
                <w:numId w:val="21"/>
              </w:numPr>
              <w:tabs>
                <w:tab w:val="left" w:pos="757"/>
              </w:tabs>
              <w:kinsoku/>
              <w:wordWrap/>
              <w:overflowPunct/>
              <w:topLinePunct w:val="0"/>
              <w:autoSpaceDE w:val="0"/>
              <w:autoSpaceDN w:val="0"/>
              <w:bidi w:val="0"/>
              <w:adjustRightInd/>
              <w:snapToGrid/>
              <w:spacing w:before="161" w:after="0" w:line="240" w:lineRule="exact"/>
              <w:ind w:left="756" w:right="0" w:hanging="242"/>
              <w:jc w:val="left"/>
              <w:textAlignment w:val="auto"/>
              <w:rPr>
                <w:sz w:val="24"/>
              </w:rPr>
            </w:pPr>
            <w:r>
              <w:rPr>
                <w:sz w:val="24"/>
              </w:rPr>
              <w:t>合同总价即成交价，不受市场价变化或实际工作量变化的影响。</w:t>
            </w:r>
          </w:p>
          <w:p>
            <w:pPr>
              <w:pStyle w:val="18"/>
              <w:keepNext w:val="0"/>
              <w:keepLines w:val="0"/>
              <w:pageBreakBefore w:val="0"/>
              <w:widowControl w:val="0"/>
              <w:numPr>
                <w:ilvl w:val="0"/>
                <w:numId w:val="21"/>
              </w:numPr>
              <w:tabs>
                <w:tab w:val="left" w:pos="757"/>
              </w:tabs>
              <w:kinsoku/>
              <w:wordWrap/>
              <w:overflowPunct/>
              <w:topLinePunct w:val="0"/>
              <w:autoSpaceDE w:val="0"/>
              <w:autoSpaceDN w:val="0"/>
              <w:bidi w:val="0"/>
              <w:adjustRightInd/>
              <w:snapToGrid/>
              <w:spacing w:before="160" w:after="0" w:line="240" w:lineRule="exact"/>
              <w:ind w:left="756" w:right="0" w:hanging="242"/>
              <w:jc w:val="left"/>
              <w:textAlignment w:val="auto"/>
              <w:rPr>
                <w:sz w:val="24"/>
              </w:rPr>
            </w:pPr>
            <w:r>
              <w:rPr>
                <w:sz w:val="24"/>
              </w:rPr>
              <w:t>付款方式和程序：</w:t>
            </w:r>
          </w:p>
          <w:p>
            <w:pPr>
              <w:pStyle w:val="18"/>
              <w:keepNext w:val="0"/>
              <w:keepLines w:val="0"/>
              <w:pageBreakBefore w:val="0"/>
              <w:widowControl w:val="0"/>
              <w:numPr>
                <w:ilvl w:val="1"/>
                <w:numId w:val="21"/>
              </w:numPr>
              <w:tabs>
                <w:tab w:val="left" w:pos="936"/>
              </w:tabs>
              <w:kinsoku/>
              <w:wordWrap/>
              <w:overflowPunct/>
              <w:topLinePunct w:val="0"/>
              <w:autoSpaceDE w:val="0"/>
              <w:autoSpaceDN w:val="0"/>
              <w:bidi w:val="0"/>
              <w:adjustRightInd/>
              <w:snapToGrid/>
              <w:spacing w:before="161" w:after="0" w:line="240" w:lineRule="exact"/>
              <w:ind w:left="35" w:right="-15" w:firstLine="480"/>
              <w:jc w:val="left"/>
              <w:textAlignment w:val="auto"/>
              <w:rPr>
                <w:sz w:val="24"/>
              </w:rPr>
            </w:pPr>
            <w:r>
              <w:rPr>
                <w:spacing w:val="-15"/>
                <w:sz w:val="24"/>
              </w:rPr>
              <w:t>由采购人负责结算，在付款前，供应商必须开具全额发票给采购人</w:t>
            </w:r>
            <w:r>
              <w:rPr>
                <w:sz w:val="24"/>
              </w:rPr>
              <w:t>（附详细清单）。</w:t>
            </w:r>
          </w:p>
          <w:p>
            <w:pPr>
              <w:pStyle w:val="18"/>
              <w:keepNext w:val="0"/>
              <w:keepLines w:val="0"/>
              <w:pageBreakBefore w:val="0"/>
              <w:widowControl w:val="0"/>
              <w:kinsoku/>
              <w:wordWrap/>
              <w:overflowPunct/>
              <w:topLinePunct w:val="0"/>
              <w:autoSpaceDE w:val="0"/>
              <w:autoSpaceDN w:val="0"/>
              <w:bidi w:val="0"/>
              <w:adjustRightInd/>
              <w:snapToGrid/>
              <w:spacing w:before="1" w:line="240" w:lineRule="exact"/>
              <w:ind w:left="515"/>
              <w:textAlignment w:val="auto"/>
              <w:rPr>
                <w:sz w:val="24"/>
              </w:rPr>
            </w:pPr>
            <w:r>
              <w:rPr>
                <w:sz w:val="24"/>
              </w:rPr>
              <w:t>2.2.2 付款方式：</w:t>
            </w:r>
          </w:p>
          <w:p>
            <w:pPr>
              <w:pStyle w:val="18"/>
              <w:keepNext w:val="0"/>
              <w:keepLines w:val="0"/>
              <w:pageBreakBefore w:val="0"/>
              <w:widowControl w:val="0"/>
              <w:numPr>
                <w:ilvl w:val="0"/>
                <w:numId w:val="0"/>
              </w:numPr>
              <w:tabs>
                <w:tab w:val="left" w:pos="936"/>
              </w:tabs>
              <w:kinsoku/>
              <w:wordWrap/>
              <w:overflowPunct/>
              <w:topLinePunct w:val="0"/>
              <w:autoSpaceDE w:val="0"/>
              <w:autoSpaceDN w:val="0"/>
              <w:bidi w:val="0"/>
              <w:adjustRightInd/>
              <w:snapToGrid/>
              <w:spacing w:before="161" w:after="0" w:line="300" w:lineRule="exact"/>
              <w:ind w:right="-17" w:rightChars="0"/>
              <w:jc w:val="left"/>
              <w:textAlignment w:val="auto"/>
              <w:rPr>
                <w:spacing w:val="-15"/>
                <w:sz w:val="24"/>
              </w:rPr>
            </w:pPr>
            <w:r>
              <w:rPr>
                <w:rFonts w:hint="eastAsia"/>
                <w:spacing w:val="-15"/>
                <w:sz w:val="24"/>
                <w:lang w:eastAsia="zh-CN"/>
              </w:rPr>
              <w:t>（</w:t>
            </w:r>
            <w:r>
              <w:rPr>
                <w:rFonts w:hint="eastAsia"/>
                <w:spacing w:val="-15"/>
                <w:sz w:val="24"/>
                <w:lang w:val="en-US" w:eastAsia="zh-CN"/>
              </w:rPr>
              <w:t>1</w:t>
            </w:r>
            <w:r>
              <w:rPr>
                <w:rFonts w:hint="eastAsia"/>
                <w:spacing w:val="-15"/>
                <w:sz w:val="24"/>
                <w:lang w:eastAsia="zh-CN"/>
              </w:rPr>
              <w:t>）</w:t>
            </w:r>
            <w:r>
              <w:rPr>
                <w:spacing w:val="-15"/>
                <w:sz w:val="24"/>
              </w:rPr>
              <w:t>合同签署后28天内，发包人向设计人支付勘察设计费用（不含暂列金）的30％作为预付款（本合同履行后，预付款抵作勘察设计费，不再扣回）；</w:t>
            </w:r>
            <w:r>
              <w:rPr>
                <w:rFonts w:hint="eastAsia"/>
                <w:spacing w:val="-15"/>
                <w:sz w:val="24"/>
                <w:lang w:eastAsia="zh-CN"/>
              </w:rPr>
              <w:t>（</w:t>
            </w:r>
            <w:r>
              <w:rPr>
                <w:rFonts w:hint="eastAsia"/>
                <w:spacing w:val="-15"/>
                <w:sz w:val="24"/>
                <w:lang w:val="en-US" w:eastAsia="zh-CN"/>
              </w:rPr>
              <w:t>2</w:t>
            </w:r>
            <w:r>
              <w:rPr>
                <w:rFonts w:hint="eastAsia"/>
                <w:spacing w:val="-15"/>
                <w:sz w:val="24"/>
                <w:lang w:eastAsia="zh-CN"/>
              </w:rPr>
              <w:t>）</w:t>
            </w:r>
            <w:r>
              <w:rPr>
                <w:spacing w:val="-15"/>
                <w:sz w:val="24"/>
              </w:rPr>
              <w:t>全部工可编制报告按期完成并送至发包人处，发包人向设计人支付勘察设计费用的30%；（</w:t>
            </w:r>
            <w:r>
              <w:rPr>
                <w:rFonts w:hint="eastAsia"/>
                <w:spacing w:val="-15"/>
                <w:sz w:val="24"/>
                <w:lang w:val="en-US" w:eastAsia="zh-CN"/>
              </w:rPr>
              <w:t>3</w:t>
            </w:r>
            <w:r>
              <w:rPr>
                <w:spacing w:val="-15"/>
                <w:sz w:val="24"/>
              </w:rPr>
              <w:t>）全部施工图设计文件按期完成后并送至发包人处，经发包人或上级主管部门审查，修改批准后，支付勘察设计费用的30%；（4）施工配合期末，发包人向设计人支付勘察设计费用的10%。</w:t>
            </w:r>
          </w:p>
          <w:p>
            <w:pPr>
              <w:pStyle w:val="18"/>
              <w:keepNext w:val="0"/>
              <w:keepLines w:val="0"/>
              <w:pageBreakBefore w:val="0"/>
              <w:widowControl w:val="0"/>
              <w:numPr>
                <w:ilvl w:val="1"/>
                <w:numId w:val="21"/>
              </w:numPr>
              <w:tabs>
                <w:tab w:val="left" w:pos="936"/>
              </w:tabs>
              <w:kinsoku/>
              <w:wordWrap/>
              <w:overflowPunct/>
              <w:topLinePunct w:val="0"/>
              <w:autoSpaceDE w:val="0"/>
              <w:autoSpaceDN w:val="0"/>
              <w:bidi w:val="0"/>
              <w:adjustRightInd/>
              <w:snapToGrid/>
              <w:spacing w:before="161" w:after="0" w:line="240" w:lineRule="exact"/>
              <w:ind w:left="35" w:right="-15" w:firstLine="480"/>
              <w:jc w:val="left"/>
              <w:textAlignment w:val="auto"/>
              <w:rPr>
                <w:sz w:val="24"/>
              </w:rPr>
            </w:pPr>
            <w:r>
              <w:rPr>
                <w:spacing w:val="-15"/>
                <w:sz w:val="24"/>
              </w:rPr>
              <w:t>2.3 支付方式：银行转账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41" w:hRule="atLeast"/>
        </w:trPr>
        <w:tc>
          <w:tcPr>
            <w:tcW w:w="659" w:type="dxa"/>
            <w:tcBorders>
              <w:top w:val="single" w:color="000000" w:sz="6" w:space="0"/>
              <w:right w:val="single" w:color="000000" w:sz="6" w:space="0"/>
            </w:tcBorders>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181"/>
              <w:ind w:left="18"/>
              <w:jc w:val="center"/>
              <w:rPr>
                <w:sz w:val="24"/>
              </w:rPr>
            </w:pPr>
            <w:r>
              <w:rPr>
                <w:sz w:val="24"/>
              </w:rPr>
              <w:t>5</w:t>
            </w:r>
          </w:p>
        </w:tc>
        <w:tc>
          <w:tcPr>
            <w:tcW w:w="8185" w:type="dxa"/>
            <w:tcBorders>
              <w:top w:val="single" w:color="000000" w:sz="6" w:space="0"/>
              <w:left w:val="single" w:color="000000" w:sz="6" w:space="0"/>
            </w:tcBorders>
          </w:tcPr>
          <w:p>
            <w:pPr>
              <w:pStyle w:val="18"/>
              <w:spacing w:before="82"/>
              <w:ind w:left="35"/>
              <w:rPr>
                <w:b/>
                <w:sz w:val="24"/>
              </w:rPr>
            </w:pPr>
            <w:r>
              <w:rPr>
                <w:b/>
                <w:sz w:val="24"/>
              </w:rPr>
              <w:t>质量保证：</w:t>
            </w:r>
          </w:p>
          <w:p>
            <w:pPr>
              <w:pStyle w:val="18"/>
              <w:spacing w:before="161" w:line="364" w:lineRule="auto"/>
              <w:ind w:left="35" w:firstLine="480"/>
              <w:rPr>
                <w:sz w:val="24"/>
              </w:rPr>
            </w:pPr>
            <w:r>
              <w:rPr>
                <w:sz w:val="24"/>
              </w:rPr>
              <w:t>1、在服务范围内按工作内容和要求制定详细的方案，方案科学、合理、可靠。</w:t>
            </w:r>
          </w:p>
          <w:p>
            <w:pPr>
              <w:pStyle w:val="18"/>
              <w:spacing w:before="1" w:line="364" w:lineRule="auto"/>
              <w:ind w:left="35" w:firstLine="480"/>
              <w:rPr>
                <w:sz w:val="24"/>
              </w:rPr>
            </w:pPr>
            <w:r>
              <w:rPr>
                <w:sz w:val="24"/>
              </w:rPr>
              <w:t>2、人员配备合理。有针对本项目的专项服务小组，项目负责人、工作人员分工明确（应有具体成员名单，包括姓名、工作职责等）</w:t>
            </w:r>
          </w:p>
          <w:p>
            <w:pPr>
              <w:pStyle w:val="18"/>
              <w:spacing w:before="1"/>
              <w:ind w:left="515"/>
              <w:rPr>
                <w:sz w:val="24"/>
              </w:rPr>
            </w:pPr>
            <w:r>
              <w:rPr>
                <w:sz w:val="24"/>
              </w:rPr>
              <w:t>3、有各类突发事件的应急预案和措施，有明确具体的承诺。</w:t>
            </w:r>
          </w:p>
          <w:p>
            <w:pPr>
              <w:pStyle w:val="18"/>
              <w:spacing w:before="8" w:line="460" w:lineRule="atLeast"/>
              <w:ind w:left="35" w:firstLine="480"/>
              <w:rPr>
                <w:sz w:val="24"/>
              </w:rPr>
            </w:pPr>
            <w:r>
              <w:rPr>
                <w:sz w:val="24"/>
              </w:rPr>
              <w:t>4、供应商所拟派的工作人员，若在服务期间发生任何伤害，采购人概不负责，由供应商自行处理。</w:t>
            </w:r>
          </w:p>
        </w:tc>
      </w:tr>
    </w:tbl>
    <w:p>
      <w:pPr>
        <w:spacing w:after="0" w:line="460" w:lineRule="atLeast"/>
        <w:rPr>
          <w:sz w:val="24"/>
        </w:rPr>
        <w:sectPr>
          <w:pgSz w:w="11910" w:h="16840"/>
          <w:pgMar w:top="1380" w:right="600" w:bottom="1240" w:left="1220" w:header="870" w:footer="1058" w:gutter="0"/>
          <w:cols w:space="720" w:num="1"/>
        </w:sectPr>
      </w:pPr>
    </w:p>
    <w:p>
      <w:pPr>
        <w:pStyle w:val="2"/>
        <w:spacing w:before="9"/>
        <w:rPr>
          <w:rFonts w:ascii="Times New Roman"/>
          <w:sz w:val="4"/>
        </w:rPr>
      </w:pPr>
    </w:p>
    <w:tbl>
      <w:tblPr>
        <w:tblStyle w:val="14"/>
        <w:tblW w:w="0" w:type="auto"/>
        <w:tblInd w:w="56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9"/>
        <w:gridCol w:w="81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48" w:hRule="atLeast"/>
        </w:trPr>
        <w:tc>
          <w:tcPr>
            <w:tcW w:w="659" w:type="dxa"/>
            <w:tcBorders>
              <w:bottom w:val="single" w:color="000000" w:sz="6" w:space="0"/>
              <w:right w:val="single" w:color="000000" w:sz="6" w:space="0"/>
            </w:tcBorders>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214"/>
              <w:ind w:right="247"/>
              <w:jc w:val="right"/>
              <w:rPr>
                <w:sz w:val="24"/>
              </w:rPr>
            </w:pPr>
            <w:r>
              <w:rPr>
                <w:sz w:val="24"/>
              </w:rPr>
              <w:t>6</w:t>
            </w:r>
          </w:p>
        </w:tc>
        <w:tc>
          <w:tcPr>
            <w:tcW w:w="8185" w:type="dxa"/>
            <w:tcBorders>
              <w:left w:val="single" w:color="000000" w:sz="6" w:space="0"/>
              <w:bottom w:val="single" w:color="000000" w:sz="6" w:space="0"/>
            </w:tcBorders>
          </w:tcPr>
          <w:p>
            <w:pPr>
              <w:pStyle w:val="18"/>
              <w:spacing w:before="82"/>
              <w:ind w:left="35"/>
              <w:rPr>
                <w:b/>
                <w:sz w:val="24"/>
              </w:rPr>
            </w:pPr>
            <w:r>
              <w:rPr>
                <w:b/>
                <w:sz w:val="24"/>
              </w:rPr>
              <w:t>考核验收</w:t>
            </w:r>
          </w:p>
          <w:p>
            <w:pPr>
              <w:pStyle w:val="18"/>
              <w:spacing w:before="160" w:line="364" w:lineRule="auto"/>
              <w:ind w:left="35" w:right="-15" w:firstLine="480"/>
              <w:rPr>
                <w:sz w:val="24"/>
              </w:rPr>
            </w:pPr>
            <w:r>
              <w:rPr>
                <w:spacing w:val="-2"/>
                <w:sz w:val="24"/>
              </w:rPr>
              <w:t>由采购人和成交供应商共同对项目进行整体验收。其内容包括是否按照采购人要求进行服务、是否在规定时间内服务完毕。</w:t>
            </w:r>
          </w:p>
          <w:p>
            <w:pPr>
              <w:pStyle w:val="18"/>
              <w:spacing w:before="1"/>
              <w:ind w:left="515"/>
              <w:rPr>
                <w:sz w:val="24"/>
              </w:rPr>
            </w:pPr>
            <w:r>
              <w:rPr>
                <w:sz w:val="24"/>
              </w:rPr>
              <w:t>其他事项：</w:t>
            </w:r>
          </w:p>
          <w:p>
            <w:pPr>
              <w:pStyle w:val="18"/>
              <w:spacing w:before="161"/>
              <w:ind w:left="515"/>
              <w:rPr>
                <w:sz w:val="24"/>
              </w:rPr>
            </w:pPr>
            <w:r>
              <w:rPr>
                <w:sz w:val="24"/>
              </w:rPr>
              <w:t>1、验收合格后，填写政府采购项目验收单作为对本服务的最终认可。</w:t>
            </w:r>
          </w:p>
          <w:p>
            <w:pPr>
              <w:pStyle w:val="18"/>
              <w:spacing w:before="160" w:line="364" w:lineRule="auto"/>
              <w:ind w:left="35" w:right="-15" w:firstLine="480"/>
              <w:rPr>
                <w:sz w:val="24"/>
              </w:rPr>
            </w:pPr>
            <w:r>
              <w:rPr>
                <w:sz w:val="24"/>
              </w:rPr>
              <w:t>2</w:t>
            </w:r>
            <w:r>
              <w:rPr>
                <w:spacing w:val="-6"/>
                <w:sz w:val="24"/>
              </w:rPr>
              <w:t>、服务商向采购人提供服务过程中的所有资料,以便采购人日后管理和维护。</w:t>
            </w:r>
          </w:p>
          <w:p>
            <w:pPr>
              <w:pStyle w:val="18"/>
              <w:spacing w:before="2"/>
              <w:ind w:left="515"/>
              <w:rPr>
                <w:sz w:val="24"/>
              </w:rPr>
            </w:pPr>
            <w:r>
              <w:rPr>
                <w:sz w:val="24"/>
              </w:rPr>
              <w:t>3、验收依据</w:t>
            </w:r>
          </w:p>
          <w:p>
            <w:pPr>
              <w:pStyle w:val="18"/>
              <w:numPr>
                <w:ilvl w:val="1"/>
                <w:numId w:val="22"/>
              </w:numPr>
              <w:tabs>
                <w:tab w:val="left" w:pos="936"/>
              </w:tabs>
              <w:spacing w:before="160" w:after="0" w:line="240" w:lineRule="auto"/>
              <w:ind w:left="935" w:right="0" w:hanging="421"/>
              <w:jc w:val="left"/>
              <w:rPr>
                <w:sz w:val="24"/>
              </w:rPr>
            </w:pPr>
            <w:r>
              <w:rPr>
                <w:sz w:val="24"/>
              </w:rPr>
              <w:t>磋商文件、磋商响应文件、澄清表（函）；</w:t>
            </w:r>
          </w:p>
          <w:p>
            <w:pPr>
              <w:pStyle w:val="18"/>
              <w:numPr>
                <w:ilvl w:val="1"/>
                <w:numId w:val="22"/>
              </w:numPr>
              <w:tabs>
                <w:tab w:val="left" w:pos="936"/>
              </w:tabs>
              <w:spacing w:before="161" w:after="0" w:line="240" w:lineRule="auto"/>
              <w:ind w:left="935" w:right="0" w:hanging="421"/>
              <w:jc w:val="left"/>
              <w:rPr>
                <w:sz w:val="24"/>
              </w:rPr>
            </w:pPr>
            <w:r>
              <w:rPr>
                <w:sz w:val="24"/>
              </w:rPr>
              <w:t>本合同及附件文本；</w:t>
            </w:r>
          </w:p>
          <w:p>
            <w:pPr>
              <w:pStyle w:val="18"/>
              <w:numPr>
                <w:ilvl w:val="1"/>
                <w:numId w:val="22"/>
              </w:numPr>
              <w:tabs>
                <w:tab w:val="left" w:pos="936"/>
              </w:tabs>
              <w:spacing w:before="160" w:after="0" w:line="240" w:lineRule="auto"/>
              <w:ind w:left="935" w:right="0" w:hanging="421"/>
              <w:jc w:val="left"/>
              <w:rPr>
                <w:sz w:val="24"/>
              </w:rPr>
            </w:pPr>
            <w:r>
              <w:rPr>
                <w:sz w:val="24"/>
              </w:rPr>
              <w:t>国家相应的标准、规范。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76" w:hRule="atLeast"/>
        </w:trPr>
        <w:tc>
          <w:tcPr>
            <w:tcW w:w="659" w:type="dxa"/>
            <w:tcBorders>
              <w:top w:val="single" w:color="000000" w:sz="6" w:space="0"/>
              <w:bottom w:val="single" w:color="000000" w:sz="6" w:space="0"/>
              <w:right w:val="single" w:color="000000" w:sz="6" w:space="0"/>
            </w:tcBorders>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
              <w:rPr>
                <w:rFonts w:ascii="Times New Roman"/>
                <w:sz w:val="33"/>
              </w:rPr>
            </w:pPr>
          </w:p>
          <w:p>
            <w:pPr>
              <w:pStyle w:val="18"/>
              <w:ind w:right="247"/>
              <w:jc w:val="right"/>
              <w:rPr>
                <w:sz w:val="24"/>
              </w:rPr>
            </w:pPr>
            <w:r>
              <w:rPr>
                <w:sz w:val="24"/>
              </w:rPr>
              <w:t>7</w:t>
            </w:r>
          </w:p>
        </w:tc>
        <w:tc>
          <w:tcPr>
            <w:tcW w:w="8185" w:type="dxa"/>
            <w:tcBorders>
              <w:top w:val="single" w:color="000000" w:sz="6" w:space="0"/>
              <w:left w:val="single" w:color="000000" w:sz="6" w:space="0"/>
              <w:bottom w:val="single" w:color="000000" w:sz="6" w:space="0"/>
            </w:tcBorders>
          </w:tcPr>
          <w:p>
            <w:pPr>
              <w:pStyle w:val="18"/>
              <w:spacing w:before="81"/>
              <w:ind w:left="35"/>
              <w:rPr>
                <w:b/>
                <w:sz w:val="24"/>
              </w:rPr>
            </w:pPr>
            <w:r>
              <w:rPr>
                <w:b/>
                <w:sz w:val="24"/>
              </w:rPr>
              <w:t>项目团队要求：</w:t>
            </w:r>
          </w:p>
          <w:p>
            <w:pPr>
              <w:pStyle w:val="18"/>
              <w:numPr>
                <w:ilvl w:val="0"/>
                <w:numId w:val="23"/>
              </w:numPr>
              <w:tabs>
                <w:tab w:val="left" w:pos="757"/>
              </w:tabs>
              <w:spacing w:before="160" w:after="0" w:line="364" w:lineRule="auto"/>
              <w:ind w:left="35" w:right="-15" w:firstLine="480"/>
              <w:jc w:val="both"/>
              <w:rPr>
                <w:sz w:val="24"/>
              </w:rPr>
            </w:pPr>
            <w:r>
              <w:rPr>
                <w:spacing w:val="-3"/>
                <w:sz w:val="24"/>
              </w:rPr>
              <w:t>若因不可抗力因素，成交供应商确需更换项目负责人，新更换的项目负</w:t>
            </w:r>
            <w:r>
              <w:rPr>
                <w:spacing w:val="-5"/>
                <w:sz w:val="24"/>
              </w:rPr>
              <w:t>责人须与磋商时所承诺的专业、资格等级、技术职称等内容一致或高于原资格</w:t>
            </w:r>
            <w:r>
              <w:rPr>
                <w:spacing w:val="-11"/>
                <w:sz w:val="24"/>
              </w:rPr>
              <w:t xml:space="preserve">条件；同时，要求至少提前 </w:t>
            </w:r>
            <w:r>
              <w:rPr>
                <w:sz w:val="24"/>
              </w:rPr>
              <w:t>7</w:t>
            </w:r>
            <w:r>
              <w:rPr>
                <w:spacing w:val="-9"/>
                <w:sz w:val="24"/>
              </w:rPr>
              <w:t xml:space="preserve"> 个工作日以书面形式通知采购人，并将拟更换的人员个人资料一并上报，经采购人审核同意后，方可更换。</w:t>
            </w:r>
          </w:p>
          <w:p>
            <w:pPr>
              <w:pStyle w:val="18"/>
              <w:numPr>
                <w:ilvl w:val="0"/>
                <w:numId w:val="23"/>
              </w:numPr>
              <w:tabs>
                <w:tab w:val="left" w:pos="757"/>
              </w:tabs>
              <w:spacing w:before="3" w:after="0" w:line="240" w:lineRule="auto"/>
              <w:ind w:left="756" w:right="-15" w:hanging="242"/>
              <w:jc w:val="left"/>
              <w:rPr>
                <w:sz w:val="24"/>
              </w:rPr>
            </w:pPr>
            <w:r>
              <w:rPr>
                <w:spacing w:val="-4"/>
                <w:sz w:val="24"/>
              </w:rPr>
              <w:t>签订合同之前，成交供应商须提供项目组人员一览表，与磋商响应文件</w:t>
            </w:r>
          </w:p>
          <w:p>
            <w:pPr>
              <w:pStyle w:val="18"/>
              <w:spacing w:before="160"/>
              <w:ind w:left="35"/>
              <w:rPr>
                <w:sz w:val="24"/>
              </w:rPr>
            </w:pPr>
            <w:r>
              <w:rPr>
                <w:sz w:val="24"/>
              </w:rPr>
              <w:t>的人员一览表进行比对，人员变更须征得采购人同意，变更不得超过</w:t>
            </w:r>
            <w:r>
              <w:rPr>
                <w:spacing w:val="-59"/>
                <w:sz w:val="24"/>
              </w:rPr>
              <w:t xml:space="preserve"> </w:t>
            </w:r>
            <w:r>
              <w:rPr>
                <w:spacing w:val="2"/>
                <w:sz w:val="24"/>
              </w:rPr>
              <w:t>30</w:t>
            </w:r>
            <w:r>
              <w:rPr>
                <w:spacing w:val="5"/>
                <w:sz w:val="24"/>
              </w:rPr>
              <w:drawing>
                <wp:inline distT="0" distB="0" distL="0" distR="0">
                  <wp:extent cx="69215" cy="10731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sz w:val="24"/>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76" w:hRule="atLeast"/>
        </w:trPr>
        <w:tc>
          <w:tcPr>
            <w:tcW w:w="659" w:type="dxa"/>
            <w:tcBorders>
              <w:top w:val="single" w:color="000000" w:sz="6" w:space="0"/>
              <w:bottom w:val="single" w:color="000000" w:sz="6" w:space="0"/>
              <w:right w:val="single" w:color="000000" w:sz="6" w:space="0"/>
            </w:tcBorders>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
              <w:rPr>
                <w:rFonts w:ascii="Times New Roman"/>
                <w:sz w:val="33"/>
              </w:rPr>
            </w:pPr>
          </w:p>
          <w:p>
            <w:pPr>
              <w:pStyle w:val="18"/>
              <w:ind w:right="247"/>
              <w:jc w:val="right"/>
              <w:rPr>
                <w:sz w:val="24"/>
              </w:rPr>
            </w:pPr>
            <w:r>
              <w:rPr>
                <w:sz w:val="24"/>
              </w:rPr>
              <w:t>8</w:t>
            </w:r>
          </w:p>
        </w:tc>
        <w:tc>
          <w:tcPr>
            <w:tcW w:w="8185" w:type="dxa"/>
            <w:tcBorders>
              <w:top w:val="single" w:color="000000" w:sz="6" w:space="0"/>
              <w:left w:val="single" w:color="000000" w:sz="6" w:space="0"/>
              <w:bottom w:val="single" w:color="000000" w:sz="6" w:space="0"/>
            </w:tcBorders>
          </w:tcPr>
          <w:p>
            <w:pPr>
              <w:pStyle w:val="18"/>
              <w:spacing w:before="80"/>
              <w:ind w:left="35"/>
              <w:rPr>
                <w:b/>
                <w:sz w:val="24"/>
              </w:rPr>
            </w:pPr>
            <w:r>
              <w:rPr>
                <w:b/>
                <w:w w:val="95"/>
                <w:sz w:val="24"/>
              </w:rPr>
              <w:t>违约责任：</w:t>
            </w:r>
          </w:p>
          <w:p>
            <w:pPr>
              <w:pStyle w:val="18"/>
              <w:spacing w:before="161" w:line="364" w:lineRule="auto"/>
              <w:ind w:left="35" w:firstLine="480"/>
              <w:rPr>
                <w:sz w:val="24"/>
              </w:rPr>
            </w:pPr>
            <w:r>
              <w:rPr>
                <w:spacing w:val="-7"/>
                <w:sz w:val="24"/>
              </w:rPr>
              <w:t>按《中华人民共和国政府采购法》、《中华人民共和国民法典》中的相关</w:t>
            </w:r>
            <w:r>
              <w:rPr>
                <w:sz w:val="24"/>
              </w:rPr>
              <w:t>条款执行。</w:t>
            </w:r>
          </w:p>
          <w:p>
            <w:pPr>
              <w:pStyle w:val="18"/>
              <w:spacing w:before="1" w:line="364" w:lineRule="auto"/>
              <w:ind w:left="35" w:right="-15" w:firstLine="480"/>
              <w:rPr>
                <w:sz w:val="24"/>
              </w:rPr>
            </w:pPr>
            <w:r>
              <w:rPr>
                <w:spacing w:val="-2"/>
                <w:sz w:val="24"/>
              </w:rPr>
              <w:t>未按合同或磋商文件要求的或者质量不能满足采购人要求的，采购单位有权终止合同，甚至对供应商违约行为进行追究。</w:t>
            </w:r>
          </w:p>
          <w:p>
            <w:pPr>
              <w:pStyle w:val="18"/>
              <w:spacing w:before="1"/>
              <w:ind w:left="515" w:right="-15"/>
              <w:rPr>
                <w:sz w:val="24"/>
              </w:rPr>
            </w:pPr>
            <w:r>
              <w:rPr>
                <w:spacing w:val="-2"/>
                <w:sz w:val="24"/>
              </w:rPr>
              <w:t>供应商的磋商响应文件为签订正式书面合同书不可分割的部分，磋商响应</w:t>
            </w:r>
          </w:p>
          <w:p>
            <w:pPr>
              <w:pStyle w:val="18"/>
              <w:spacing w:before="161"/>
              <w:ind w:left="35"/>
              <w:rPr>
                <w:sz w:val="24"/>
              </w:rPr>
            </w:pPr>
            <w:r>
              <w:rPr>
                <w:sz w:val="24"/>
              </w:rPr>
              <w:t>应履行相应的责任。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99" w:hRule="atLeast"/>
        </w:trPr>
        <w:tc>
          <w:tcPr>
            <w:tcW w:w="659" w:type="dxa"/>
            <w:tcBorders>
              <w:top w:val="single" w:color="000000" w:sz="6" w:space="0"/>
              <w:right w:val="single" w:color="000000" w:sz="6" w:space="0"/>
            </w:tcBorders>
          </w:tcPr>
          <w:p>
            <w:pPr>
              <w:pStyle w:val="18"/>
              <w:rPr>
                <w:rFonts w:ascii="Times New Roman"/>
                <w:sz w:val="24"/>
              </w:rPr>
            </w:pPr>
          </w:p>
          <w:p>
            <w:pPr>
              <w:pStyle w:val="18"/>
              <w:rPr>
                <w:rFonts w:ascii="Times New Roman"/>
                <w:sz w:val="24"/>
              </w:rPr>
            </w:pPr>
          </w:p>
          <w:p>
            <w:pPr>
              <w:pStyle w:val="18"/>
              <w:spacing w:before="1"/>
              <w:rPr>
                <w:rFonts w:ascii="Times New Roman"/>
                <w:sz w:val="20"/>
              </w:rPr>
            </w:pPr>
          </w:p>
          <w:p>
            <w:pPr>
              <w:pStyle w:val="18"/>
              <w:ind w:right="247"/>
              <w:jc w:val="right"/>
              <w:rPr>
                <w:sz w:val="24"/>
              </w:rPr>
            </w:pPr>
            <w:r>
              <w:rPr>
                <w:sz w:val="24"/>
              </w:rPr>
              <w:t>9</w:t>
            </w:r>
          </w:p>
        </w:tc>
        <w:tc>
          <w:tcPr>
            <w:tcW w:w="8185" w:type="dxa"/>
            <w:tcBorders>
              <w:top w:val="single" w:color="000000" w:sz="6" w:space="0"/>
              <w:left w:val="single" w:color="000000" w:sz="6" w:space="0"/>
            </w:tcBorders>
          </w:tcPr>
          <w:p>
            <w:pPr>
              <w:pStyle w:val="18"/>
              <w:spacing w:before="82"/>
              <w:ind w:left="35"/>
              <w:rPr>
                <w:b/>
                <w:sz w:val="24"/>
              </w:rPr>
            </w:pPr>
            <w:r>
              <w:rPr>
                <w:b/>
                <w:sz w:val="24"/>
              </w:rPr>
              <w:t>政府采购合同：</w:t>
            </w:r>
          </w:p>
          <w:p>
            <w:pPr>
              <w:pStyle w:val="18"/>
              <w:spacing w:before="161" w:line="364" w:lineRule="auto"/>
              <w:ind w:left="35" w:firstLine="480"/>
              <w:rPr>
                <w:sz w:val="24"/>
              </w:rPr>
            </w:pPr>
            <w:r>
              <w:rPr>
                <w:spacing w:val="-5"/>
                <w:sz w:val="24"/>
              </w:rPr>
              <w:t>政府采购合同适用《中华人民共和国民法典》。采购人和供应商之间的权</w:t>
            </w:r>
            <w:r>
              <w:rPr>
                <w:sz w:val="24"/>
              </w:rPr>
              <w:t>利和义务，应当按照平等、自愿的原则以合同方式约定。</w:t>
            </w:r>
          </w:p>
          <w:p>
            <w:pPr>
              <w:pStyle w:val="18"/>
              <w:spacing w:before="1"/>
              <w:ind w:left="515" w:right="-15"/>
              <w:rPr>
                <w:sz w:val="24"/>
              </w:rPr>
            </w:pPr>
            <w:r>
              <w:rPr>
                <w:spacing w:val="-2"/>
                <w:sz w:val="24"/>
              </w:rPr>
              <w:t>采购人可以委托采购代理机构代表其与供应商签订政府采购合同。由采购</w:t>
            </w:r>
          </w:p>
        </w:tc>
      </w:tr>
    </w:tbl>
    <w:p>
      <w:pPr>
        <w:spacing w:after="0"/>
        <w:rPr>
          <w:sz w:val="24"/>
        </w:rPr>
        <w:sectPr>
          <w:pgSz w:w="11910" w:h="16840"/>
          <w:pgMar w:top="1380" w:right="600" w:bottom="1240" w:left="1220" w:header="870" w:footer="1058"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92"/>
        <w:ind w:right="595"/>
        <w:jc w:val="right"/>
      </w:pPr>
      <w:r>
        <mc:AlternateContent>
          <mc:Choice Requires="wps">
            <w:drawing>
              <wp:anchor distT="0" distB="0" distL="114300" distR="114300" simplePos="0" relativeHeight="251688960" behindDoc="0" locked="0" layoutInCell="1" allowOverlap="1">
                <wp:simplePos x="0" y="0"/>
                <wp:positionH relativeFrom="page">
                  <wp:posOffset>1115695</wp:posOffset>
                </wp:positionH>
                <wp:positionV relativeFrom="paragraph">
                  <wp:posOffset>-1425575</wp:posOffset>
                </wp:positionV>
                <wp:extent cx="5643880" cy="5971540"/>
                <wp:effectExtent l="0" t="0" r="0" b="0"/>
                <wp:wrapNone/>
                <wp:docPr id="8" name="文本框 5"/>
                <wp:cNvGraphicFramePr/>
                <a:graphic xmlns:a="http://schemas.openxmlformats.org/drawingml/2006/main">
                  <a:graphicData uri="http://schemas.microsoft.com/office/word/2010/wordprocessingShape">
                    <wps:wsp>
                      <wps:cNvSpPr txBox="1"/>
                      <wps:spPr>
                        <a:xfrm>
                          <a:off x="0" y="0"/>
                          <a:ext cx="5643880" cy="5971540"/>
                        </a:xfrm>
                        <a:prstGeom prst="rect">
                          <a:avLst/>
                        </a:prstGeom>
                        <a:noFill/>
                        <a:ln>
                          <a:noFill/>
                        </a:ln>
                      </wps:spPr>
                      <wps:txbx>
                        <w:txbxContent>
                          <w:tbl>
                            <w:tblPr>
                              <w:tblStyle w:val="14"/>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9"/>
                              <w:gridCol w:w="81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45" w:hRule="atLeast"/>
                              </w:trPr>
                              <w:tc>
                                <w:tcPr>
                                  <w:tcW w:w="659" w:type="dxa"/>
                                  <w:tcBorders>
                                    <w:right w:val="single" w:color="000000" w:sz="6" w:space="0"/>
                                  </w:tcBorders>
                                </w:tcPr>
                                <w:p>
                                  <w:pPr>
                                    <w:pStyle w:val="18"/>
                                    <w:rPr>
                                      <w:rFonts w:ascii="Times New Roman"/>
                                      <w:sz w:val="22"/>
                                    </w:rPr>
                                  </w:pPr>
                                </w:p>
                              </w:tc>
                              <w:tc>
                                <w:tcPr>
                                  <w:tcW w:w="8185" w:type="dxa"/>
                                  <w:tcBorders>
                                    <w:left w:val="single" w:color="000000" w:sz="6" w:space="0"/>
                                  </w:tcBorders>
                                </w:tcPr>
                                <w:p>
                                  <w:pPr>
                                    <w:pStyle w:val="18"/>
                                    <w:spacing w:before="67" w:line="364" w:lineRule="auto"/>
                                    <w:ind w:left="35" w:right="-15"/>
                                    <w:rPr>
                                      <w:sz w:val="24"/>
                                    </w:rPr>
                                  </w:pPr>
                                  <w:r>
                                    <w:rPr>
                                      <w:spacing w:val="-3"/>
                                      <w:sz w:val="24"/>
                                    </w:rPr>
                                    <w:t>代理机构以采购人名义签订合同的，应当提交采购人的授权委托书，作为合同附件。</w:t>
                                  </w:r>
                                </w:p>
                                <w:p>
                                  <w:pPr>
                                    <w:pStyle w:val="18"/>
                                    <w:spacing w:before="1"/>
                                    <w:ind w:left="515"/>
                                    <w:rPr>
                                      <w:sz w:val="24"/>
                                    </w:rPr>
                                  </w:pPr>
                                  <w:r>
                                    <w:rPr>
                                      <w:sz w:val="24"/>
                                    </w:rPr>
                                    <w:t>政府采购合同应当采用书面形式。</w:t>
                                  </w:r>
                                </w:p>
                                <w:p>
                                  <w:pPr>
                                    <w:pStyle w:val="18"/>
                                    <w:spacing w:before="161" w:line="364" w:lineRule="auto"/>
                                    <w:ind w:left="35" w:right="-15" w:firstLine="480"/>
                                    <w:rPr>
                                      <w:sz w:val="24"/>
                                    </w:rPr>
                                  </w:pPr>
                                  <w:r>
                                    <w:rPr>
                                      <w:spacing w:val="-2"/>
                                      <w:sz w:val="24"/>
                                    </w:rPr>
                                    <w:t>国务院政府采购监督管理部门应当会同国务院有关部门，规定政府采购合同必须具备的条款。</w:t>
                                  </w:r>
                                </w:p>
                                <w:p>
                                  <w:pPr>
                                    <w:pStyle w:val="18"/>
                                    <w:spacing w:before="1" w:line="364" w:lineRule="auto"/>
                                    <w:ind w:left="35" w:right="115" w:firstLine="480"/>
                                    <w:rPr>
                                      <w:sz w:val="24"/>
                                    </w:rPr>
                                  </w:pPr>
                                  <w:r>
                                    <w:rPr>
                                      <w:spacing w:val="-14"/>
                                      <w:sz w:val="24"/>
                                    </w:rPr>
                                    <w:t>采购人与中标、成交供应商应当在中标、成交通知书发出之日起三十日内</w:t>
                                  </w:r>
                                  <w:r>
                                    <w:rPr>
                                      <w:sz w:val="24"/>
                                    </w:rPr>
                                    <w:t>按照磋商文件确定的事项签订政府采购合同。</w:t>
                                  </w:r>
                                </w:p>
                                <w:p>
                                  <w:pPr>
                                    <w:pStyle w:val="18"/>
                                    <w:spacing w:before="1" w:line="364" w:lineRule="auto"/>
                                    <w:ind w:left="35" w:right="-44" w:firstLine="480"/>
                                    <w:jc w:val="both"/>
                                    <w:rPr>
                                      <w:sz w:val="24"/>
                                    </w:rPr>
                                  </w:pPr>
                                  <w:r>
                                    <w:rPr>
                                      <w:sz w:val="24"/>
                                    </w:rPr>
                                    <w:t>中标、成交通知书对采购人和中标、成交供应商均具有法律效力。中标、成交通知书发出后，采购人改变中标、成交结果的，或者中标、成交供应商放弃中标、成交项目的，应当依法承担法律责任。</w:t>
                                  </w:r>
                                </w:p>
                                <w:p>
                                  <w:pPr>
                                    <w:pStyle w:val="18"/>
                                    <w:spacing w:before="2" w:line="364" w:lineRule="auto"/>
                                    <w:ind w:left="35" w:right="-15" w:firstLine="480"/>
                                    <w:rPr>
                                      <w:sz w:val="24"/>
                                    </w:rPr>
                                  </w:pPr>
                                  <w:r>
                                    <w:rPr>
                                      <w:spacing w:val="-4"/>
                                      <w:sz w:val="24"/>
                                    </w:rPr>
                                    <w:t>经采购人同意，中标、成交供应商可以依法采取分包方式履行合同。政府</w:t>
                                  </w:r>
                                  <w:r>
                                    <w:rPr>
                                      <w:spacing w:val="-14"/>
                                      <w:sz w:val="24"/>
                                    </w:rPr>
                                    <w:t>采购合同分包履行的，中标、成交供应商就采购项目和分包项目向采购人负责分包供应商就分包项目承担责任。</w:t>
                                  </w:r>
                                </w:p>
                                <w:p>
                                  <w:pPr>
                                    <w:pStyle w:val="18"/>
                                    <w:spacing w:before="2" w:line="364" w:lineRule="auto"/>
                                    <w:ind w:left="35" w:right="-15" w:firstLine="480"/>
                                    <w:jc w:val="both"/>
                                    <w:rPr>
                                      <w:sz w:val="24"/>
                                    </w:rPr>
                                  </w:pPr>
                                  <w:r>
                                    <w:rPr>
                                      <w:spacing w:val="-3"/>
                                      <w:sz w:val="24"/>
                                    </w:rPr>
                                    <w:t>政府采购合同履行中，采购人需追加与合同标的相同的货物、工程或者服</w:t>
                                  </w:r>
                                  <w:r>
                                    <w:rPr>
                                      <w:spacing w:val="-6"/>
                                      <w:sz w:val="24"/>
                                    </w:rPr>
                                    <w:t>务的，在不改变合同其他条款的前提下，可以与供应商协商签订补充合同，但所有补充合同的采购金额不得超过原合同采购金额的百分之十。</w:t>
                                  </w:r>
                                </w:p>
                                <w:p>
                                  <w:pPr>
                                    <w:pStyle w:val="18"/>
                                    <w:spacing w:before="2"/>
                                    <w:ind w:left="515"/>
                                    <w:rPr>
                                      <w:sz w:val="24"/>
                                    </w:rPr>
                                  </w:pPr>
                                  <w:r>
                                    <w:rPr>
                                      <w:sz w:val="24"/>
                                    </w:rPr>
                                    <w:t>政府采购合同的双方当事人不得擅自变更、中止或者终止合同。</w:t>
                                  </w:r>
                                </w:p>
                                <w:p>
                                  <w:pPr>
                                    <w:pStyle w:val="18"/>
                                    <w:spacing w:before="8" w:line="460" w:lineRule="atLeast"/>
                                    <w:ind w:left="35" w:right="-44"/>
                                    <w:jc w:val="both"/>
                                    <w:rPr>
                                      <w:sz w:val="24"/>
                                    </w:rPr>
                                  </w:pPr>
                                  <w:r>
                                    <w:rPr>
                                      <w:sz w:val="24"/>
                                    </w:rPr>
                                    <w:t>政府采购合同继续履行将损害国家利益和社会公共利益的，双方当事人应当变更、中止或者终止合同。有过错的一方应当承担赔偿责任，双方都有过错的， 各自承担相应的责任。</w:t>
                                  </w:r>
                                </w:p>
                              </w:tc>
                            </w:tr>
                          </w:tbl>
                          <w:p>
                            <w:pPr>
                              <w:pStyle w:val="2"/>
                            </w:pPr>
                          </w:p>
                        </w:txbxContent>
                      </wps:txbx>
                      <wps:bodyPr lIns="0" tIns="0" rIns="0" bIns="0" upright="1"/>
                    </wps:wsp>
                  </a:graphicData>
                </a:graphic>
              </wp:anchor>
            </w:drawing>
          </mc:Choice>
          <mc:Fallback>
            <w:pict>
              <v:shape id="文本框 5" o:spid="_x0000_s1026" o:spt="202" type="#_x0000_t202" style="position:absolute;left:0pt;margin-left:87.85pt;margin-top:-112.25pt;height:470.2pt;width:444.4pt;mso-position-horizontal-relative:page;z-index:251688960;mso-width-relative:page;mso-height-relative:page;" filled="f" stroked="f" coordsize="21600,21600" o:gfxdata="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xHkD2gAAAA0BAAAPAAAAAAAAAAEAIAAAACIAAABkcnMvZG93bnJldi54bWxQ&#10;SwECFAAUAAAACACHTuJAbSABqbwBAABzAwAADgAAAAAAAAABACAAAAApAQAAZHJzL2Uyb0RvYy54&#10;bWxQSwUGAAAAAAYABgBZAQAAVwUAAAAA&#10;">
                <v:fill on="f" focussize="0,0"/>
                <v:stroke on="f"/>
                <v:imagedata o:title=""/>
                <o:lock v:ext="edit" aspectratio="f"/>
                <v:textbox inset="0mm,0mm,0mm,0mm">
                  <w:txbxContent>
                    <w:tbl>
                      <w:tblPr>
                        <w:tblStyle w:val="14"/>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9"/>
                        <w:gridCol w:w="81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45" w:hRule="atLeast"/>
                        </w:trPr>
                        <w:tc>
                          <w:tcPr>
                            <w:tcW w:w="659" w:type="dxa"/>
                            <w:tcBorders>
                              <w:right w:val="single" w:color="000000" w:sz="6" w:space="0"/>
                            </w:tcBorders>
                          </w:tcPr>
                          <w:p>
                            <w:pPr>
                              <w:pStyle w:val="18"/>
                              <w:rPr>
                                <w:rFonts w:ascii="Times New Roman"/>
                                <w:sz w:val="22"/>
                              </w:rPr>
                            </w:pPr>
                          </w:p>
                        </w:tc>
                        <w:tc>
                          <w:tcPr>
                            <w:tcW w:w="8185" w:type="dxa"/>
                            <w:tcBorders>
                              <w:left w:val="single" w:color="000000" w:sz="6" w:space="0"/>
                            </w:tcBorders>
                          </w:tcPr>
                          <w:p>
                            <w:pPr>
                              <w:pStyle w:val="18"/>
                              <w:spacing w:before="67" w:line="364" w:lineRule="auto"/>
                              <w:ind w:left="35" w:right="-15"/>
                              <w:rPr>
                                <w:sz w:val="24"/>
                              </w:rPr>
                            </w:pPr>
                            <w:r>
                              <w:rPr>
                                <w:spacing w:val="-3"/>
                                <w:sz w:val="24"/>
                              </w:rPr>
                              <w:t>代理机构以采购人名义签订合同的，应当提交采购人的授权委托书，作为合同附件。</w:t>
                            </w:r>
                          </w:p>
                          <w:p>
                            <w:pPr>
                              <w:pStyle w:val="18"/>
                              <w:spacing w:before="1"/>
                              <w:ind w:left="515"/>
                              <w:rPr>
                                <w:sz w:val="24"/>
                              </w:rPr>
                            </w:pPr>
                            <w:r>
                              <w:rPr>
                                <w:sz w:val="24"/>
                              </w:rPr>
                              <w:t>政府采购合同应当采用书面形式。</w:t>
                            </w:r>
                          </w:p>
                          <w:p>
                            <w:pPr>
                              <w:pStyle w:val="18"/>
                              <w:spacing w:before="161" w:line="364" w:lineRule="auto"/>
                              <w:ind w:left="35" w:right="-15" w:firstLine="480"/>
                              <w:rPr>
                                <w:sz w:val="24"/>
                              </w:rPr>
                            </w:pPr>
                            <w:r>
                              <w:rPr>
                                <w:spacing w:val="-2"/>
                                <w:sz w:val="24"/>
                              </w:rPr>
                              <w:t>国务院政府采购监督管理部门应当会同国务院有关部门，规定政府采购合同必须具备的条款。</w:t>
                            </w:r>
                          </w:p>
                          <w:p>
                            <w:pPr>
                              <w:pStyle w:val="18"/>
                              <w:spacing w:before="1" w:line="364" w:lineRule="auto"/>
                              <w:ind w:left="35" w:right="115" w:firstLine="480"/>
                              <w:rPr>
                                <w:sz w:val="24"/>
                              </w:rPr>
                            </w:pPr>
                            <w:r>
                              <w:rPr>
                                <w:spacing w:val="-14"/>
                                <w:sz w:val="24"/>
                              </w:rPr>
                              <w:t>采购人与中标、成交供应商应当在中标、成交通知书发出之日起三十日内</w:t>
                            </w:r>
                            <w:r>
                              <w:rPr>
                                <w:sz w:val="24"/>
                              </w:rPr>
                              <w:t>按照磋商文件确定的事项签订政府采购合同。</w:t>
                            </w:r>
                          </w:p>
                          <w:p>
                            <w:pPr>
                              <w:pStyle w:val="18"/>
                              <w:spacing w:before="1" w:line="364" w:lineRule="auto"/>
                              <w:ind w:left="35" w:right="-44" w:firstLine="480"/>
                              <w:jc w:val="both"/>
                              <w:rPr>
                                <w:sz w:val="24"/>
                              </w:rPr>
                            </w:pPr>
                            <w:r>
                              <w:rPr>
                                <w:sz w:val="24"/>
                              </w:rPr>
                              <w:t>中标、成交通知书对采购人和中标、成交供应商均具有法律效力。中标、成交通知书发出后，采购人改变中标、成交结果的，或者中标、成交供应商放弃中标、成交项目的，应当依法承担法律责任。</w:t>
                            </w:r>
                          </w:p>
                          <w:p>
                            <w:pPr>
                              <w:pStyle w:val="18"/>
                              <w:spacing w:before="2" w:line="364" w:lineRule="auto"/>
                              <w:ind w:left="35" w:right="-15" w:firstLine="480"/>
                              <w:rPr>
                                <w:sz w:val="24"/>
                              </w:rPr>
                            </w:pPr>
                            <w:r>
                              <w:rPr>
                                <w:spacing w:val="-4"/>
                                <w:sz w:val="24"/>
                              </w:rPr>
                              <w:t>经采购人同意，中标、成交供应商可以依法采取分包方式履行合同。政府</w:t>
                            </w:r>
                            <w:r>
                              <w:rPr>
                                <w:spacing w:val="-14"/>
                                <w:sz w:val="24"/>
                              </w:rPr>
                              <w:t>采购合同分包履行的，中标、成交供应商就采购项目和分包项目向采购人负责分包供应商就分包项目承担责任。</w:t>
                            </w:r>
                          </w:p>
                          <w:p>
                            <w:pPr>
                              <w:pStyle w:val="18"/>
                              <w:spacing w:before="2" w:line="364" w:lineRule="auto"/>
                              <w:ind w:left="35" w:right="-15" w:firstLine="480"/>
                              <w:jc w:val="both"/>
                              <w:rPr>
                                <w:sz w:val="24"/>
                              </w:rPr>
                            </w:pPr>
                            <w:r>
                              <w:rPr>
                                <w:spacing w:val="-3"/>
                                <w:sz w:val="24"/>
                              </w:rPr>
                              <w:t>政府采购合同履行中，采购人需追加与合同标的相同的货物、工程或者服</w:t>
                            </w:r>
                            <w:r>
                              <w:rPr>
                                <w:spacing w:val="-6"/>
                                <w:sz w:val="24"/>
                              </w:rPr>
                              <w:t>务的，在不改变合同其他条款的前提下，可以与供应商协商签订补充合同，但所有补充合同的采购金额不得超过原合同采购金额的百分之十。</w:t>
                            </w:r>
                          </w:p>
                          <w:p>
                            <w:pPr>
                              <w:pStyle w:val="18"/>
                              <w:spacing w:before="2"/>
                              <w:ind w:left="515"/>
                              <w:rPr>
                                <w:sz w:val="24"/>
                              </w:rPr>
                            </w:pPr>
                            <w:r>
                              <w:rPr>
                                <w:sz w:val="24"/>
                              </w:rPr>
                              <w:t>政府采购合同的双方当事人不得擅自变更、中止或者终止合同。</w:t>
                            </w:r>
                          </w:p>
                          <w:p>
                            <w:pPr>
                              <w:pStyle w:val="18"/>
                              <w:spacing w:before="8" w:line="460" w:lineRule="atLeast"/>
                              <w:ind w:left="35" w:right="-44"/>
                              <w:jc w:val="both"/>
                              <w:rPr>
                                <w:sz w:val="24"/>
                              </w:rPr>
                            </w:pPr>
                            <w:r>
                              <w:rPr>
                                <w:sz w:val="24"/>
                              </w:rPr>
                              <w:t>政府采购合同继续履行将损害国家利益和社会公共利益的，双方当事人应当变更、中止或者终止合同。有过错的一方应当承担赔偿责任，双方都有过错的， 各自承担相应的责任。</w:t>
                            </w:r>
                          </w:p>
                        </w:tc>
                      </w:tr>
                    </w:tbl>
                    <w:p>
                      <w:pPr>
                        <w:pStyle w:val="2"/>
                      </w:pPr>
                    </w:p>
                  </w:txbxContent>
                </v:textbox>
              </v:shape>
            </w:pict>
          </mc:Fallback>
        </mc:AlternateContent>
      </w:r>
      <w:r>
        <w:t>，</w:t>
      </w:r>
    </w:p>
    <w:p>
      <w:pPr>
        <w:pStyle w:val="2"/>
      </w:pPr>
    </w:p>
    <w:p>
      <w:pPr>
        <w:pStyle w:val="2"/>
      </w:pPr>
    </w:p>
    <w:p>
      <w:pPr>
        <w:pStyle w:val="2"/>
      </w:pPr>
    </w:p>
    <w:p>
      <w:pPr>
        <w:pStyle w:val="2"/>
      </w:pPr>
    </w:p>
    <w:p>
      <w:pPr>
        <w:pStyle w:val="2"/>
      </w:pPr>
    </w:p>
    <w:p>
      <w:pPr>
        <w:pStyle w:val="2"/>
      </w:pPr>
    </w:p>
    <w:p>
      <w:pPr>
        <w:pStyle w:val="2"/>
      </w:pPr>
    </w:p>
    <w:p>
      <w:pPr>
        <w:pStyle w:val="2"/>
        <w:spacing w:before="2"/>
        <w:rPr>
          <w:sz w:val="27"/>
        </w:rPr>
      </w:pPr>
    </w:p>
    <w:p>
      <w:pPr>
        <w:pStyle w:val="2"/>
        <w:ind w:right="595"/>
        <w:jc w:val="right"/>
      </w:pPr>
      <w:r>
        <w:t>，</w:t>
      </w:r>
    </w:p>
    <w:p>
      <w:pPr>
        <w:spacing w:after="0"/>
        <w:jc w:val="right"/>
        <w:sectPr>
          <w:pgSz w:w="11910" w:h="16840"/>
          <w:pgMar w:top="1380" w:right="600" w:bottom="1240" w:left="1220" w:header="870" w:footer="1058"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jc w:val="center"/>
        <w:rPr>
          <w:rFonts w:hint="eastAsia"/>
          <w:b/>
          <w:sz w:val="52"/>
          <w:lang w:eastAsia="zh-CN"/>
        </w:rPr>
      </w:pPr>
      <w:r>
        <w:rPr>
          <w:rFonts w:hint="eastAsia"/>
          <w:b/>
          <w:sz w:val="52"/>
          <w:lang w:eastAsia="zh-CN"/>
        </w:rPr>
        <w:t>岚皋县岚河南宫山镇至佐龙镇段防洪工程</w:t>
      </w:r>
    </w:p>
    <w:p>
      <w:pPr>
        <w:pStyle w:val="2"/>
        <w:jc w:val="center"/>
        <w:rPr>
          <w:b/>
          <w:sz w:val="52"/>
        </w:rPr>
      </w:pPr>
      <w:r>
        <w:rPr>
          <w:rFonts w:hint="eastAsia"/>
          <w:b/>
          <w:sz w:val="52"/>
          <w:lang w:eastAsia="zh-CN"/>
        </w:rPr>
        <w:t>勘察设计服务</w:t>
      </w:r>
    </w:p>
    <w:p>
      <w:pPr>
        <w:pStyle w:val="2"/>
        <w:rPr>
          <w:b/>
          <w:sz w:val="52"/>
        </w:rPr>
      </w:pPr>
    </w:p>
    <w:p>
      <w:pPr>
        <w:spacing w:before="369"/>
        <w:ind w:left="0" w:right="620" w:firstLine="0"/>
        <w:jc w:val="center"/>
        <w:rPr>
          <w:b/>
          <w:sz w:val="48"/>
        </w:rPr>
      </w:pPr>
      <w:r>
        <w:rPr>
          <w:b/>
          <w:sz w:val="48"/>
        </w:rPr>
        <w:t>服 务 合 同</w:t>
      </w:r>
    </w:p>
    <w:p>
      <w:pPr>
        <w:pStyle w:val="2"/>
        <w:rPr>
          <w:b/>
          <w:sz w:val="48"/>
        </w:rPr>
      </w:pPr>
    </w:p>
    <w:p>
      <w:pPr>
        <w:pStyle w:val="2"/>
        <w:spacing w:before="1"/>
        <w:rPr>
          <w:b/>
          <w:sz w:val="50"/>
        </w:rPr>
      </w:pPr>
    </w:p>
    <w:p>
      <w:pPr>
        <w:spacing w:before="0"/>
        <w:ind w:left="0" w:right="620" w:firstLine="0"/>
        <w:jc w:val="center"/>
        <w:rPr>
          <w:b/>
          <w:sz w:val="48"/>
        </w:rPr>
      </w:pPr>
      <w:r>
        <w:rPr>
          <w:b/>
          <w:sz w:val="48"/>
        </w:rPr>
        <w:t>（示范文本）</w:t>
      </w:r>
    </w:p>
    <w:p>
      <w:pPr>
        <w:pStyle w:val="2"/>
        <w:spacing w:before="5"/>
        <w:rPr>
          <w:b/>
          <w:sz w:val="59"/>
        </w:rPr>
      </w:pPr>
    </w:p>
    <w:p>
      <w:pPr>
        <w:pStyle w:val="7"/>
        <w:ind w:left="0" w:right="615"/>
        <w:jc w:val="center"/>
      </w:pPr>
      <w:r>
        <w:t>成交供应商和采购人也可根据项目特点自行拟定合同条款。</w:t>
      </w:r>
    </w:p>
    <w:p>
      <w:pPr>
        <w:spacing w:after="0"/>
        <w:jc w:val="center"/>
        <w:sectPr>
          <w:pgSz w:w="11910" w:h="16840"/>
          <w:pgMar w:top="1380" w:right="600" w:bottom="1240" w:left="1220" w:header="870" w:footer="1058" w:gutter="0"/>
          <w:cols w:space="720" w:num="1"/>
        </w:sectPr>
      </w:pPr>
    </w:p>
    <w:p>
      <w:pPr>
        <w:pStyle w:val="2"/>
        <w:spacing w:before="6"/>
        <w:rPr>
          <w:sz w:val="8"/>
        </w:rPr>
      </w:pPr>
    </w:p>
    <w:p>
      <w:pPr>
        <w:pStyle w:val="4"/>
        <w:tabs>
          <w:tab w:val="left" w:pos="1605"/>
        </w:tabs>
      </w:pPr>
      <w:r>
        <w:t>第一部分</w:t>
      </w:r>
      <w:r>
        <w:tab/>
      </w:r>
      <w:r>
        <w:t>协议书</w:t>
      </w:r>
    </w:p>
    <w:p>
      <w:pPr>
        <w:pStyle w:val="8"/>
        <w:tabs>
          <w:tab w:val="left" w:pos="8105"/>
        </w:tabs>
        <w:spacing w:before="106" w:line="364" w:lineRule="auto"/>
        <w:ind w:left="1060" w:right="1978"/>
        <w:rPr>
          <w:rFonts w:ascii="Times New Roman" w:eastAsia="Times New Roman"/>
        </w:rPr>
      </w:pPr>
      <w:r>
        <w:rPr>
          <w:w w:val="95"/>
        </w:rPr>
        <w:t>采购人（全称）：</w:t>
      </w:r>
      <w:r>
        <w:rPr>
          <w:w w:val="95"/>
          <w:u w:val="single"/>
        </w:rPr>
        <w:tab/>
      </w:r>
      <w:r>
        <w:rPr>
          <w:w w:val="95"/>
          <w:u w:val="single"/>
        </w:rPr>
        <w:t xml:space="preserve"> </w:t>
      </w:r>
      <w:r>
        <w:rPr>
          <w:w w:val="95"/>
        </w:rPr>
        <w:t>供应商（全称）：</w:t>
      </w:r>
      <w:r>
        <w:rPr>
          <w:rFonts w:ascii="Times New Roman" w:eastAsia="Times New Roman"/>
          <w:u w:val="single"/>
        </w:rPr>
        <w:t xml:space="preserve"> </w:t>
      </w:r>
      <w:r>
        <w:rPr>
          <w:rFonts w:ascii="Times New Roman" w:eastAsia="Times New Roman"/>
          <w:u w:val="single"/>
        </w:rPr>
        <w:tab/>
      </w:r>
    </w:p>
    <w:p>
      <w:pPr>
        <w:pStyle w:val="2"/>
        <w:spacing w:line="364" w:lineRule="auto"/>
        <w:ind w:left="580" w:right="1077" w:firstLine="480"/>
      </w:pPr>
      <w:r>
        <w:t>根据《中华人民共和国民法典》及其他有关法律、法规，遵循平等、自愿、</w:t>
      </w:r>
      <w:r>
        <w:rPr>
          <w:spacing w:val="-16"/>
        </w:rPr>
        <w:t>公平和诚信的原则，双方就下述项目范围与相关服务事项协商一致，订立本合同。</w:t>
      </w:r>
    </w:p>
    <w:p>
      <w:pPr>
        <w:pStyle w:val="8"/>
        <w:spacing w:before="77"/>
      </w:pPr>
      <w:r>
        <w:t>一、项目概况</w:t>
      </w:r>
    </w:p>
    <w:p>
      <w:pPr>
        <w:pStyle w:val="17"/>
        <w:numPr>
          <w:ilvl w:val="0"/>
          <w:numId w:val="24"/>
        </w:numPr>
        <w:tabs>
          <w:tab w:val="left" w:pos="1297"/>
          <w:tab w:val="left" w:pos="8074"/>
        </w:tabs>
        <w:spacing w:before="82" w:after="0" w:line="240" w:lineRule="auto"/>
        <w:ind w:left="1296" w:right="0" w:hanging="242"/>
        <w:jc w:val="left"/>
        <w:rPr>
          <w:rFonts w:ascii="Times New Roman" w:eastAsia="Times New Roman"/>
          <w:sz w:val="24"/>
        </w:rPr>
      </w:pPr>
      <w:r>
        <w:rPr>
          <w:spacing w:val="-1"/>
          <w:sz w:val="24"/>
        </w:rPr>
        <w:t>项</w:t>
      </w:r>
      <w:r>
        <w:rPr>
          <w:sz w:val="24"/>
        </w:rPr>
        <w:t>目名称：</w:t>
      </w:r>
      <w:r>
        <w:rPr>
          <w:rFonts w:ascii="Times New Roman" w:eastAsia="Times New Roman"/>
          <w:sz w:val="24"/>
          <w:u w:val="single"/>
        </w:rPr>
        <w:t xml:space="preserve"> </w:t>
      </w:r>
      <w:r>
        <w:rPr>
          <w:rFonts w:ascii="Times New Roman" w:eastAsia="Times New Roman"/>
          <w:sz w:val="24"/>
          <w:u w:val="single"/>
        </w:rPr>
        <w:tab/>
      </w:r>
    </w:p>
    <w:p>
      <w:pPr>
        <w:pStyle w:val="17"/>
        <w:numPr>
          <w:ilvl w:val="0"/>
          <w:numId w:val="24"/>
        </w:numPr>
        <w:tabs>
          <w:tab w:val="left" w:pos="1297"/>
          <w:tab w:val="left" w:pos="8074"/>
        </w:tabs>
        <w:spacing w:before="160" w:after="0" w:line="240" w:lineRule="auto"/>
        <w:ind w:left="1296" w:right="0" w:hanging="242"/>
        <w:jc w:val="left"/>
        <w:rPr>
          <w:rFonts w:ascii="Times New Roman" w:eastAsia="Times New Roman"/>
          <w:sz w:val="24"/>
        </w:rPr>
      </w:pPr>
      <w:r>
        <w:rPr>
          <w:spacing w:val="-1"/>
          <w:sz w:val="24"/>
        </w:rPr>
        <w:t>项</w:t>
      </w:r>
      <w:r>
        <w:rPr>
          <w:sz w:val="24"/>
        </w:rPr>
        <w:t>目地点：</w:t>
      </w:r>
      <w:r>
        <w:rPr>
          <w:rFonts w:ascii="Times New Roman" w:eastAsia="Times New Roman"/>
          <w:sz w:val="24"/>
          <w:u w:val="single"/>
        </w:rPr>
        <w:t xml:space="preserve"> </w:t>
      </w:r>
      <w:r>
        <w:rPr>
          <w:rFonts w:ascii="Times New Roman" w:eastAsia="Times New Roman"/>
          <w:sz w:val="24"/>
          <w:u w:val="single"/>
        </w:rPr>
        <w:tab/>
      </w:r>
    </w:p>
    <w:p>
      <w:pPr>
        <w:pStyle w:val="8"/>
        <w:numPr>
          <w:ilvl w:val="0"/>
          <w:numId w:val="24"/>
        </w:numPr>
        <w:tabs>
          <w:tab w:val="left" w:pos="1301"/>
          <w:tab w:val="left" w:pos="8079"/>
        </w:tabs>
        <w:spacing w:before="158" w:after="0" w:line="364" w:lineRule="auto"/>
        <w:ind w:left="580" w:right="2004" w:firstLine="480"/>
        <w:jc w:val="left"/>
      </w:pPr>
      <w:r>
        <w:rPr>
          <w:b w:val="0"/>
        </w:rPr>
        <w:t>项目内容：</w:t>
      </w:r>
      <w:r>
        <w:rPr>
          <w:rFonts w:ascii="Times New Roman" w:eastAsia="Times New Roman"/>
          <w:b w:val="0"/>
          <w:u w:val="single"/>
        </w:rPr>
        <w:t xml:space="preserve"> </w:t>
      </w:r>
      <w:r>
        <w:rPr>
          <w:rFonts w:ascii="Times New Roman" w:eastAsia="Times New Roman"/>
          <w:b w:val="0"/>
          <w:u w:val="single"/>
        </w:rPr>
        <w:tab/>
      </w:r>
      <w:r>
        <w:rPr>
          <w:rFonts w:hint="eastAsia" w:eastAsia="宋体"/>
          <w:w w:val="99"/>
          <w:lang w:val="en-US" w:eastAsia="zh-CN"/>
        </w:rPr>
        <w:t xml:space="preserve"> </w:t>
      </w:r>
      <w:r>
        <w:rPr>
          <w:w w:val="99"/>
        </w:rPr>
        <w:t xml:space="preserve"> </w:t>
      </w:r>
      <w:r>
        <w:rPr>
          <w:w w:val="95"/>
        </w:rPr>
        <w:t>二、组</w:t>
      </w:r>
      <w:r>
        <w:rPr>
          <w:spacing w:val="-80"/>
          <w:w w:val="95"/>
        </w:rPr>
        <w:t xml:space="preserve"> </w:t>
      </w:r>
      <w:r>
        <w:t>成本合同的文件</w:t>
      </w:r>
    </w:p>
    <w:p>
      <w:pPr>
        <w:pStyle w:val="17"/>
        <w:numPr>
          <w:ilvl w:val="0"/>
          <w:numId w:val="25"/>
        </w:numPr>
        <w:tabs>
          <w:tab w:val="left" w:pos="1420"/>
        </w:tabs>
        <w:spacing w:before="1" w:after="0" w:line="240" w:lineRule="auto"/>
        <w:ind w:left="1420" w:right="0" w:hanging="360"/>
        <w:jc w:val="left"/>
        <w:rPr>
          <w:sz w:val="24"/>
        </w:rPr>
      </w:pPr>
      <w:r>
        <w:rPr>
          <w:sz w:val="24"/>
        </w:rPr>
        <w:t>协议书；</w:t>
      </w:r>
    </w:p>
    <w:p>
      <w:pPr>
        <w:pStyle w:val="17"/>
        <w:numPr>
          <w:ilvl w:val="0"/>
          <w:numId w:val="25"/>
        </w:numPr>
        <w:tabs>
          <w:tab w:val="left" w:pos="1420"/>
        </w:tabs>
        <w:spacing w:before="158" w:after="0" w:line="362" w:lineRule="auto"/>
        <w:ind w:left="580" w:right="1200" w:firstLine="480"/>
        <w:jc w:val="left"/>
        <w:rPr>
          <w:sz w:val="24"/>
        </w:rPr>
      </w:pPr>
      <w:r>
        <w:rPr>
          <w:sz w:val="24"/>
        </w:rPr>
        <w:t>成交通知书、磋商响应文件、磋商文件、澄清、磋商补充文件（</w:t>
      </w:r>
      <w:r>
        <w:rPr>
          <w:spacing w:val="-5"/>
          <w:sz w:val="24"/>
        </w:rPr>
        <w:t>或委托</w:t>
      </w:r>
      <w:r>
        <w:rPr>
          <w:sz w:val="24"/>
        </w:rPr>
        <w:t>书）；</w:t>
      </w:r>
    </w:p>
    <w:p>
      <w:pPr>
        <w:pStyle w:val="17"/>
        <w:numPr>
          <w:ilvl w:val="0"/>
          <w:numId w:val="25"/>
        </w:numPr>
        <w:tabs>
          <w:tab w:val="left" w:pos="1301"/>
        </w:tabs>
        <w:spacing w:before="5" w:after="0" w:line="240" w:lineRule="auto"/>
        <w:ind w:left="1301" w:right="0" w:hanging="241"/>
        <w:jc w:val="left"/>
        <w:rPr>
          <w:sz w:val="24"/>
        </w:rPr>
      </w:pPr>
      <w:r>
        <w:rPr>
          <w:sz w:val="24"/>
        </w:rPr>
        <w:t>相关服务建议书；</w:t>
      </w:r>
    </w:p>
    <w:p>
      <w:pPr>
        <w:pStyle w:val="17"/>
        <w:numPr>
          <w:ilvl w:val="0"/>
          <w:numId w:val="25"/>
        </w:numPr>
        <w:tabs>
          <w:tab w:val="left" w:pos="1420"/>
        </w:tabs>
        <w:spacing w:before="161" w:after="0" w:line="240" w:lineRule="auto"/>
        <w:ind w:left="1420" w:right="0" w:hanging="360"/>
        <w:jc w:val="left"/>
        <w:rPr>
          <w:sz w:val="24"/>
        </w:rPr>
      </w:pPr>
      <w:r>
        <w:rPr>
          <w:sz w:val="24"/>
        </w:rPr>
        <w:t>附录，即：附表内相关服务的范围和内容；</w:t>
      </w:r>
    </w:p>
    <w:p>
      <w:pPr>
        <w:pStyle w:val="2"/>
        <w:spacing w:before="158" w:line="364" w:lineRule="auto"/>
        <w:ind w:left="580" w:right="1585" w:firstLine="480"/>
        <w:rPr>
          <w:b/>
        </w:rPr>
      </w:pPr>
      <w:r>
        <w:t>本合同签订后，双方依法签订的补充协议也是本合同文件的组成部分。</w:t>
      </w:r>
      <w:r>
        <w:rPr>
          <w:b/>
        </w:rPr>
        <w:t>三、合同价款</w:t>
      </w:r>
    </w:p>
    <w:p>
      <w:pPr>
        <w:pStyle w:val="17"/>
        <w:numPr>
          <w:ilvl w:val="0"/>
          <w:numId w:val="26"/>
        </w:numPr>
        <w:tabs>
          <w:tab w:val="left" w:pos="1301"/>
          <w:tab w:val="left" w:pos="6819"/>
          <w:tab w:val="left" w:pos="8151"/>
        </w:tabs>
        <w:spacing w:before="0" w:after="0" w:line="306" w:lineRule="exact"/>
        <w:ind w:left="1301" w:right="0" w:hanging="241"/>
        <w:jc w:val="left"/>
        <w:rPr>
          <w:sz w:val="24"/>
        </w:rPr>
      </w:pPr>
      <w:r>
        <w:rPr>
          <w:sz w:val="24"/>
        </w:rPr>
        <w:t>合同金额（大写）：</w:t>
      </w:r>
      <w:r>
        <w:rPr>
          <w:sz w:val="24"/>
          <w:u w:val="single"/>
        </w:rPr>
        <w:t xml:space="preserve"> </w:t>
      </w:r>
      <w:r>
        <w:rPr>
          <w:sz w:val="24"/>
          <w:u w:val="single"/>
        </w:rPr>
        <w:tab/>
      </w:r>
      <w:r>
        <w:rPr>
          <w:sz w:val="24"/>
        </w:rPr>
        <w:t>（</w:t>
      </w:r>
      <w:r>
        <w:rPr>
          <w:rFonts w:ascii="Arial" w:hAnsi="Arial" w:eastAsia="Arial"/>
          <w:sz w:val="24"/>
        </w:rPr>
        <w:t>¥</w:t>
      </w:r>
      <w:r>
        <w:rPr>
          <w:rFonts w:ascii="Arial" w:hAnsi="Arial" w:eastAsia="Arial"/>
          <w:sz w:val="24"/>
        </w:rPr>
        <w:tab/>
      </w:r>
      <w:r>
        <w:rPr>
          <w:sz w:val="24"/>
        </w:rPr>
        <w:t>）。</w:t>
      </w:r>
    </w:p>
    <w:p>
      <w:pPr>
        <w:pStyle w:val="17"/>
        <w:numPr>
          <w:ilvl w:val="0"/>
          <w:numId w:val="26"/>
        </w:numPr>
        <w:tabs>
          <w:tab w:val="left" w:pos="1297"/>
        </w:tabs>
        <w:spacing w:before="161" w:after="0" w:line="364" w:lineRule="auto"/>
        <w:ind w:left="580" w:right="2053" w:firstLine="475"/>
        <w:jc w:val="both"/>
        <w:rPr>
          <w:sz w:val="24"/>
        </w:rPr>
      </w:pPr>
      <w:r>
        <w:rPr>
          <w:sz w:val="24"/>
        </w:rPr>
        <w:t>合同总价即成交价，不受市场价变化或实际工作量变化的影响。</w:t>
      </w:r>
      <w:r>
        <w:rPr>
          <w:b/>
          <w:sz w:val="24"/>
        </w:rPr>
        <w:t>四、项目实施地点、服务期限：</w:t>
      </w:r>
      <w:r>
        <w:rPr>
          <w:spacing w:val="-1"/>
          <w:sz w:val="24"/>
        </w:rPr>
        <w:t xml:space="preserve">详见“第三章合同条款及格式前附表” </w:t>
      </w:r>
      <w:r>
        <w:rPr>
          <w:b/>
          <w:sz w:val="24"/>
        </w:rPr>
        <w:t>五、付款方式：</w:t>
      </w:r>
      <w:r>
        <w:rPr>
          <w:sz w:val="24"/>
        </w:rPr>
        <w:t>详见“第三章合同条款及格式前附表”</w:t>
      </w:r>
    </w:p>
    <w:p>
      <w:pPr>
        <w:spacing w:before="0" w:line="364" w:lineRule="auto"/>
        <w:ind w:left="580" w:right="3256" w:firstLine="0"/>
        <w:jc w:val="left"/>
        <w:rPr>
          <w:sz w:val="24"/>
        </w:rPr>
      </w:pPr>
      <w:r>
        <w:rPr>
          <w:b/>
          <w:sz w:val="24"/>
        </w:rPr>
        <w:t>六、项目团队要求：</w:t>
      </w:r>
      <w:r>
        <w:rPr>
          <w:spacing w:val="-1"/>
          <w:sz w:val="24"/>
        </w:rPr>
        <w:t xml:space="preserve">详见“第三章合同条款及格式前附表” </w:t>
      </w:r>
      <w:r>
        <w:rPr>
          <w:b/>
          <w:sz w:val="24"/>
        </w:rPr>
        <w:t>七、质量保证：</w:t>
      </w:r>
      <w:r>
        <w:rPr>
          <w:sz w:val="24"/>
        </w:rPr>
        <w:t>详见“第三章合同条款及格式前附表”</w:t>
      </w:r>
    </w:p>
    <w:p>
      <w:pPr>
        <w:spacing w:before="0" w:line="364" w:lineRule="auto"/>
        <w:ind w:left="580" w:right="3739" w:firstLine="0"/>
        <w:jc w:val="left"/>
        <w:rPr>
          <w:sz w:val="24"/>
        </w:rPr>
      </w:pPr>
      <w:r>
        <w:rPr>
          <w:b/>
          <w:sz w:val="24"/>
        </w:rPr>
        <w:t>八、违约责任：</w:t>
      </w:r>
      <w:r>
        <w:rPr>
          <w:spacing w:val="-1"/>
          <w:sz w:val="24"/>
        </w:rPr>
        <w:t xml:space="preserve">详见“第三章合同条款及格式前附表” </w:t>
      </w:r>
      <w:r>
        <w:rPr>
          <w:b/>
          <w:w w:val="95"/>
          <w:sz w:val="24"/>
        </w:rPr>
        <w:t>九、考核验收：</w:t>
      </w:r>
      <w:r>
        <w:rPr>
          <w:spacing w:val="-1"/>
          <w:w w:val="95"/>
          <w:sz w:val="24"/>
        </w:rPr>
        <w:t>详见“第三章合同条款及格式前附表”</w:t>
      </w:r>
    </w:p>
    <w:p>
      <w:pPr>
        <w:spacing w:before="0" w:line="362" w:lineRule="auto"/>
        <w:ind w:left="580" w:right="3256" w:firstLine="0"/>
        <w:jc w:val="left"/>
        <w:rPr>
          <w:b/>
          <w:sz w:val="24"/>
        </w:rPr>
      </w:pPr>
      <w:r>
        <w:rPr>
          <w:b/>
          <w:sz w:val="24"/>
        </w:rPr>
        <w:t>十、政府采购合同：</w:t>
      </w:r>
      <w:r>
        <w:rPr>
          <w:sz w:val="24"/>
        </w:rPr>
        <w:t xml:space="preserve">详见“第三章合同条款及格式前附表” </w:t>
      </w:r>
      <w:r>
        <w:rPr>
          <w:b/>
          <w:sz w:val="24"/>
        </w:rPr>
        <w:t>十一、合同争议的解决</w:t>
      </w:r>
    </w:p>
    <w:p>
      <w:pPr>
        <w:pStyle w:val="2"/>
        <w:spacing w:line="364" w:lineRule="auto"/>
        <w:ind w:left="580" w:right="1197" w:firstLine="480"/>
      </w:pPr>
      <w:r>
        <w:rPr>
          <w:spacing w:val="-7"/>
        </w:rPr>
        <w:t>合同执行中发生争议的，当事人双方应协商解决，协商达不成一致时，可向</w:t>
      </w:r>
      <w:r>
        <w:t>采购人所在地人民法院提请诉讼。</w:t>
      </w:r>
    </w:p>
    <w:p>
      <w:pPr>
        <w:spacing w:after="0" w:line="364" w:lineRule="auto"/>
        <w:sectPr>
          <w:pgSz w:w="11910" w:h="16840"/>
          <w:pgMar w:top="1380" w:right="600" w:bottom="1240" w:left="1220" w:header="870" w:footer="1058" w:gutter="0"/>
          <w:cols w:space="720" w:num="1"/>
        </w:sectPr>
      </w:pPr>
    </w:p>
    <w:p>
      <w:pPr>
        <w:pStyle w:val="8"/>
        <w:spacing w:before="135"/>
      </w:pPr>
      <w:r>
        <w:t>十二、不可抗力情况下的免责约定</w:t>
      </w:r>
    </w:p>
    <w:p>
      <w:pPr>
        <w:pStyle w:val="2"/>
        <w:spacing w:before="161" w:line="364" w:lineRule="auto"/>
        <w:ind w:left="580" w:right="1077" w:firstLine="480"/>
        <w:jc w:val="both"/>
      </w:pPr>
      <w:r>
        <w:rPr>
          <w:spacing w:val="-15"/>
        </w:rPr>
        <w:t xml:space="preserve">双方约定不可抗力情况指：双方不可预见、不可避免、不可克服的客观情况， </w:t>
      </w:r>
      <w:r>
        <w:t>但不包括双方的违约或疏忽。这些事件包括但不限于：战争、严重火灾、洪水、台风、地震等。</w:t>
      </w:r>
    </w:p>
    <w:p>
      <w:pPr>
        <w:spacing w:before="1" w:line="364" w:lineRule="auto"/>
        <w:ind w:left="580" w:right="5899" w:firstLine="0"/>
        <w:jc w:val="left"/>
        <w:rPr>
          <w:b/>
          <w:sz w:val="24"/>
        </w:rPr>
      </w:pPr>
      <w:r>
        <w:rPr>
          <w:b/>
          <w:sz w:val="24"/>
        </w:rPr>
        <w:t>十三、其他（</w:t>
      </w:r>
      <w:r>
        <w:rPr>
          <w:sz w:val="24"/>
        </w:rPr>
        <w:t>在合同中具体明确</w:t>
      </w:r>
      <w:r>
        <w:rPr>
          <w:spacing w:val="-17"/>
          <w:sz w:val="24"/>
        </w:rPr>
        <w:t xml:space="preserve">） </w:t>
      </w:r>
      <w:r>
        <w:rPr>
          <w:b/>
          <w:sz w:val="24"/>
        </w:rPr>
        <w:t>十四、合同订立</w:t>
      </w:r>
    </w:p>
    <w:p>
      <w:pPr>
        <w:pStyle w:val="17"/>
        <w:numPr>
          <w:ilvl w:val="0"/>
          <w:numId w:val="27"/>
        </w:numPr>
        <w:tabs>
          <w:tab w:val="left" w:pos="1416"/>
          <w:tab w:val="left" w:pos="3695"/>
          <w:tab w:val="left" w:pos="5015"/>
          <w:tab w:val="left" w:pos="6335"/>
        </w:tabs>
        <w:spacing w:before="0" w:after="0" w:line="230" w:lineRule="exact"/>
        <w:ind w:left="1415" w:right="0" w:hanging="361"/>
        <w:jc w:val="left"/>
        <w:rPr>
          <w:sz w:val="24"/>
        </w:rPr>
      </w:pPr>
      <w:r>
        <w:rPr>
          <w:sz w:val="24"/>
        </w:rPr>
        <w:t>订立时间：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17"/>
        <w:numPr>
          <w:ilvl w:val="0"/>
          <w:numId w:val="27"/>
        </w:numPr>
        <w:tabs>
          <w:tab w:val="left" w:pos="1416"/>
          <w:tab w:val="left" w:pos="6575"/>
        </w:tabs>
        <w:spacing w:before="161" w:after="0" w:line="240" w:lineRule="auto"/>
        <w:ind w:left="1415" w:right="0" w:hanging="361"/>
        <w:jc w:val="left"/>
        <w:rPr>
          <w:sz w:val="24"/>
        </w:rPr>
      </w:pPr>
      <w:r>
        <w:rPr>
          <w:sz w:val="24"/>
        </w:rPr>
        <w:t>订立地点：</w:t>
      </w:r>
      <w:r>
        <w:rPr>
          <w:sz w:val="24"/>
          <w:u w:val="single"/>
        </w:rPr>
        <w:t xml:space="preserve"> </w:t>
      </w:r>
      <w:r>
        <w:rPr>
          <w:sz w:val="24"/>
          <w:u w:val="single"/>
        </w:rPr>
        <w:tab/>
      </w:r>
      <w:r>
        <w:rPr>
          <w:sz w:val="24"/>
        </w:rPr>
        <w:t>。</w:t>
      </w:r>
    </w:p>
    <w:p>
      <w:pPr>
        <w:pStyle w:val="2"/>
        <w:spacing w:before="6"/>
        <w:rPr>
          <w:sz w:val="18"/>
        </w:rPr>
      </w:pPr>
    </w:p>
    <w:p>
      <w:pPr>
        <w:pStyle w:val="17"/>
        <w:numPr>
          <w:ilvl w:val="0"/>
          <w:numId w:val="27"/>
        </w:numPr>
        <w:tabs>
          <w:tab w:val="left" w:pos="1420"/>
        </w:tabs>
        <w:spacing w:before="1" w:after="0" w:line="364" w:lineRule="auto"/>
        <w:ind w:left="580" w:right="1197" w:firstLine="480"/>
        <w:jc w:val="both"/>
        <w:rPr>
          <w:sz w:val="24"/>
        </w:rPr>
      </w:pPr>
      <w:r>
        <w:rPr>
          <w:sz w:val="24"/>
        </w:rPr>
        <w:t>本合同一式</w:t>
      </w:r>
      <w:r>
        <w:rPr>
          <w:spacing w:val="2"/>
          <w:sz w:val="24"/>
          <w:u w:val="single"/>
        </w:rPr>
        <w:t xml:space="preserve"> 陆</w:t>
      </w:r>
      <w:r>
        <w:rPr>
          <w:spacing w:val="-1"/>
          <w:sz w:val="24"/>
        </w:rPr>
        <w:t xml:space="preserve"> 份，具有同等法律效力，双方各执</w:t>
      </w:r>
      <w:r>
        <w:rPr>
          <w:spacing w:val="3"/>
          <w:sz w:val="24"/>
          <w:u w:val="single"/>
        </w:rPr>
        <w:t xml:space="preserve"> 贰</w:t>
      </w:r>
      <w:r>
        <w:rPr>
          <w:spacing w:val="-2"/>
          <w:sz w:val="24"/>
        </w:rPr>
        <w:t xml:space="preserve"> 份，监管部门备</w:t>
      </w:r>
      <w:r>
        <w:rPr>
          <w:sz w:val="24"/>
        </w:rPr>
        <w:t>案</w:t>
      </w:r>
      <w:r>
        <w:rPr>
          <w:spacing w:val="-1"/>
          <w:sz w:val="24"/>
          <w:u w:val="single"/>
        </w:rPr>
        <w:t xml:space="preserve"> 壹</w:t>
      </w:r>
      <w:r>
        <w:rPr>
          <w:spacing w:val="-6"/>
          <w:sz w:val="24"/>
        </w:rPr>
        <w:t xml:space="preserve"> 份、招标代理机构存档</w:t>
      </w:r>
      <w:r>
        <w:rPr>
          <w:sz w:val="24"/>
          <w:u w:val="single"/>
        </w:rPr>
        <w:t xml:space="preserve"> 壹</w:t>
      </w:r>
      <w:r>
        <w:rPr>
          <w:spacing w:val="-9"/>
          <w:sz w:val="24"/>
        </w:rPr>
        <w:t xml:space="preserve"> 份。各方签字盖章后生效，合同执行完毕自动</w:t>
      </w:r>
      <w:r>
        <w:rPr>
          <w:sz w:val="24"/>
        </w:rPr>
        <w:t>失效。（合同的服务承诺则长期有效）。</w:t>
      </w:r>
    </w:p>
    <w:p>
      <w:pPr>
        <w:pStyle w:val="2"/>
      </w:pPr>
    </w:p>
    <w:p>
      <w:pPr>
        <w:pStyle w:val="8"/>
        <w:tabs>
          <w:tab w:val="left" w:pos="2019"/>
          <w:tab w:val="left" w:pos="5504"/>
          <w:tab w:val="left" w:pos="5987"/>
        </w:tabs>
        <w:spacing w:before="162"/>
        <w:ind w:left="1540"/>
      </w:pPr>
      <w:r>
        <w:t>甲</w:t>
      </w:r>
      <w:r>
        <w:tab/>
      </w:r>
      <w:r>
        <w:t>方（公章）</w:t>
      </w:r>
      <w:r>
        <w:tab/>
      </w:r>
      <w:r>
        <w:t>乙</w:t>
      </w:r>
      <w:r>
        <w:tab/>
      </w:r>
      <w:r>
        <w:t>方（公章）</w:t>
      </w:r>
    </w:p>
    <w:p>
      <w:pPr>
        <w:pStyle w:val="2"/>
        <w:tabs>
          <w:tab w:val="left" w:pos="5499"/>
        </w:tabs>
        <w:spacing w:before="160"/>
        <w:ind w:left="1540"/>
      </w:pPr>
      <w:r>
        <w:t>单位名称：</w:t>
      </w:r>
      <w:r>
        <w:tab/>
      </w:r>
      <w:r>
        <w:t>单位名称：</w:t>
      </w:r>
    </w:p>
    <w:p>
      <w:pPr>
        <w:pStyle w:val="2"/>
        <w:tabs>
          <w:tab w:val="left" w:pos="2259"/>
          <w:tab w:val="left" w:pos="5499"/>
          <w:tab w:val="left" w:pos="6219"/>
        </w:tabs>
        <w:spacing w:before="161"/>
        <w:ind w:left="1540"/>
      </w:pPr>
      <w:r>
        <w:t>地</w:t>
      </w:r>
      <w:r>
        <w:tab/>
      </w:r>
      <w:r>
        <w:t>址：</w:t>
      </w:r>
      <w:r>
        <w:tab/>
      </w:r>
      <w:r>
        <w:t>地</w:t>
      </w:r>
      <w:r>
        <w:tab/>
      </w:r>
      <w:r>
        <w:t>址：</w:t>
      </w:r>
    </w:p>
    <w:p>
      <w:pPr>
        <w:pStyle w:val="2"/>
        <w:tabs>
          <w:tab w:val="left" w:pos="5499"/>
        </w:tabs>
        <w:spacing w:before="160"/>
        <w:ind w:left="1540"/>
      </w:pPr>
      <w:r>
        <w:t>代 理 人：</w:t>
      </w:r>
      <w:r>
        <w:tab/>
      </w:r>
      <w:r>
        <w:t>代 理 人：</w:t>
      </w:r>
    </w:p>
    <w:p>
      <w:pPr>
        <w:pStyle w:val="2"/>
        <w:tabs>
          <w:tab w:val="left" w:pos="5499"/>
        </w:tabs>
        <w:spacing w:before="161"/>
        <w:ind w:left="1540"/>
      </w:pPr>
      <w:r>
        <w:t>联系电话：</w:t>
      </w:r>
      <w:r>
        <w:tab/>
      </w:r>
      <w:r>
        <w:t>联系电话：</w:t>
      </w:r>
    </w:p>
    <w:p>
      <w:pPr>
        <w:pStyle w:val="2"/>
        <w:tabs>
          <w:tab w:val="left" w:pos="6219"/>
        </w:tabs>
        <w:spacing w:before="160" w:line="364" w:lineRule="auto"/>
        <w:ind w:left="5500" w:right="3385"/>
      </w:pPr>
      <w:r>
        <w:t>帐</w:t>
      </w:r>
      <w:r>
        <w:tab/>
      </w:r>
      <w:r>
        <w:t>号</w:t>
      </w:r>
      <w:r>
        <w:rPr>
          <w:spacing w:val="-18"/>
        </w:rPr>
        <w:t xml:space="preserve">： </w:t>
      </w:r>
      <w:r>
        <w:t>开户银行</w:t>
      </w:r>
      <w:r>
        <w:rPr>
          <w:spacing w:val="-19"/>
        </w:rPr>
        <w:t>：</w:t>
      </w:r>
    </w:p>
    <w:p>
      <w:pPr>
        <w:pStyle w:val="2"/>
        <w:tabs>
          <w:tab w:val="left" w:pos="5499"/>
        </w:tabs>
        <w:spacing w:line="229" w:lineRule="exact"/>
        <w:ind w:left="1540"/>
      </w:pPr>
      <w:r>
        <w:t>签订日期：</w:t>
      </w:r>
      <w:r>
        <w:tab/>
      </w:r>
      <w:r>
        <w:t>签订日期：</w:t>
      </w:r>
    </w:p>
    <w:p>
      <w:pPr>
        <w:spacing w:after="0" w:line="229" w:lineRule="exact"/>
        <w:sectPr>
          <w:pgSz w:w="11910" w:h="16840"/>
          <w:pgMar w:top="1380" w:right="600" w:bottom="1240" w:left="1220" w:header="870" w:footer="1058" w:gutter="0"/>
          <w:cols w:space="720" w:num="1"/>
        </w:sectPr>
      </w:pPr>
    </w:p>
    <w:p>
      <w:pPr>
        <w:pStyle w:val="3"/>
        <w:tabs>
          <w:tab w:val="left" w:pos="1442"/>
        </w:tabs>
        <w:spacing w:before="56"/>
      </w:pPr>
      <w:r>
        <w:t>第四章</w:t>
      </w:r>
      <w:r>
        <w:tab/>
      </w:r>
      <w:bookmarkStart w:id="17" w:name="第四章 磋商内容及技术要求"/>
      <w:bookmarkEnd w:id="17"/>
      <w:bookmarkStart w:id="18" w:name="_bookmark2"/>
      <w:bookmarkEnd w:id="18"/>
      <w:r>
        <w:t>磋商内容及技术要求</w:t>
      </w:r>
    </w:p>
    <w:p>
      <w:pPr>
        <w:pStyle w:val="8"/>
        <w:spacing w:before="319"/>
        <w:ind w:left="1060"/>
      </w:pPr>
      <w:r>
        <w:t>一、项目概况</w:t>
      </w:r>
    </w:p>
    <w:p>
      <w:pPr>
        <w:pStyle w:val="2"/>
        <w:spacing w:before="4" w:line="364" w:lineRule="auto"/>
        <w:ind w:left="580" w:right="1197" w:firstLine="480"/>
        <w:jc w:val="both"/>
        <w:rPr>
          <w:rFonts w:hint="eastAsia"/>
          <w:color w:val="000000" w:themeColor="text1"/>
          <w:lang w:val="en-US" w:eastAsia="zh-CN"/>
          <w14:textFill>
            <w14:solidFill>
              <w14:schemeClr w14:val="tx1"/>
            </w14:solidFill>
          </w14:textFill>
        </w:rPr>
      </w:pPr>
      <w:r>
        <w:rPr>
          <w:color w:val="000000" w:themeColor="text1"/>
          <w14:textFill>
            <w14:solidFill>
              <w14:schemeClr w14:val="tx1"/>
            </w14:solidFill>
          </w14:textFill>
        </w:rPr>
        <w:t>根据</w:t>
      </w:r>
      <w:r>
        <w:rPr>
          <w:rFonts w:hint="eastAsia"/>
          <w:color w:val="000000" w:themeColor="text1"/>
          <w:lang w:val="en-US" w:eastAsia="zh-CN"/>
          <w14:textFill>
            <w14:solidFill>
              <w14:schemeClr w14:val="tx1"/>
            </w14:solidFill>
          </w14:textFill>
        </w:rPr>
        <w:t>岚皋县</w:t>
      </w:r>
      <w:r>
        <w:rPr>
          <w:color w:val="000000" w:themeColor="text1"/>
          <w14:textFill>
            <w14:solidFill>
              <w14:schemeClr w14:val="tx1"/>
            </w14:solidFill>
          </w14:textFill>
        </w:rPr>
        <w:t>财政</w:t>
      </w:r>
      <w:r>
        <w:rPr>
          <w:color w:val="auto"/>
        </w:rPr>
        <w:t>局</w:t>
      </w:r>
      <w:r>
        <w:rPr>
          <w:rFonts w:hint="eastAsia"/>
          <w:color w:val="auto"/>
          <w:lang w:eastAsia="zh-CN"/>
        </w:rPr>
        <w:t>《</w:t>
      </w:r>
      <w:r>
        <w:rPr>
          <w:color w:val="auto"/>
        </w:rPr>
        <w:t>关于下达2022</w:t>
      </w:r>
      <w:r>
        <w:rPr>
          <w:rFonts w:hint="eastAsia"/>
          <w:color w:val="auto"/>
          <w:lang w:val="en-US" w:eastAsia="zh-CN"/>
        </w:rPr>
        <w:t>年</w:t>
      </w:r>
      <w:r>
        <w:rPr>
          <w:rFonts w:hint="eastAsia"/>
          <w:color w:val="auto"/>
          <w:spacing w:val="-6"/>
          <w:lang w:val="en-US" w:eastAsia="zh-CN"/>
        </w:rPr>
        <w:t>中央水利发展资金中小河流治理项目计划</w:t>
      </w:r>
      <w:r>
        <w:rPr>
          <w:color w:val="auto"/>
          <w:spacing w:val="-6"/>
        </w:rPr>
        <w:t>的通知》等相关文件规</w:t>
      </w:r>
      <w:r>
        <w:rPr>
          <w:color w:val="auto"/>
        </w:rPr>
        <w:t>定和要求</w:t>
      </w:r>
      <w:r>
        <w:rPr>
          <w:color w:val="000000" w:themeColor="text1"/>
          <w14:textFill>
            <w14:solidFill>
              <w14:schemeClr w14:val="tx1"/>
            </w14:solidFill>
          </w14:textFill>
        </w:rPr>
        <w:t>，需</w:t>
      </w:r>
      <w:r>
        <w:rPr>
          <w:rFonts w:hint="eastAsia"/>
          <w:color w:val="000000" w:themeColor="text1"/>
          <w:lang w:val="en-US" w:eastAsia="zh-CN"/>
          <w14:textFill>
            <w14:solidFill>
              <w14:schemeClr w14:val="tx1"/>
            </w14:solidFill>
          </w14:textFill>
        </w:rPr>
        <w:t>采购岚皋县岚河南宫山镇至佐龙镇段防洪工程勘察设计服务</w:t>
      </w:r>
      <w:r>
        <w:rPr>
          <w:color w:val="000000" w:themeColor="text1"/>
          <w14:textFill>
            <w14:solidFill>
              <w14:schemeClr w14:val="tx1"/>
            </w14:solidFill>
          </w14:textFill>
        </w:rPr>
        <w:t>。</w:t>
      </w:r>
    </w:p>
    <w:p>
      <w:pPr>
        <w:pStyle w:val="2"/>
        <w:spacing w:before="4" w:line="364" w:lineRule="auto"/>
        <w:ind w:left="580" w:right="1197" w:firstLine="480"/>
        <w:jc w:val="both"/>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本次采购项目为：岚皋县岚河南宫山镇至佐龙镇段防洪工程测量、勘察、编制项目建议书、可行性研究报告与估算、初步设计报告与概算、施工图设计、施工阶段后续服务。</w:t>
      </w:r>
    </w:p>
    <w:p>
      <w:pPr>
        <w:pStyle w:val="8"/>
        <w:spacing w:before="319"/>
        <w:ind w:left="1060"/>
      </w:pPr>
      <w:r>
        <w:rPr>
          <w:rFonts w:hint="eastAsia"/>
          <w:lang w:val="en-US" w:eastAsia="zh-CN"/>
        </w:rPr>
        <w:t>二、</w:t>
      </w:r>
      <w:r>
        <w:t>主要工作内容</w:t>
      </w:r>
      <w:r>
        <w:rPr>
          <w:rFonts w:hint="eastAsia"/>
          <w:lang w:val="en-US" w:eastAsia="zh-CN"/>
        </w:rPr>
        <w:t>及要求</w:t>
      </w:r>
    </w:p>
    <w:p>
      <w:pPr>
        <w:pStyle w:val="2"/>
        <w:keepNext w:val="0"/>
        <w:keepLines w:val="0"/>
        <w:pageBreakBefore w:val="0"/>
        <w:widowControl w:val="0"/>
        <w:kinsoku/>
        <w:wordWrap/>
        <w:overflowPunct/>
        <w:topLinePunct w:val="0"/>
        <w:autoSpaceDE w:val="0"/>
        <w:autoSpaceDN w:val="0"/>
        <w:bidi w:val="0"/>
        <w:adjustRightInd/>
        <w:snapToGrid/>
        <w:spacing w:before="97" w:line="400" w:lineRule="exact"/>
        <w:ind w:left="906" w:right="-50" w:rightChars="0"/>
        <w:textAlignment w:val="auto"/>
      </w:pPr>
      <w:r>
        <w:rPr>
          <w:rFonts w:hint="eastAsia"/>
          <w:lang w:val="en-US" w:eastAsia="zh-CN"/>
        </w:rPr>
        <w:t>1.</w:t>
      </w:r>
      <w:r>
        <w:t>服务范围及内容</w:t>
      </w:r>
    </w:p>
    <w:p>
      <w:pPr>
        <w:pStyle w:val="2"/>
        <w:keepNext w:val="0"/>
        <w:keepLines w:val="0"/>
        <w:pageBreakBefore w:val="0"/>
        <w:widowControl w:val="0"/>
        <w:kinsoku/>
        <w:wordWrap/>
        <w:overflowPunct/>
        <w:topLinePunct w:val="0"/>
        <w:autoSpaceDE w:val="0"/>
        <w:autoSpaceDN w:val="0"/>
        <w:bidi w:val="0"/>
        <w:adjustRightInd/>
        <w:snapToGrid/>
        <w:spacing w:before="84" w:line="400" w:lineRule="exact"/>
        <w:ind w:left="719" w:leftChars="327" w:right="-50" w:rightChars="0" w:firstLine="38" w:firstLineChars="16"/>
        <w:jc w:val="both"/>
        <w:textAlignment w:val="auto"/>
        <w:rPr>
          <w:color w:val="auto"/>
        </w:rPr>
      </w:pPr>
      <w:r>
        <w:rPr>
          <w:rFonts w:hint="eastAsia"/>
          <w:color w:val="auto"/>
        </w:rPr>
        <w:t>本项目招标范围为</w:t>
      </w:r>
      <w:r>
        <w:rPr>
          <w:rFonts w:hint="eastAsia"/>
          <w:color w:val="000000" w:themeColor="text1"/>
          <w:lang w:val="en-US" w:eastAsia="zh-CN"/>
          <w14:textFill>
            <w14:solidFill>
              <w14:schemeClr w14:val="tx1"/>
            </w14:solidFill>
          </w14:textFill>
        </w:rPr>
        <w:t>岚皋县岚河南宫山镇至佐龙镇段防洪工程</w:t>
      </w:r>
      <w:r>
        <w:rPr>
          <w:rFonts w:hint="eastAsia"/>
          <w:color w:val="auto"/>
        </w:rPr>
        <w:t>测量、勘察、编制项目建议书、可行性研究报告与估算、初步设计报告与概算、施工图设计、施工阶段后续服务</w:t>
      </w:r>
      <w:r>
        <w:rPr>
          <w:color w:val="auto"/>
        </w:rPr>
        <w:t>。</w:t>
      </w:r>
    </w:p>
    <w:p>
      <w:pPr>
        <w:pStyle w:val="2"/>
        <w:keepNext w:val="0"/>
        <w:keepLines w:val="0"/>
        <w:pageBreakBefore w:val="0"/>
        <w:widowControl w:val="0"/>
        <w:kinsoku/>
        <w:wordWrap/>
        <w:overflowPunct/>
        <w:topLinePunct w:val="0"/>
        <w:autoSpaceDE w:val="0"/>
        <w:autoSpaceDN w:val="0"/>
        <w:bidi w:val="0"/>
        <w:adjustRightInd/>
        <w:snapToGrid/>
        <w:spacing w:before="97" w:line="400" w:lineRule="exact"/>
        <w:ind w:left="906" w:right="-50" w:rightChars="0"/>
        <w:textAlignment w:val="auto"/>
        <w:rPr>
          <w:spacing w:val="-16"/>
        </w:rPr>
      </w:pPr>
      <w:r>
        <w:t>服务周期（设计期限</w:t>
      </w:r>
      <w:r>
        <w:rPr>
          <w:spacing w:val="-120"/>
        </w:rPr>
        <w:t>）</w:t>
      </w:r>
      <w:r>
        <w:t>：</w:t>
      </w:r>
      <w:r>
        <w:rPr>
          <w:rFonts w:hint="eastAsia"/>
          <w:lang w:val="en-US" w:eastAsia="zh-CN"/>
        </w:rPr>
        <w:t>45日历天</w:t>
      </w:r>
      <w:r>
        <w:rPr>
          <w:spacing w:val="-16"/>
        </w:rPr>
        <w:t>。</w:t>
      </w:r>
    </w:p>
    <w:p>
      <w:pPr>
        <w:pStyle w:val="2"/>
        <w:keepNext w:val="0"/>
        <w:keepLines w:val="0"/>
        <w:pageBreakBefore w:val="0"/>
        <w:widowControl w:val="0"/>
        <w:kinsoku/>
        <w:wordWrap/>
        <w:overflowPunct/>
        <w:topLinePunct w:val="0"/>
        <w:autoSpaceDE w:val="0"/>
        <w:autoSpaceDN w:val="0"/>
        <w:bidi w:val="0"/>
        <w:adjustRightInd/>
        <w:snapToGrid/>
        <w:spacing w:before="97" w:line="400" w:lineRule="exact"/>
        <w:ind w:left="906" w:right="-50" w:rightChars="0"/>
        <w:textAlignment w:val="auto"/>
      </w:pPr>
      <w:r>
        <w:rPr>
          <w:rFonts w:hint="eastAsia"/>
          <w:lang w:val="en-US" w:eastAsia="zh-CN"/>
        </w:rPr>
        <w:t>2</w:t>
      </w:r>
      <w:r>
        <w:t>.勘察设计依据</w:t>
      </w:r>
    </w:p>
    <w:p>
      <w:pPr>
        <w:pStyle w:val="2"/>
        <w:keepNext w:val="0"/>
        <w:keepLines w:val="0"/>
        <w:pageBreakBefore w:val="0"/>
        <w:widowControl w:val="0"/>
        <w:kinsoku/>
        <w:wordWrap/>
        <w:overflowPunct/>
        <w:topLinePunct w:val="0"/>
        <w:autoSpaceDE w:val="0"/>
        <w:autoSpaceDN w:val="0"/>
        <w:bidi w:val="0"/>
        <w:adjustRightInd/>
        <w:snapToGrid/>
        <w:spacing w:before="97" w:line="400" w:lineRule="exact"/>
        <w:ind w:left="906" w:right="-50" w:rightChars="0"/>
        <w:textAlignment w:val="auto"/>
      </w:pPr>
      <w:r>
        <w:t>国家现行相关设计标准、规范、地方性法规文件、工程可行性研究报告及业主有关要求。</w:t>
      </w:r>
    </w:p>
    <w:p>
      <w:pPr>
        <w:pStyle w:val="2"/>
        <w:keepNext w:val="0"/>
        <w:keepLines w:val="0"/>
        <w:pageBreakBefore w:val="0"/>
        <w:widowControl w:val="0"/>
        <w:kinsoku/>
        <w:wordWrap/>
        <w:overflowPunct/>
        <w:topLinePunct w:val="0"/>
        <w:autoSpaceDE w:val="0"/>
        <w:autoSpaceDN w:val="0"/>
        <w:bidi w:val="0"/>
        <w:adjustRightInd/>
        <w:snapToGrid/>
        <w:spacing w:before="97" w:line="400" w:lineRule="exact"/>
        <w:ind w:left="906" w:right="-50" w:rightChars="0"/>
        <w:textAlignment w:val="auto"/>
      </w:pPr>
      <w:r>
        <w:rPr>
          <w:rFonts w:hint="eastAsia"/>
          <w:lang w:val="en-US" w:eastAsia="zh-CN"/>
        </w:rPr>
        <w:t>3</w:t>
      </w:r>
      <w:r>
        <w:t>.勘察设计人员</w:t>
      </w:r>
    </w:p>
    <w:p>
      <w:pPr>
        <w:pStyle w:val="2"/>
        <w:keepNext w:val="0"/>
        <w:keepLines w:val="0"/>
        <w:pageBreakBefore w:val="0"/>
        <w:widowControl w:val="0"/>
        <w:kinsoku/>
        <w:wordWrap/>
        <w:overflowPunct/>
        <w:topLinePunct w:val="0"/>
        <w:autoSpaceDE w:val="0"/>
        <w:autoSpaceDN w:val="0"/>
        <w:bidi w:val="0"/>
        <w:adjustRightInd/>
        <w:snapToGrid/>
        <w:spacing w:before="194" w:line="400" w:lineRule="exact"/>
        <w:ind w:left="906" w:right="-50" w:rightChars="0"/>
        <w:textAlignment w:val="auto"/>
        <w:rPr>
          <w:rFonts w:hint="eastAsia" w:eastAsia="楷体"/>
          <w:lang w:val="en-US" w:eastAsia="zh-CN"/>
        </w:rPr>
      </w:pPr>
      <w:r>
        <w:rPr>
          <w:rFonts w:hint="eastAsia"/>
          <w:lang w:val="en-US" w:eastAsia="zh-CN"/>
        </w:rPr>
        <w:t>配备</w:t>
      </w:r>
      <w:r>
        <w:t>项目负责人</w:t>
      </w:r>
      <w:r>
        <w:rPr>
          <w:rFonts w:hint="eastAsia"/>
          <w:lang w:val="en-US" w:eastAsia="zh-CN"/>
        </w:rPr>
        <w:t>至少1人，</w:t>
      </w:r>
      <w:r>
        <w:t>具有水利专业中级及以上技术职称</w:t>
      </w:r>
      <w:r>
        <w:rPr>
          <w:rFonts w:hint="eastAsia"/>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before="194" w:line="400" w:lineRule="exact"/>
        <w:ind w:left="906" w:right="-50" w:rightChars="0"/>
        <w:textAlignment w:val="auto"/>
      </w:pPr>
      <w:r>
        <w:rPr>
          <w:rFonts w:hint="eastAsia"/>
          <w:lang w:val="en-US" w:eastAsia="zh-CN"/>
        </w:rPr>
        <w:t>4</w:t>
      </w:r>
      <w:r>
        <w:t>、技术要求</w:t>
      </w:r>
    </w:p>
    <w:p>
      <w:pPr>
        <w:pStyle w:val="2"/>
        <w:keepNext w:val="0"/>
        <w:keepLines w:val="0"/>
        <w:pageBreakBefore w:val="0"/>
        <w:widowControl w:val="0"/>
        <w:kinsoku/>
        <w:wordWrap/>
        <w:overflowPunct/>
        <w:topLinePunct w:val="0"/>
        <w:autoSpaceDE w:val="0"/>
        <w:autoSpaceDN w:val="0"/>
        <w:bidi w:val="0"/>
        <w:adjustRightInd/>
        <w:snapToGrid/>
        <w:spacing w:before="2" w:line="400" w:lineRule="exact"/>
        <w:ind w:left="719" w:leftChars="327" w:right="-48" w:rightChars="-22" w:firstLine="38" w:firstLineChars="16"/>
        <w:textAlignment w:val="auto"/>
      </w:pPr>
      <w:r>
        <w:t>本工程的服务必须达到现行中华人民共和国及省、市、行业的一切有关法规、规范的要求，如标准及规范要求有出入则以较严格者为准。</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906" w:right="-48" w:rightChars="-22"/>
        <w:textAlignment w:val="auto"/>
      </w:pPr>
      <w:r>
        <w:rPr>
          <w:rFonts w:hint="eastAsia"/>
          <w:lang w:val="en-US" w:eastAsia="zh-CN"/>
        </w:rPr>
        <w:t>5</w:t>
      </w:r>
      <w:r>
        <w:t>、具体要求</w:t>
      </w:r>
    </w:p>
    <w:p>
      <w:pPr>
        <w:pStyle w:val="17"/>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192" w:after="0" w:line="400" w:lineRule="exact"/>
        <w:ind w:left="905" w:leftChars="0" w:right="-48" w:rightChars="-22"/>
        <w:jc w:val="left"/>
        <w:textAlignment w:val="auto"/>
        <w:rPr>
          <w:sz w:val="24"/>
        </w:rPr>
      </w:pPr>
      <w:r>
        <w:rPr>
          <w:rFonts w:hint="eastAsia"/>
          <w:sz w:val="24"/>
          <w:lang w:val="en-US" w:eastAsia="zh-CN"/>
        </w:rPr>
        <w:t>1）</w:t>
      </w:r>
      <w:r>
        <w:rPr>
          <w:sz w:val="24"/>
        </w:rPr>
        <w:t>、服务理念先进，尽量推广新材料、新工艺；</w:t>
      </w:r>
    </w:p>
    <w:p>
      <w:pPr>
        <w:pStyle w:val="17"/>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194" w:after="0" w:line="400" w:lineRule="exact"/>
        <w:ind w:left="905" w:leftChars="0" w:right="-48" w:rightChars="-22"/>
        <w:jc w:val="left"/>
        <w:textAlignment w:val="auto"/>
        <w:rPr>
          <w:sz w:val="24"/>
        </w:rPr>
      </w:pPr>
      <w:r>
        <w:rPr>
          <w:rFonts w:hint="eastAsia"/>
          <w:sz w:val="24"/>
          <w:lang w:val="en-US" w:eastAsia="zh-CN"/>
        </w:rPr>
        <w:t>2）</w:t>
      </w:r>
      <w:r>
        <w:rPr>
          <w:sz w:val="24"/>
        </w:rPr>
        <w:t>、服务方案应充分与现场实际情况相符合，方案科学、合理；</w:t>
      </w:r>
    </w:p>
    <w:p>
      <w:pPr>
        <w:pStyle w:val="17"/>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191" w:after="0" w:line="400" w:lineRule="exact"/>
        <w:ind w:left="905" w:leftChars="0" w:right="-270" w:rightChars="0"/>
        <w:jc w:val="left"/>
        <w:textAlignment w:val="auto"/>
      </w:pPr>
      <w:r>
        <w:rPr>
          <w:rFonts w:hint="eastAsia"/>
          <w:sz w:val="24"/>
          <w:lang w:val="en-US" w:eastAsia="zh-CN"/>
        </w:rPr>
        <w:t>3）</w:t>
      </w:r>
      <w:r>
        <w:rPr>
          <w:sz w:val="24"/>
        </w:rPr>
        <w:t>、各阶段服务成果应满足国家及地方现行规范及规定要求</w:t>
      </w:r>
      <w:r>
        <w:rPr>
          <w:spacing w:val="-16"/>
          <w:sz w:val="24"/>
        </w:rPr>
        <w:t>。</w:t>
      </w:r>
    </w:p>
    <w:p>
      <w:pPr>
        <w:pStyle w:val="2"/>
        <w:numPr>
          <w:ilvl w:val="0"/>
          <w:numId w:val="0"/>
        </w:numPr>
        <w:spacing w:before="160" w:line="364" w:lineRule="auto"/>
        <w:ind w:left="1060" w:leftChars="0" w:right="1225" w:rightChars="0"/>
        <w:rPr>
          <w:b/>
          <w:spacing w:val="-3"/>
          <w:sz w:val="24"/>
        </w:rPr>
      </w:pPr>
      <w:r>
        <w:rPr>
          <w:rFonts w:hint="eastAsia"/>
          <w:b/>
          <w:spacing w:val="-3"/>
          <w:sz w:val="24"/>
          <w:lang w:val="en-US" w:eastAsia="zh-CN"/>
        </w:rPr>
        <w:t>三、</w:t>
      </w:r>
      <w:r>
        <w:rPr>
          <w:b/>
          <w:spacing w:val="-3"/>
          <w:sz w:val="24"/>
        </w:rPr>
        <w:t>成果文件要求</w:t>
      </w:r>
    </w:p>
    <w:p>
      <w:pPr>
        <w:pStyle w:val="2"/>
        <w:keepNext w:val="0"/>
        <w:keepLines w:val="0"/>
        <w:pageBreakBefore w:val="0"/>
        <w:widowControl w:val="0"/>
        <w:kinsoku/>
        <w:wordWrap/>
        <w:overflowPunct/>
        <w:topLinePunct w:val="0"/>
        <w:autoSpaceDE w:val="0"/>
        <w:autoSpaceDN w:val="0"/>
        <w:bidi w:val="0"/>
        <w:adjustRightInd/>
        <w:snapToGrid/>
        <w:spacing w:before="192" w:line="400" w:lineRule="exact"/>
        <w:ind w:left="1050" w:right="-50" w:rightChars="0" w:hanging="24"/>
        <w:textAlignment w:val="auto"/>
      </w:pPr>
      <w:r>
        <w:rPr>
          <w:rFonts w:hint="eastAsia"/>
          <w:lang w:val="en-US" w:eastAsia="zh-CN"/>
        </w:rPr>
        <w:t>1.</w:t>
      </w:r>
      <w:r>
        <w:t>成果文件的组成：</w:t>
      </w:r>
    </w:p>
    <w:p>
      <w:pPr>
        <w:pStyle w:val="2"/>
        <w:keepNext w:val="0"/>
        <w:keepLines w:val="0"/>
        <w:pageBreakBefore w:val="0"/>
        <w:widowControl w:val="0"/>
        <w:kinsoku/>
        <w:wordWrap/>
        <w:overflowPunct/>
        <w:topLinePunct w:val="0"/>
        <w:autoSpaceDE w:val="0"/>
        <w:autoSpaceDN w:val="0"/>
        <w:bidi w:val="0"/>
        <w:adjustRightInd/>
        <w:snapToGrid/>
        <w:spacing w:before="192" w:line="400" w:lineRule="exact"/>
        <w:ind w:left="1050" w:right="-50" w:rightChars="0" w:hanging="24"/>
        <w:textAlignment w:val="auto"/>
      </w:pPr>
      <w:r>
        <w:t>工程勘察文件、初步设计文件、施工图设计文件等。</w:t>
      </w:r>
    </w:p>
    <w:p>
      <w:pPr>
        <w:pStyle w:val="2"/>
        <w:keepNext w:val="0"/>
        <w:keepLines w:val="0"/>
        <w:pageBreakBefore w:val="0"/>
        <w:widowControl w:val="0"/>
        <w:kinsoku/>
        <w:wordWrap/>
        <w:overflowPunct/>
        <w:topLinePunct w:val="0"/>
        <w:autoSpaceDE w:val="0"/>
        <w:autoSpaceDN w:val="0"/>
        <w:bidi w:val="0"/>
        <w:adjustRightInd/>
        <w:snapToGrid/>
        <w:spacing w:before="192" w:line="400" w:lineRule="exact"/>
        <w:ind w:left="1050" w:right="-50" w:rightChars="0" w:hanging="24"/>
        <w:textAlignment w:val="auto"/>
        <w:rPr>
          <w:rFonts w:hint="eastAsia" w:eastAsia="楷体"/>
          <w:lang w:eastAsia="zh-CN"/>
        </w:rPr>
      </w:pPr>
      <w:r>
        <w:t>2.成果文件的格式要求</w:t>
      </w: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4" w:line="400" w:lineRule="exact"/>
        <w:ind w:left="450" w:right="-50" w:rightChars="0" w:firstLine="600"/>
        <w:textAlignment w:val="auto"/>
      </w:pPr>
      <w:r>
        <w:t>工程勘察文件、初步设计文件、施工图设计文件纸质版及电子版（PDF</w:t>
      </w:r>
      <w:r>
        <w:rPr>
          <w:spacing w:val="-20"/>
        </w:rPr>
        <w:t>格式或</w:t>
      </w:r>
      <w:r>
        <w:t>WORD</w:t>
      </w:r>
      <w:r>
        <w:rPr>
          <w:spacing w:val="-20"/>
        </w:rPr>
        <w:t>格式</w:t>
      </w:r>
      <w:r>
        <w:rPr>
          <w:spacing w:val="-120"/>
        </w:rPr>
        <w:t>）</w:t>
      </w:r>
      <w: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2" w:line="400" w:lineRule="exact"/>
        <w:ind w:left="1025" w:leftChars="0" w:right="0" w:rightChars="0"/>
        <w:textAlignment w:val="auto"/>
        <w:rPr>
          <w:spacing w:val="-26"/>
          <w:sz w:val="24"/>
        </w:rPr>
      </w:pPr>
      <w:r>
        <w:rPr>
          <w:rFonts w:hint="eastAsia"/>
          <w:lang w:val="en-US" w:eastAsia="zh-CN"/>
        </w:rPr>
        <w:t>3.</w:t>
      </w:r>
      <w:r>
        <w:t>成果文件的份数要求</w:t>
      </w:r>
      <w:r>
        <w:rPr>
          <w:spacing w:val="-8"/>
          <w:sz w:val="24"/>
        </w:rPr>
        <w:t>最终稿纸质版各</w:t>
      </w:r>
      <w:r>
        <w:rPr>
          <w:sz w:val="24"/>
        </w:rPr>
        <w:t>6</w:t>
      </w:r>
      <w:r>
        <w:rPr>
          <w:spacing w:val="-16"/>
          <w:sz w:val="24"/>
        </w:rPr>
        <w:t>份，电子版各</w:t>
      </w:r>
      <w:r>
        <w:rPr>
          <w:sz w:val="24"/>
        </w:rPr>
        <w:t>1</w:t>
      </w:r>
      <w:r>
        <w:rPr>
          <w:spacing w:val="-26"/>
          <w:sz w:val="24"/>
        </w:rPr>
        <w:t>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2" w:line="400" w:lineRule="exact"/>
        <w:ind w:left="1025" w:leftChars="0" w:right="0" w:rightChars="0"/>
        <w:textAlignment w:val="auto"/>
        <w:rPr>
          <w:b/>
          <w:sz w:val="24"/>
        </w:rPr>
      </w:pPr>
      <w:r>
        <w:rPr>
          <w:rFonts w:hint="eastAsia"/>
          <w:b/>
          <w:spacing w:val="-20"/>
          <w:sz w:val="24"/>
          <w:lang w:val="en-US" w:eastAsia="zh-CN"/>
        </w:rPr>
        <w:t>四</w:t>
      </w:r>
      <w:r>
        <w:t>、</w:t>
      </w:r>
      <w:r>
        <w:rPr>
          <w:b/>
          <w:spacing w:val="-20"/>
          <w:sz w:val="24"/>
        </w:rPr>
        <w:t>投标人需要自备的工作条件</w:t>
      </w:r>
    </w:p>
    <w:p>
      <w:pPr>
        <w:pStyle w:val="17"/>
        <w:keepNext w:val="0"/>
        <w:keepLines w:val="0"/>
        <w:pageBreakBefore w:val="0"/>
        <w:widowControl w:val="0"/>
        <w:numPr>
          <w:ilvl w:val="0"/>
          <w:numId w:val="28"/>
        </w:numPr>
        <w:tabs>
          <w:tab w:val="left" w:pos="1189"/>
        </w:tabs>
        <w:kinsoku/>
        <w:wordWrap/>
        <w:overflowPunct/>
        <w:topLinePunct w:val="0"/>
        <w:autoSpaceDE w:val="0"/>
        <w:autoSpaceDN w:val="0"/>
        <w:bidi w:val="0"/>
        <w:adjustRightInd/>
        <w:snapToGrid/>
        <w:spacing w:before="2" w:after="0" w:line="400" w:lineRule="exact"/>
        <w:ind w:left="1188" w:right="0" w:hanging="242"/>
        <w:jc w:val="left"/>
        <w:textAlignment w:val="auto"/>
        <w:rPr>
          <w:sz w:val="24"/>
        </w:rPr>
      </w:pPr>
      <w:r>
        <w:rPr>
          <w:sz w:val="24"/>
        </w:rPr>
        <w:t>投标人自备的工作手册：如本项目必备的规范标准、图集等</w:t>
      </w:r>
    </w:p>
    <w:p>
      <w:pPr>
        <w:pStyle w:val="17"/>
        <w:keepNext w:val="0"/>
        <w:keepLines w:val="0"/>
        <w:pageBreakBefore w:val="0"/>
        <w:widowControl w:val="0"/>
        <w:numPr>
          <w:ilvl w:val="0"/>
          <w:numId w:val="28"/>
        </w:numPr>
        <w:tabs>
          <w:tab w:val="left" w:pos="1189"/>
        </w:tabs>
        <w:kinsoku/>
        <w:wordWrap/>
        <w:overflowPunct/>
        <w:topLinePunct w:val="0"/>
        <w:autoSpaceDE w:val="0"/>
        <w:autoSpaceDN w:val="0"/>
        <w:bidi w:val="0"/>
        <w:adjustRightInd/>
        <w:snapToGrid/>
        <w:spacing w:before="194" w:after="0" w:line="400" w:lineRule="exact"/>
        <w:ind w:left="1188" w:right="0" w:hanging="242"/>
        <w:jc w:val="left"/>
        <w:textAlignment w:val="auto"/>
        <w:rPr>
          <w:sz w:val="24"/>
        </w:rPr>
      </w:pPr>
      <w:r>
        <w:rPr>
          <w:sz w:val="24"/>
        </w:rPr>
        <w:t>投标人自备的办公设备：如电脑、软件、投影、打印机、复印机、照相机等</w:t>
      </w:r>
    </w:p>
    <w:p>
      <w:pPr>
        <w:pStyle w:val="17"/>
        <w:keepNext w:val="0"/>
        <w:keepLines w:val="0"/>
        <w:pageBreakBefore w:val="0"/>
        <w:widowControl w:val="0"/>
        <w:numPr>
          <w:ilvl w:val="0"/>
          <w:numId w:val="28"/>
        </w:numPr>
        <w:tabs>
          <w:tab w:val="left" w:pos="1189"/>
        </w:tabs>
        <w:kinsoku/>
        <w:wordWrap/>
        <w:overflowPunct/>
        <w:topLinePunct w:val="0"/>
        <w:autoSpaceDE w:val="0"/>
        <w:autoSpaceDN w:val="0"/>
        <w:bidi w:val="0"/>
        <w:adjustRightInd/>
        <w:snapToGrid/>
        <w:spacing w:before="192" w:after="0" w:line="400" w:lineRule="exact"/>
        <w:ind w:left="1188" w:right="0" w:hanging="242"/>
        <w:jc w:val="left"/>
        <w:textAlignment w:val="auto"/>
        <w:rPr>
          <w:sz w:val="24"/>
        </w:rPr>
      </w:pPr>
      <w:r>
        <w:rPr>
          <w:sz w:val="24"/>
        </w:rPr>
        <w:t>投标人自备的交通工具：如出行车辆等</w:t>
      </w:r>
    </w:p>
    <w:p>
      <w:pPr>
        <w:pStyle w:val="17"/>
        <w:keepNext w:val="0"/>
        <w:keepLines w:val="0"/>
        <w:pageBreakBefore w:val="0"/>
        <w:widowControl w:val="0"/>
        <w:numPr>
          <w:ilvl w:val="0"/>
          <w:numId w:val="28"/>
        </w:numPr>
        <w:tabs>
          <w:tab w:val="left" w:pos="1189"/>
        </w:tabs>
        <w:kinsoku/>
        <w:wordWrap/>
        <w:overflowPunct/>
        <w:topLinePunct w:val="0"/>
        <w:autoSpaceDE w:val="0"/>
        <w:autoSpaceDN w:val="0"/>
        <w:bidi w:val="0"/>
        <w:adjustRightInd/>
        <w:snapToGrid/>
        <w:spacing w:before="192" w:after="0" w:line="400" w:lineRule="exact"/>
        <w:ind w:left="1188" w:right="0" w:hanging="242"/>
        <w:jc w:val="left"/>
        <w:textAlignment w:val="auto"/>
        <w:rPr>
          <w:sz w:val="24"/>
        </w:rPr>
      </w:pPr>
      <w:r>
        <w:rPr>
          <w:sz w:val="24"/>
        </w:rPr>
        <w:t>投标人自备的现场办公设施：如办公桌椅、文件柜等</w:t>
      </w:r>
    </w:p>
    <w:p>
      <w:pPr>
        <w:pStyle w:val="17"/>
        <w:keepNext w:val="0"/>
        <w:keepLines w:val="0"/>
        <w:pageBreakBefore w:val="0"/>
        <w:widowControl w:val="0"/>
        <w:numPr>
          <w:ilvl w:val="0"/>
          <w:numId w:val="28"/>
        </w:numPr>
        <w:tabs>
          <w:tab w:val="left" w:pos="1189"/>
        </w:tabs>
        <w:kinsoku/>
        <w:wordWrap/>
        <w:overflowPunct/>
        <w:topLinePunct w:val="0"/>
        <w:autoSpaceDE w:val="0"/>
        <w:autoSpaceDN w:val="0"/>
        <w:bidi w:val="0"/>
        <w:adjustRightInd/>
        <w:snapToGrid/>
        <w:spacing w:before="194" w:after="0" w:line="400" w:lineRule="exact"/>
        <w:ind w:left="1188" w:right="0" w:hanging="242"/>
        <w:jc w:val="left"/>
        <w:textAlignment w:val="auto"/>
        <w:rPr>
          <w:sz w:val="24"/>
        </w:rPr>
      </w:pPr>
      <w:r>
        <w:rPr>
          <w:sz w:val="24"/>
        </w:rPr>
        <w:t>投标人自备的安全设施：如安全帽、安全鞋、手电筒等</w:t>
      </w:r>
    </w:p>
    <w:p>
      <w:pPr>
        <w:pStyle w:val="17"/>
        <w:keepNext w:val="0"/>
        <w:keepLines w:val="0"/>
        <w:pageBreakBefore w:val="0"/>
        <w:widowControl w:val="0"/>
        <w:numPr>
          <w:ilvl w:val="0"/>
          <w:numId w:val="28"/>
        </w:numPr>
        <w:tabs>
          <w:tab w:val="left" w:pos="1191"/>
        </w:tabs>
        <w:kinsoku/>
        <w:wordWrap/>
        <w:overflowPunct/>
        <w:topLinePunct w:val="0"/>
        <w:autoSpaceDE w:val="0"/>
        <w:autoSpaceDN w:val="0"/>
        <w:bidi w:val="0"/>
        <w:adjustRightInd/>
        <w:snapToGrid/>
        <w:spacing w:before="192" w:after="0" w:line="400" w:lineRule="exact"/>
        <w:ind w:left="1190" w:right="0" w:hanging="242"/>
        <w:jc w:val="left"/>
        <w:textAlignment w:val="auto"/>
        <w:rPr>
          <w:sz w:val="24"/>
        </w:rPr>
      </w:pPr>
      <w:r>
        <w:rPr>
          <w:sz w:val="24"/>
        </w:rPr>
        <w:t>投标人自备的勘察检测仪器、设备、工具</w:t>
      </w:r>
    </w:p>
    <w:p>
      <w:pPr>
        <w:pStyle w:val="17"/>
        <w:keepNext w:val="0"/>
        <w:keepLines w:val="0"/>
        <w:pageBreakBefore w:val="0"/>
        <w:widowControl w:val="0"/>
        <w:numPr>
          <w:ilvl w:val="0"/>
          <w:numId w:val="28"/>
        </w:numPr>
        <w:tabs>
          <w:tab w:val="left" w:pos="1191"/>
        </w:tabs>
        <w:kinsoku/>
        <w:wordWrap/>
        <w:overflowPunct/>
        <w:topLinePunct w:val="0"/>
        <w:autoSpaceDE w:val="0"/>
        <w:autoSpaceDN w:val="0"/>
        <w:bidi w:val="0"/>
        <w:adjustRightInd/>
        <w:snapToGrid/>
        <w:spacing w:before="191" w:after="0" w:line="400" w:lineRule="exact"/>
        <w:ind w:left="1190" w:right="0" w:hanging="242"/>
        <w:jc w:val="left"/>
        <w:textAlignment w:val="auto"/>
        <w:rPr>
          <w:sz w:val="24"/>
        </w:rPr>
      </w:pPr>
      <w:r>
        <w:rPr>
          <w:sz w:val="24"/>
        </w:rPr>
        <w:t>投标人应根据实际需要：</w:t>
      </w:r>
    </w:p>
    <w:p>
      <w:pPr>
        <w:pStyle w:val="17"/>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94" w:after="0" w:line="400" w:lineRule="exact"/>
        <w:ind w:left="946" w:leftChars="0" w:right="0" w:rightChars="0"/>
        <w:jc w:val="left"/>
        <w:textAlignment w:val="auto"/>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自行搜集或购买全部地形图、地质图、规划图及所涉及的其他图纸或资料，自费进行工程测量、工程勘察、研究试验及有关协调（包括签订协议)、调查和资料搜集等工作；</w:t>
      </w:r>
    </w:p>
    <w:p>
      <w:pPr>
        <w:pStyle w:val="17"/>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94" w:after="0" w:line="400" w:lineRule="exact"/>
        <w:ind w:right="0" w:rightChars="0" w:firstLine="960" w:firstLineChars="400"/>
        <w:jc w:val="left"/>
        <w:textAlignment w:val="auto"/>
        <w:rPr>
          <w:rFonts w:hint="eastAsia" w:eastAsia="楷体"/>
          <w:sz w:val="24"/>
          <w:lang w:eastAsia="zh-CN"/>
        </w:rPr>
      </w:pPr>
      <w:r>
        <w:rPr>
          <w:rFonts w:hint="eastAsia"/>
          <w:sz w:val="24"/>
          <w:lang w:eastAsia="zh-CN"/>
        </w:rPr>
        <w:t>（</w:t>
      </w:r>
      <w:r>
        <w:rPr>
          <w:rFonts w:hint="eastAsia"/>
          <w:sz w:val="24"/>
          <w:lang w:val="en-US" w:eastAsia="zh-CN"/>
        </w:rPr>
        <w:t>2</w:t>
      </w:r>
      <w:r>
        <w:rPr>
          <w:rFonts w:hint="eastAsia"/>
          <w:sz w:val="24"/>
          <w:lang w:eastAsia="zh-CN"/>
        </w:rPr>
        <w:t>）</w:t>
      </w:r>
      <w:r>
        <w:rPr>
          <w:sz w:val="24"/>
        </w:rPr>
        <w:t>自行搜集或购买相关设施的配置资料</w:t>
      </w:r>
      <w:r>
        <w:rPr>
          <w:rFonts w:hint="eastAsia"/>
          <w:sz w:val="24"/>
          <w:lang w:eastAsia="zh-CN"/>
        </w:rPr>
        <w:t>。</w:t>
      </w:r>
    </w:p>
    <w:p>
      <w:pPr>
        <w:pStyle w:val="8"/>
        <w:spacing w:before="135"/>
        <w:ind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五、服务期</w:t>
      </w:r>
    </w:p>
    <w:p>
      <w:pPr>
        <w:pStyle w:val="2"/>
        <w:spacing w:before="1"/>
        <w:ind w:left="106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合同签订之日起 45 日历天</w:t>
      </w:r>
      <w:r>
        <w:rPr>
          <w:color w:val="000000" w:themeColor="text1"/>
          <w14:textFill>
            <w14:solidFill>
              <w14:schemeClr w14:val="tx1"/>
            </w14:solidFill>
          </w14:textFill>
        </w:rPr>
        <w:t>。</w:t>
      </w:r>
    </w:p>
    <w:p>
      <w:pPr>
        <w:pStyle w:val="8"/>
        <w:spacing w:before="135"/>
        <w:ind w:firstLine="482" w:firstLineChars="200"/>
        <w:rPr>
          <w:color w:val="000000" w:themeColor="text1"/>
          <w14:textFill>
            <w14:solidFill>
              <w14:schemeClr w14:val="tx1"/>
            </w14:solidFill>
          </w14:textFill>
        </w:rPr>
      </w:pPr>
      <w:bookmarkStart w:id="19" w:name="_bookmark3"/>
      <w:bookmarkEnd w:id="19"/>
      <w:r>
        <w:rPr>
          <w:color w:val="000000" w:themeColor="text1"/>
          <w14:textFill>
            <w14:solidFill>
              <w14:schemeClr w14:val="tx1"/>
            </w14:solidFill>
          </w14:textFill>
        </w:rPr>
        <w:t>六、质量</w:t>
      </w:r>
    </w:p>
    <w:p>
      <w:pPr>
        <w:pStyle w:val="2"/>
        <w:spacing w:before="161"/>
        <w:ind w:left="1060"/>
      </w:pPr>
      <w:r>
        <w:t>项目成果符合相关标准及规范，且能够达到施工及评审验收要求。</w:t>
      </w:r>
    </w:p>
    <w:p>
      <w:pPr>
        <w:spacing w:after="0"/>
        <w:sectPr>
          <w:footerReference r:id="rId10" w:type="default"/>
          <w:pgSz w:w="11910" w:h="16840"/>
          <w:pgMar w:top="1380" w:right="600" w:bottom="1240" w:left="1220" w:header="870" w:footer="1058" w:gutter="0"/>
          <w:cols w:space="720" w:num="1"/>
        </w:sectPr>
      </w:pPr>
    </w:p>
    <w:p>
      <w:pPr>
        <w:pStyle w:val="3"/>
        <w:tabs>
          <w:tab w:val="left" w:pos="1542"/>
        </w:tabs>
        <w:ind w:left="97" w:right="0"/>
      </w:pPr>
      <w:bookmarkStart w:id="20" w:name="第五章  评审方法"/>
      <w:bookmarkEnd w:id="20"/>
      <w:r>
        <w:t>第五章</w:t>
      </w:r>
      <w:r>
        <w:tab/>
      </w:r>
      <w:r>
        <w:t>评审方法</w:t>
      </w:r>
    </w:p>
    <w:p>
      <w:pPr>
        <w:pStyle w:val="2"/>
        <w:spacing w:before="1"/>
        <w:rPr>
          <w:b/>
          <w:sz w:val="12"/>
        </w:rPr>
      </w:pPr>
    </w:p>
    <w:p>
      <w:pPr>
        <w:pStyle w:val="6"/>
        <w:spacing w:before="62"/>
      </w:pPr>
      <w:r>
        <w:t>一．评审方法</w:t>
      </w:r>
    </w:p>
    <w:p>
      <w:pPr>
        <w:pStyle w:val="2"/>
        <w:spacing w:before="211" w:line="364" w:lineRule="auto"/>
        <w:ind w:left="580" w:right="1142" w:firstLine="496"/>
        <w:jc w:val="both"/>
      </w:pPr>
      <w:r>
        <w:t>按照《中华人民共和国政府采购法》及实施条例和关于印发《政府采购竞争性磋商采购方式管理暂行办法》的通知（财库【2014】214 号）的规定， 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pStyle w:val="6"/>
      </w:pPr>
      <w:r>
        <w:t>二、评审程序</w:t>
      </w:r>
    </w:p>
    <w:p>
      <w:pPr>
        <w:pStyle w:val="2"/>
        <w:spacing w:before="211" w:line="364" w:lineRule="auto"/>
        <w:ind w:left="580" w:right="1204" w:firstLine="496"/>
        <w:jc w:val="both"/>
      </w:pPr>
      <w:r>
        <w:t>按照竞争性磋商响应文件初审、澄清有关问题、分别磋商、二次报价、比较与评审、推荐成交候选人名单。在上一步评审中被认定为无效磋商者， 不进入下一步的评审。</w:t>
      </w:r>
    </w:p>
    <w:p>
      <w:pPr>
        <w:spacing w:before="2"/>
        <w:ind w:left="1076" w:right="0" w:firstLine="0"/>
        <w:jc w:val="left"/>
        <w:rPr>
          <w:sz w:val="24"/>
        </w:rPr>
      </w:pPr>
      <w:r>
        <w:rPr>
          <w:b/>
          <w:sz w:val="24"/>
        </w:rPr>
        <w:t>1、初审：</w:t>
      </w:r>
      <w:r>
        <w:rPr>
          <w:sz w:val="24"/>
        </w:rPr>
        <w:t>资格性审查和符合性审查</w:t>
      </w:r>
    </w:p>
    <w:p>
      <w:pPr>
        <w:pStyle w:val="8"/>
        <w:numPr>
          <w:ilvl w:val="1"/>
          <w:numId w:val="29"/>
        </w:numPr>
        <w:tabs>
          <w:tab w:val="left" w:pos="1512"/>
        </w:tabs>
        <w:spacing w:before="161" w:after="0" w:line="240" w:lineRule="auto"/>
        <w:ind w:left="1511" w:right="0" w:hanging="436"/>
        <w:jc w:val="left"/>
      </w:pPr>
      <w:r>
        <w:rPr>
          <w:spacing w:val="6"/>
        </w:rPr>
        <w:t>资格审查：</w:t>
      </w:r>
    </w:p>
    <w:p>
      <w:pPr>
        <w:pStyle w:val="2"/>
        <w:spacing w:before="3"/>
        <w:rPr>
          <w:b/>
          <w:sz w:val="6"/>
        </w:rPr>
      </w:pPr>
    </w:p>
    <w:tbl>
      <w:tblPr>
        <w:tblStyle w:val="14"/>
        <w:tblW w:w="0" w:type="auto"/>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7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705" w:type="dxa"/>
          </w:tcPr>
          <w:p>
            <w:pPr>
              <w:pStyle w:val="18"/>
              <w:spacing w:before="111"/>
              <w:ind w:right="103"/>
              <w:jc w:val="right"/>
              <w:rPr>
                <w:b/>
                <w:sz w:val="24"/>
              </w:rPr>
            </w:pPr>
            <w:r>
              <w:rPr>
                <w:b/>
                <w:w w:val="95"/>
                <w:sz w:val="24"/>
              </w:rPr>
              <w:t>序号</w:t>
            </w:r>
          </w:p>
        </w:tc>
        <w:tc>
          <w:tcPr>
            <w:tcW w:w="7907" w:type="dxa"/>
          </w:tcPr>
          <w:p>
            <w:pPr>
              <w:pStyle w:val="18"/>
              <w:spacing w:before="111"/>
              <w:ind w:left="3449" w:right="3444"/>
              <w:jc w:val="center"/>
              <w:rPr>
                <w:b/>
                <w:sz w:val="24"/>
              </w:rPr>
            </w:pPr>
            <w:r>
              <w:rPr>
                <w:b/>
                <w:sz w:val="24"/>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5" w:type="dxa"/>
          </w:tcPr>
          <w:p>
            <w:pPr>
              <w:pStyle w:val="18"/>
              <w:spacing w:before="6"/>
              <w:rPr>
                <w:b/>
                <w:sz w:val="24"/>
              </w:rPr>
            </w:pPr>
          </w:p>
          <w:p>
            <w:pPr>
              <w:pStyle w:val="18"/>
              <w:spacing w:before="1"/>
              <w:ind w:left="8"/>
              <w:jc w:val="center"/>
              <w:rPr>
                <w:sz w:val="24"/>
              </w:rPr>
            </w:pPr>
            <w:r>
              <w:rPr>
                <w:sz w:val="24"/>
              </w:rPr>
              <w:t>1</w:t>
            </w:r>
          </w:p>
        </w:tc>
        <w:tc>
          <w:tcPr>
            <w:tcW w:w="7907" w:type="dxa"/>
          </w:tcPr>
          <w:p>
            <w:pPr>
              <w:pStyle w:val="18"/>
              <w:spacing w:before="81"/>
              <w:ind w:left="107"/>
              <w:rPr>
                <w:sz w:val="24"/>
              </w:rPr>
            </w:pPr>
            <w:r>
              <w:rPr>
                <w:sz w:val="24"/>
              </w:rPr>
              <w:t>供应商具备《中华人民共和国政府采购法》第二十二条规定的资格条件。</w:t>
            </w:r>
          </w:p>
          <w:p>
            <w:pPr>
              <w:pStyle w:val="18"/>
              <w:spacing w:before="161"/>
              <w:ind w:left="107"/>
              <w:rPr>
                <w:sz w:val="24"/>
              </w:rPr>
            </w:pPr>
            <w:r>
              <w:rPr>
                <w:sz w:val="24"/>
              </w:rPr>
              <w:t>须提供的证明材料有：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705" w:type="dxa"/>
          </w:tcPr>
          <w:p>
            <w:pPr>
              <w:pStyle w:val="18"/>
              <w:spacing w:before="7"/>
              <w:rPr>
                <w:b/>
                <w:sz w:val="26"/>
              </w:rPr>
            </w:pPr>
          </w:p>
          <w:p>
            <w:pPr>
              <w:pStyle w:val="18"/>
              <w:ind w:right="161"/>
              <w:jc w:val="right"/>
              <w:rPr>
                <w:sz w:val="24"/>
              </w:rPr>
            </w:pPr>
            <w:r>
              <w:rPr>
                <w:sz w:val="24"/>
              </w:rPr>
              <w:t>1.1</w:t>
            </w:r>
          </w:p>
        </w:tc>
        <w:tc>
          <w:tcPr>
            <w:tcW w:w="7907" w:type="dxa"/>
          </w:tcPr>
          <w:p>
            <w:pPr>
              <w:pStyle w:val="18"/>
              <w:spacing w:before="107"/>
              <w:ind w:left="107"/>
              <w:rPr>
                <w:sz w:val="24"/>
              </w:rPr>
            </w:pPr>
            <w:r>
              <w:rPr>
                <w:sz w:val="24"/>
              </w:rPr>
              <w:t>有效合格的具有社会统一信用代码的营业执照，其他组织经营的须提供合</w:t>
            </w:r>
          </w:p>
          <w:p>
            <w:pPr>
              <w:pStyle w:val="18"/>
              <w:spacing w:before="161"/>
              <w:ind w:left="107"/>
              <w:rPr>
                <w:sz w:val="24"/>
              </w:rPr>
            </w:pPr>
            <w:r>
              <w:rPr>
                <w:sz w:val="24"/>
              </w:rPr>
              <w:t>法凭证，自然人提供身份证明文件;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705" w:type="dxa"/>
          </w:tcPr>
          <w:p>
            <w:pPr>
              <w:pStyle w:val="18"/>
              <w:spacing w:before="1"/>
              <w:rPr>
                <w:b/>
                <w:sz w:val="29"/>
              </w:rPr>
            </w:pPr>
          </w:p>
          <w:p>
            <w:pPr>
              <w:pStyle w:val="18"/>
              <w:spacing w:before="1"/>
              <w:ind w:right="161"/>
              <w:jc w:val="right"/>
              <w:rPr>
                <w:sz w:val="24"/>
              </w:rPr>
            </w:pPr>
            <w:r>
              <w:rPr>
                <w:sz w:val="24"/>
              </w:rPr>
              <w:t>1.2</w:t>
            </w:r>
          </w:p>
        </w:tc>
        <w:tc>
          <w:tcPr>
            <w:tcW w:w="7907" w:type="dxa"/>
          </w:tcPr>
          <w:p>
            <w:pPr>
              <w:pStyle w:val="18"/>
              <w:spacing w:before="3" w:line="468" w:lineRule="exact"/>
              <w:ind w:left="107" w:right="95"/>
              <w:rPr>
                <w:sz w:val="24"/>
              </w:rPr>
            </w:pPr>
            <w:r>
              <w:rPr>
                <w:spacing w:val="-9"/>
                <w:sz w:val="24"/>
              </w:rPr>
              <w:t>法定代表人授权委托书、被授权人身份证</w:t>
            </w:r>
            <w:r>
              <w:rPr>
                <w:sz w:val="24"/>
              </w:rPr>
              <w:t>（</w:t>
            </w:r>
            <w:r>
              <w:rPr>
                <w:spacing w:val="-2"/>
                <w:sz w:val="24"/>
              </w:rPr>
              <w:t>法定代表人参加磋商时,只需提</w:t>
            </w:r>
            <w:r>
              <w:rPr>
                <w:sz w:val="24"/>
              </w:rPr>
              <w:t>供法定代表人身份证）；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05" w:type="dxa"/>
          </w:tcPr>
          <w:p>
            <w:pPr>
              <w:pStyle w:val="18"/>
              <w:spacing w:before="152"/>
              <w:ind w:right="161"/>
              <w:jc w:val="right"/>
              <w:rPr>
                <w:sz w:val="24"/>
              </w:rPr>
            </w:pPr>
            <w:r>
              <w:rPr>
                <w:sz w:val="24"/>
              </w:rPr>
              <w:t>1.3</w:t>
            </w:r>
          </w:p>
        </w:tc>
        <w:tc>
          <w:tcPr>
            <w:tcW w:w="7907" w:type="dxa"/>
          </w:tcPr>
          <w:p>
            <w:pPr>
              <w:pStyle w:val="18"/>
              <w:spacing w:before="152"/>
              <w:ind w:left="107"/>
              <w:rPr>
                <w:rFonts w:hint="eastAsia" w:eastAsia="楷体"/>
                <w:sz w:val="24"/>
                <w:lang w:eastAsia="zh-CN"/>
              </w:rPr>
            </w:pPr>
            <w:r>
              <w:rPr>
                <w:sz w:val="24"/>
              </w:rPr>
              <w:t>供应商须具备</w:t>
            </w:r>
            <w:r>
              <w:rPr>
                <w:rFonts w:hint="eastAsia"/>
                <w:sz w:val="24"/>
                <w:lang w:eastAsia="zh-CN"/>
              </w:rPr>
              <w:t>建设行政主管部门颁发的工程勘察专业资质（岩土工程勘察）丙级及以上、工程设计专业城市防洪乙级或工程设计水利行业乙级及以上的资质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05" w:type="dxa"/>
          </w:tcPr>
          <w:p>
            <w:pPr>
              <w:pStyle w:val="18"/>
              <w:spacing w:before="152"/>
              <w:ind w:left="107"/>
              <w:rPr>
                <w:rFonts w:hint="eastAsia"/>
                <w:sz w:val="24"/>
                <w:lang w:val="en-US" w:eastAsia="zh-CN"/>
              </w:rPr>
            </w:pPr>
            <w:r>
              <w:rPr>
                <w:sz w:val="24"/>
              </w:rPr>
              <w:t>1.</w:t>
            </w:r>
            <w:r>
              <w:rPr>
                <w:rFonts w:hint="eastAsia"/>
                <w:sz w:val="24"/>
                <w:lang w:val="en-US" w:eastAsia="zh-CN"/>
              </w:rPr>
              <w:t>4</w:t>
            </w:r>
          </w:p>
        </w:tc>
        <w:tc>
          <w:tcPr>
            <w:tcW w:w="7907" w:type="dxa"/>
          </w:tcPr>
          <w:p>
            <w:pPr>
              <w:pStyle w:val="18"/>
              <w:spacing w:before="152"/>
              <w:ind w:left="107"/>
              <w:rPr>
                <w:sz w:val="24"/>
              </w:rPr>
            </w:pPr>
            <w:r>
              <w:rPr>
                <w:rFonts w:hint="eastAsia"/>
                <w:sz w:val="24"/>
                <w:lang w:val="en-US" w:eastAsia="zh-CN"/>
              </w:rPr>
              <w:t>配备</w:t>
            </w:r>
            <w:r>
              <w:rPr>
                <w:sz w:val="24"/>
              </w:rPr>
              <w:t>项目负责人具有水利专业中级及以上技术职称。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05" w:type="dxa"/>
          </w:tcPr>
          <w:p>
            <w:pPr>
              <w:pStyle w:val="18"/>
              <w:spacing w:before="7"/>
              <w:rPr>
                <w:b/>
                <w:sz w:val="24"/>
              </w:rPr>
            </w:pPr>
          </w:p>
          <w:p>
            <w:pPr>
              <w:pStyle w:val="18"/>
              <w:ind w:right="161"/>
              <w:jc w:val="right"/>
              <w:rPr>
                <w:rFonts w:hint="eastAsia" w:eastAsia="楷体"/>
                <w:sz w:val="24"/>
                <w:lang w:val="en-US" w:eastAsia="zh-CN"/>
              </w:rPr>
            </w:pPr>
            <w:r>
              <w:rPr>
                <w:sz w:val="24"/>
              </w:rPr>
              <w:t>1.</w:t>
            </w:r>
            <w:r>
              <w:rPr>
                <w:rFonts w:hint="eastAsia"/>
                <w:sz w:val="24"/>
                <w:lang w:val="en-US" w:eastAsia="zh-CN"/>
              </w:rPr>
              <w:t>5</w:t>
            </w:r>
          </w:p>
        </w:tc>
        <w:tc>
          <w:tcPr>
            <w:tcW w:w="7907" w:type="dxa"/>
          </w:tcPr>
          <w:p>
            <w:pPr>
              <w:pStyle w:val="18"/>
              <w:spacing w:before="80"/>
              <w:ind w:left="107"/>
              <w:rPr>
                <w:sz w:val="24"/>
              </w:rPr>
            </w:pPr>
            <w:r>
              <w:rPr>
                <w:spacing w:val="-13"/>
                <w:sz w:val="24"/>
              </w:rPr>
              <w:t xml:space="preserve">财务状况报告：提供 </w:t>
            </w:r>
            <w:r>
              <w:rPr>
                <w:sz w:val="24"/>
              </w:rPr>
              <w:t>2021</w:t>
            </w:r>
            <w:r>
              <w:rPr>
                <w:spacing w:val="-12"/>
                <w:sz w:val="24"/>
              </w:rPr>
              <w:t xml:space="preserve"> 年度经审计的财务报告，或其基本存款账户开户</w:t>
            </w:r>
          </w:p>
          <w:p>
            <w:pPr>
              <w:pStyle w:val="18"/>
              <w:spacing w:before="160"/>
              <w:ind w:left="107"/>
              <w:rPr>
                <w:sz w:val="24"/>
              </w:rPr>
            </w:pPr>
            <w:r>
              <w:rPr>
                <w:sz w:val="24"/>
              </w:rPr>
              <w:t>银行出具的资信证明及基本存款账户开户许可证（基本账户信息表）；</w:t>
            </w:r>
          </w:p>
        </w:tc>
      </w:tr>
    </w:tbl>
    <w:p>
      <w:pPr>
        <w:spacing w:after="0"/>
        <w:rPr>
          <w:sz w:val="24"/>
        </w:rPr>
        <w:sectPr>
          <w:pgSz w:w="11910" w:h="16840"/>
          <w:pgMar w:top="1380" w:right="600" w:bottom="1240" w:left="1220" w:header="870" w:footer="1058" w:gutter="0"/>
          <w:cols w:space="720" w:num="1"/>
        </w:sectPr>
      </w:pPr>
    </w:p>
    <w:p>
      <w:pPr>
        <w:pStyle w:val="2"/>
        <w:spacing w:before="4"/>
        <w:rPr>
          <w:b/>
          <w:sz w:val="4"/>
        </w:rPr>
      </w:pPr>
    </w:p>
    <w:tbl>
      <w:tblPr>
        <w:tblStyle w:val="14"/>
        <w:tblW w:w="0" w:type="auto"/>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7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705" w:type="dxa"/>
          </w:tcPr>
          <w:p>
            <w:pPr>
              <w:pStyle w:val="18"/>
              <w:rPr>
                <w:b/>
                <w:sz w:val="24"/>
              </w:rPr>
            </w:pPr>
          </w:p>
          <w:p>
            <w:pPr>
              <w:pStyle w:val="18"/>
              <w:spacing w:before="1"/>
              <w:ind w:right="161"/>
              <w:jc w:val="right"/>
              <w:rPr>
                <w:rFonts w:hint="eastAsia" w:eastAsia="楷体"/>
                <w:sz w:val="24"/>
                <w:lang w:val="en-US" w:eastAsia="zh-CN"/>
              </w:rPr>
            </w:pPr>
            <w:r>
              <w:rPr>
                <w:sz w:val="24"/>
              </w:rPr>
              <w:t>1.</w:t>
            </w:r>
            <w:r>
              <w:rPr>
                <w:rFonts w:hint="eastAsia"/>
                <w:sz w:val="24"/>
                <w:lang w:val="en-US" w:eastAsia="zh-CN"/>
              </w:rPr>
              <w:t>6</w:t>
            </w:r>
          </w:p>
        </w:tc>
        <w:tc>
          <w:tcPr>
            <w:tcW w:w="7907" w:type="dxa"/>
          </w:tcPr>
          <w:p>
            <w:pPr>
              <w:pStyle w:val="18"/>
              <w:spacing w:before="80"/>
              <w:ind w:left="107"/>
              <w:rPr>
                <w:sz w:val="24"/>
              </w:rPr>
            </w:pPr>
            <w:r>
              <w:rPr>
                <w:spacing w:val="-18"/>
                <w:sz w:val="24"/>
              </w:rPr>
              <w:t xml:space="preserve">税收缴纳证明：提供 </w:t>
            </w:r>
            <w:r>
              <w:rPr>
                <w:sz w:val="24"/>
              </w:rPr>
              <w:t>2022</w:t>
            </w:r>
            <w:r>
              <w:rPr>
                <w:spacing w:val="-40"/>
                <w:sz w:val="24"/>
              </w:rPr>
              <w:t xml:space="preserve"> 年 </w:t>
            </w:r>
            <w:r>
              <w:rPr>
                <w:sz w:val="24"/>
              </w:rPr>
              <w:t>1</w:t>
            </w:r>
            <w:r>
              <w:rPr>
                <w:spacing w:val="-8"/>
                <w:sz w:val="24"/>
              </w:rPr>
              <w:t xml:space="preserve"> 月至今已缴纳的至少一个月的纳税证明或完</w:t>
            </w:r>
          </w:p>
          <w:p>
            <w:pPr>
              <w:pStyle w:val="18"/>
              <w:spacing w:before="1"/>
              <w:ind w:left="107"/>
              <w:rPr>
                <w:sz w:val="24"/>
              </w:rPr>
            </w:pPr>
            <w:r>
              <w:rPr>
                <w:sz w:val="24"/>
              </w:rPr>
              <w:t>税证明（任意税种），依法免税的单位应提供相关证明材料；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05" w:type="dxa"/>
            <w:vAlign w:val="top"/>
          </w:tcPr>
          <w:p>
            <w:pPr>
              <w:pStyle w:val="18"/>
              <w:rPr>
                <w:b/>
                <w:sz w:val="24"/>
              </w:rPr>
            </w:pPr>
          </w:p>
          <w:p>
            <w:pPr>
              <w:pStyle w:val="18"/>
              <w:spacing w:before="9"/>
              <w:rPr>
                <w:b/>
                <w:sz w:val="18"/>
              </w:rPr>
            </w:pPr>
          </w:p>
          <w:p>
            <w:pPr>
              <w:pStyle w:val="18"/>
              <w:spacing w:before="1"/>
              <w:ind w:left="0" w:leftChars="0" w:right="161" w:rightChars="0"/>
              <w:jc w:val="right"/>
              <w:rPr>
                <w:rFonts w:hint="eastAsia" w:eastAsia="楷体"/>
                <w:sz w:val="24"/>
                <w:lang w:val="en-US" w:eastAsia="zh-CN"/>
              </w:rPr>
            </w:pPr>
            <w:r>
              <w:rPr>
                <w:sz w:val="24"/>
              </w:rPr>
              <w:t>1.</w:t>
            </w:r>
            <w:r>
              <w:rPr>
                <w:rFonts w:hint="eastAsia"/>
                <w:sz w:val="24"/>
                <w:lang w:val="en-US" w:eastAsia="zh-CN"/>
              </w:rPr>
              <w:t>7</w:t>
            </w:r>
          </w:p>
        </w:tc>
        <w:tc>
          <w:tcPr>
            <w:tcW w:w="7907" w:type="dxa"/>
            <w:vAlign w:val="top"/>
          </w:tcPr>
          <w:p>
            <w:pPr>
              <w:pStyle w:val="18"/>
              <w:spacing w:before="80" w:line="364" w:lineRule="auto"/>
              <w:ind w:left="107" w:right="95"/>
              <w:rPr>
                <w:sz w:val="24"/>
              </w:rPr>
            </w:pPr>
            <w:r>
              <w:rPr>
                <w:spacing w:val="-14"/>
                <w:sz w:val="24"/>
              </w:rPr>
              <w:t xml:space="preserve">社会保障资金缴纳证明：提供 </w:t>
            </w:r>
            <w:r>
              <w:rPr>
                <w:sz w:val="24"/>
              </w:rPr>
              <w:t>2022</w:t>
            </w:r>
            <w:r>
              <w:rPr>
                <w:spacing w:val="-40"/>
                <w:sz w:val="24"/>
              </w:rPr>
              <w:t xml:space="preserve"> 年 </w:t>
            </w:r>
            <w:r>
              <w:rPr>
                <w:sz w:val="24"/>
              </w:rPr>
              <w:t>1</w:t>
            </w:r>
            <w:r>
              <w:rPr>
                <w:spacing w:val="-9"/>
                <w:sz w:val="24"/>
              </w:rPr>
              <w:t xml:space="preserve"> 月至今已缴存的至少一个月的社会</w:t>
            </w:r>
            <w:r>
              <w:rPr>
                <w:spacing w:val="-1"/>
                <w:sz w:val="24"/>
              </w:rPr>
              <w:t>保障资金缴存单据或社保机构开具的社会保险参保缴费情况证明，依法不</w:t>
            </w:r>
          </w:p>
          <w:p>
            <w:pPr>
              <w:pStyle w:val="18"/>
              <w:spacing w:before="1"/>
              <w:ind w:left="107" w:leftChars="0" w:right="0" w:rightChars="0"/>
              <w:rPr>
                <w:sz w:val="24"/>
              </w:rPr>
            </w:pPr>
            <w:r>
              <w:rPr>
                <w:sz w:val="24"/>
              </w:rPr>
              <w:t>需要缴纳社会保障资金的单位应提供相关证明材料；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05" w:type="dxa"/>
            <w:vAlign w:val="top"/>
          </w:tcPr>
          <w:p>
            <w:pPr>
              <w:pStyle w:val="18"/>
              <w:spacing w:before="142"/>
              <w:ind w:left="0" w:leftChars="0" w:right="161" w:rightChars="0"/>
              <w:jc w:val="right"/>
              <w:rPr>
                <w:rFonts w:hint="eastAsia" w:eastAsia="楷体"/>
                <w:sz w:val="24"/>
                <w:lang w:val="en-US" w:eastAsia="zh-CN"/>
              </w:rPr>
            </w:pPr>
            <w:r>
              <w:rPr>
                <w:sz w:val="24"/>
              </w:rPr>
              <w:t>1.</w:t>
            </w:r>
            <w:r>
              <w:rPr>
                <w:rFonts w:hint="eastAsia"/>
                <w:sz w:val="24"/>
                <w:lang w:val="en-US" w:eastAsia="zh-CN"/>
              </w:rPr>
              <w:t>8</w:t>
            </w:r>
          </w:p>
        </w:tc>
        <w:tc>
          <w:tcPr>
            <w:tcW w:w="7907" w:type="dxa"/>
            <w:vAlign w:val="top"/>
          </w:tcPr>
          <w:p>
            <w:pPr>
              <w:pStyle w:val="18"/>
              <w:spacing w:before="142"/>
              <w:ind w:left="107" w:leftChars="0" w:right="0" w:rightChars="0"/>
              <w:rPr>
                <w:sz w:val="24"/>
              </w:rPr>
            </w:pPr>
            <w:r>
              <w:rPr>
                <w:sz w:val="24"/>
              </w:rPr>
              <w:t>具备履行合同所必须的设备和专业技术能力的书面声明;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05" w:type="dxa"/>
            <w:vAlign w:val="top"/>
          </w:tcPr>
          <w:p>
            <w:pPr>
              <w:pStyle w:val="18"/>
              <w:spacing w:before="142"/>
              <w:ind w:left="0" w:leftChars="0" w:right="161" w:rightChars="0"/>
              <w:jc w:val="right"/>
              <w:rPr>
                <w:rFonts w:hint="eastAsia" w:eastAsia="楷体"/>
                <w:sz w:val="24"/>
                <w:lang w:val="en-US" w:eastAsia="zh-CN"/>
              </w:rPr>
            </w:pPr>
            <w:r>
              <w:rPr>
                <w:sz w:val="24"/>
              </w:rPr>
              <w:t>1.</w:t>
            </w:r>
            <w:r>
              <w:rPr>
                <w:rFonts w:hint="eastAsia"/>
                <w:sz w:val="24"/>
                <w:lang w:val="en-US" w:eastAsia="zh-CN"/>
              </w:rPr>
              <w:t>9</w:t>
            </w:r>
          </w:p>
        </w:tc>
        <w:tc>
          <w:tcPr>
            <w:tcW w:w="7907" w:type="dxa"/>
            <w:vAlign w:val="top"/>
          </w:tcPr>
          <w:p>
            <w:pPr>
              <w:pStyle w:val="18"/>
              <w:spacing w:before="142"/>
              <w:ind w:left="107" w:leftChars="0" w:right="-29" w:rightChars="0"/>
              <w:rPr>
                <w:sz w:val="24"/>
              </w:rPr>
            </w:pPr>
            <w:r>
              <w:rPr>
                <w:spacing w:val="-10"/>
                <w:sz w:val="24"/>
              </w:rPr>
              <w:t>参加政府采购活动前三年内，在经营活动中没有重大违法记录的书面声明；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705" w:type="dxa"/>
            <w:vAlign w:val="top"/>
          </w:tcPr>
          <w:p>
            <w:pPr>
              <w:pStyle w:val="18"/>
              <w:rPr>
                <w:b/>
                <w:sz w:val="24"/>
              </w:rPr>
            </w:pPr>
          </w:p>
          <w:p>
            <w:pPr>
              <w:pStyle w:val="18"/>
              <w:spacing w:before="11"/>
              <w:rPr>
                <w:b/>
                <w:sz w:val="18"/>
              </w:rPr>
            </w:pPr>
          </w:p>
          <w:p>
            <w:pPr>
              <w:pStyle w:val="18"/>
              <w:spacing w:before="1"/>
              <w:ind w:left="0" w:leftChars="0" w:right="101" w:rightChars="0"/>
              <w:jc w:val="right"/>
              <w:rPr>
                <w:rFonts w:hint="default" w:eastAsia="楷体"/>
                <w:sz w:val="24"/>
                <w:lang w:val="en-US" w:eastAsia="zh-CN"/>
              </w:rPr>
            </w:pPr>
            <w:r>
              <w:rPr>
                <w:sz w:val="24"/>
              </w:rPr>
              <w:t>1.</w:t>
            </w:r>
            <w:r>
              <w:rPr>
                <w:rFonts w:hint="eastAsia"/>
                <w:sz w:val="24"/>
                <w:lang w:val="en-US" w:eastAsia="zh-CN"/>
              </w:rPr>
              <w:t>10</w:t>
            </w:r>
          </w:p>
        </w:tc>
        <w:tc>
          <w:tcPr>
            <w:tcW w:w="7907" w:type="dxa"/>
            <w:vAlign w:val="top"/>
          </w:tcPr>
          <w:p>
            <w:pPr>
              <w:pStyle w:val="18"/>
              <w:spacing w:before="82" w:line="364" w:lineRule="auto"/>
              <w:ind w:left="107" w:right="-29"/>
              <w:rPr>
                <w:sz w:val="24"/>
              </w:rPr>
            </w:pPr>
            <w:r>
              <w:rPr>
                <w:sz w:val="24"/>
              </w:rPr>
              <w:t>供应商未被列入信用中国网站(www.creditchina.gov.cn</w:t>
            </w:r>
            <w:r>
              <w:rPr>
                <w:spacing w:val="-15"/>
                <w:sz w:val="24"/>
              </w:rPr>
              <w:t>)“失信被执行人、</w:t>
            </w:r>
            <w:r>
              <w:rPr>
                <w:spacing w:val="-8"/>
                <w:sz w:val="24"/>
              </w:rPr>
              <w:t>税收违法黑名单”；不处于中国政府采购网</w:t>
            </w:r>
            <w:r>
              <w:rPr>
                <w:sz w:val="24"/>
              </w:rPr>
              <w:t>(www.ccgp.gov.cn)“政府采购</w:t>
            </w:r>
          </w:p>
          <w:p>
            <w:pPr>
              <w:pStyle w:val="18"/>
              <w:spacing w:before="1"/>
              <w:ind w:left="107" w:leftChars="0" w:right="0" w:rightChars="0"/>
              <w:rPr>
                <w:sz w:val="24"/>
              </w:rPr>
            </w:pPr>
            <w:r>
              <w:rPr>
                <w:sz w:val="24"/>
              </w:rPr>
              <w:t>严重违法失信行为信息记录”中的禁止参加政府采购活动期间。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05" w:type="dxa"/>
            <w:vAlign w:val="top"/>
          </w:tcPr>
          <w:p>
            <w:pPr>
              <w:pStyle w:val="18"/>
              <w:ind w:left="8" w:leftChars="0" w:right="0" w:rightChars="0"/>
              <w:jc w:val="center"/>
              <w:rPr>
                <w:rFonts w:hint="eastAsia"/>
                <w:sz w:val="24"/>
                <w:lang w:val="en-US" w:eastAsia="zh-CN"/>
              </w:rPr>
            </w:pPr>
          </w:p>
          <w:p>
            <w:pPr>
              <w:pStyle w:val="18"/>
              <w:ind w:left="8" w:leftChars="0" w:right="0" w:rightChars="0"/>
              <w:jc w:val="center"/>
              <w:rPr>
                <w:rFonts w:hint="eastAsia"/>
                <w:sz w:val="24"/>
                <w:lang w:val="en-US" w:eastAsia="zh-CN"/>
              </w:rPr>
            </w:pPr>
          </w:p>
          <w:p>
            <w:pPr>
              <w:pStyle w:val="18"/>
              <w:ind w:left="8" w:leftChars="0" w:right="0" w:rightChars="0"/>
              <w:jc w:val="center"/>
              <w:rPr>
                <w:rFonts w:hint="eastAsia"/>
                <w:sz w:val="24"/>
                <w:lang w:val="en-US" w:eastAsia="zh-CN"/>
              </w:rPr>
            </w:pPr>
          </w:p>
          <w:p>
            <w:pPr>
              <w:pStyle w:val="18"/>
              <w:ind w:left="8" w:leftChars="0" w:right="0" w:rightChars="0"/>
              <w:jc w:val="center"/>
              <w:rPr>
                <w:rFonts w:hint="eastAsia"/>
                <w:sz w:val="24"/>
                <w:lang w:val="en-US" w:eastAsia="zh-CN"/>
              </w:rPr>
            </w:pPr>
          </w:p>
          <w:p>
            <w:pPr>
              <w:pStyle w:val="18"/>
              <w:ind w:left="8" w:leftChars="0" w:right="0" w:rightChars="0"/>
              <w:jc w:val="center"/>
              <w:rPr>
                <w:rFonts w:hint="default"/>
                <w:sz w:val="24"/>
                <w:lang w:val="en-US" w:eastAsia="zh-CN"/>
              </w:rPr>
            </w:pPr>
            <w:r>
              <w:rPr>
                <w:rFonts w:hint="eastAsia"/>
                <w:sz w:val="24"/>
                <w:lang w:val="en-US" w:eastAsia="zh-CN"/>
              </w:rPr>
              <w:t>1.11</w:t>
            </w:r>
          </w:p>
        </w:tc>
        <w:tc>
          <w:tcPr>
            <w:tcW w:w="7907" w:type="dxa"/>
            <w:vAlign w:val="top"/>
          </w:tcPr>
          <w:p>
            <w:pPr>
              <w:pStyle w:val="2"/>
              <w:spacing w:before="0" w:line="240" w:lineRule="auto"/>
              <w:ind w:left="0" w:right="0"/>
              <w:jc w:val="both"/>
              <w:rPr>
                <w:rFonts w:hint="eastAsia"/>
                <w:lang w:val="zh-CN" w:eastAsia="zh-CN"/>
              </w:rPr>
            </w:pPr>
            <w:r>
              <w:rPr>
                <w:rFonts w:hint="eastAsia"/>
                <w:lang w:val="en-US" w:eastAsia="zh-CN"/>
              </w:rPr>
              <w:t>本次招标接受联合体投标</w:t>
            </w:r>
            <w:r>
              <w:rPr>
                <w:rFonts w:hint="eastAsia"/>
                <w:lang w:val="zh-CN" w:eastAsia="zh-CN"/>
              </w:rPr>
              <w:t>。</w:t>
            </w:r>
          </w:p>
          <w:p>
            <w:pPr>
              <w:pStyle w:val="2"/>
              <w:spacing w:before="0" w:line="240" w:lineRule="auto"/>
              <w:ind w:left="0" w:right="0"/>
              <w:jc w:val="both"/>
              <w:rPr>
                <w:rFonts w:hint="eastAsia"/>
                <w:lang w:val="zh-CN" w:eastAsia="zh-CN"/>
              </w:rPr>
            </w:pPr>
            <w:r>
              <w:rPr>
                <w:rFonts w:hint="eastAsia"/>
                <w:lang w:val="zh-CN" w:eastAsia="zh-CN"/>
              </w:rPr>
              <w:t>联合体投标的，应满足下列要求：</w:t>
            </w:r>
          </w:p>
          <w:p>
            <w:pPr>
              <w:pStyle w:val="2"/>
              <w:spacing w:before="0" w:line="240" w:lineRule="auto"/>
              <w:ind w:left="0" w:right="0"/>
              <w:jc w:val="both"/>
              <w:rPr>
                <w:rFonts w:hint="eastAsia"/>
                <w:lang w:val="zh-CN" w:eastAsia="zh-CN"/>
              </w:rPr>
            </w:pPr>
            <w:r>
              <w:rPr>
                <w:rFonts w:hint="eastAsia"/>
                <w:lang w:val="zh-CN" w:eastAsia="zh-CN"/>
              </w:rPr>
              <w:t>（1）联合体应由勘察设计单位（水利行业）单位组成,联合体牵头人必须具有工程设计专业城市防洪乙级或工程设计水利行业乙级及以上资质，联合体成员不得超过两家；</w:t>
            </w:r>
          </w:p>
          <w:p>
            <w:pPr>
              <w:pStyle w:val="2"/>
              <w:spacing w:before="0" w:line="240" w:lineRule="auto"/>
              <w:ind w:left="0" w:right="0"/>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0" w:line="240" w:lineRule="auto"/>
              <w:ind w:left="0" w:right="0"/>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18"/>
              <w:spacing w:before="1"/>
              <w:ind w:left="107" w:leftChars="0" w:right="0" w:rightChars="0"/>
              <w:rPr>
                <w:sz w:val="24"/>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05" w:type="dxa"/>
            <w:vAlign w:val="top"/>
          </w:tcPr>
          <w:p>
            <w:pPr>
              <w:pStyle w:val="18"/>
              <w:rPr>
                <w:b/>
                <w:sz w:val="24"/>
              </w:rPr>
            </w:pPr>
          </w:p>
          <w:p>
            <w:pPr>
              <w:pStyle w:val="18"/>
              <w:spacing w:before="11"/>
              <w:rPr>
                <w:b/>
                <w:sz w:val="18"/>
              </w:rPr>
            </w:pPr>
          </w:p>
          <w:p>
            <w:pPr>
              <w:pStyle w:val="18"/>
              <w:ind w:left="8" w:leftChars="0" w:right="0" w:rightChars="0"/>
              <w:jc w:val="center"/>
              <w:rPr>
                <w:sz w:val="24"/>
              </w:rPr>
            </w:pPr>
            <w:r>
              <w:rPr>
                <w:rFonts w:hint="eastAsia"/>
                <w:sz w:val="24"/>
                <w:lang w:val="en-US" w:eastAsia="zh-CN"/>
              </w:rPr>
              <w:t>2</w:t>
            </w:r>
          </w:p>
        </w:tc>
        <w:tc>
          <w:tcPr>
            <w:tcW w:w="7907" w:type="dxa"/>
            <w:vAlign w:val="top"/>
          </w:tcPr>
          <w:p>
            <w:pPr>
              <w:pStyle w:val="18"/>
              <w:spacing w:before="81" w:line="364" w:lineRule="auto"/>
              <w:ind w:left="107" w:right="95"/>
              <w:rPr>
                <w:sz w:val="24"/>
              </w:rPr>
            </w:pPr>
            <w:r>
              <w:rPr>
                <w:sz w:val="24"/>
              </w:rPr>
              <w:t>落实政府采购政策需满足的资格要求：本项目专门面向中小企业采购，供应商须为中小微企业或监狱企业或残疾人福利性单位，须提供的证明材料</w:t>
            </w:r>
          </w:p>
          <w:p>
            <w:pPr>
              <w:pStyle w:val="18"/>
              <w:spacing w:before="1"/>
              <w:ind w:left="107" w:leftChars="0" w:right="0" w:rightChars="0"/>
              <w:rPr>
                <w:sz w:val="24"/>
              </w:rPr>
            </w:pPr>
            <w:r>
              <w:rPr>
                <w:sz w:val="24"/>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05" w:type="dxa"/>
            <w:vAlign w:val="top"/>
          </w:tcPr>
          <w:p>
            <w:pPr>
              <w:pStyle w:val="18"/>
              <w:spacing w:before="6"/>
              <w:rPr>
                <w:b/>
                <w:sz w:val="24"/>
              </w:rPr>
            </w:pPr>
          </w:p>
          <w:p>
            <w:pPr>
              <w:pStyle w:val="18"/>
              <w:ind w:left="0" w:leftChars="0" w:right="161" w:rightChars="0"/>
              <w:jc w:val="right"/>
              <w:rPr>
                <w:sz w:val="24"/>
              </w:rPr>
            </w:pPr>
            <w:r>
              <w:rPr>
                <w:sz w:val="24"/>
              </w:rPr>
              <w:t>2.1</w:t>
            </w:r>
          </w:p>
        </w:tc>
        <w:tc>
          <w:tcPr>
            <w:tcW w:w="7907" w:type="dxa"/>
            <w:vAlign w:val="top"/>
          </w:tcPr>
          <w:p>
            <w:pPr>
              <w:pStyle w:val="18"/>
              <w:spacing w:before="81"/>
              <w:ind w:left="107"/>
              <w:rPr>
                <w:sz w:val="24"/>
              </w:rPr>
            </w:pPr>
            <w:r>
              <w:rPr>
                <w:sz w:val="24"/>
              </w:rPr>
              <w:t>中小企业声明函（工程、服务）或残疾人福利性单位声明函或监狱企业等</w:t>
            </w:r>
          </w:p>
          <w:p>
            <w:pPr>
              <w:pStyle w:val="18"/>
              <w:spacing w:before="160"/>
              <w:ind w:left="107" w:leftChars="0" w:right="0" w:rightChars="0"/>
              <w:rPr>
                <w:sz w:val="24"/>
              </w:rPr>
            </w:pPr>
            <w:r>
              <w:rPr>
                <w:sz w:val="24"/>
              </w:rPr>
              <w:t>证明文件。</w:t>
            </w:r>
          </w:p>
        </w:tc>
      </w:tr>
    </w:tbl>
    <w:p>
      <w:pPr>
        <w:pStyle w:val="8"/>
        <w:numPr>
          <w:ilvl w:val="1"/>
          <w:numId w:val="29"/>
        </w:numPr>
        <w:tabs>
          <w:tab w:val="left" w:pos="1512"/>
        </w:tabs>
        <w:spacing w:before="81" w:after="0" w:line="240" w:lineRule="auto"/>
        <w:ind w:left="1511" w:right="0" w:hanging="436"/>
        <w:jc w:val="left"/>
      </w:pPr>
      <w:r>
        <w:rPr>
          <w:spacing w:val="6"/>
        </w:rPr>
        <w:t>符合性审查：</w:t>
      </w:r>
    </w:p>
    <w:p>
      <w:pPr>
        <w:pStyle w:val="2"/>
        <w:spacing w:before="3"/>
        <w:rPr>
          <w:b/>
          <w:sz w:val="6"/>
        </w:rPr>
      </w:pPr>
    </w:p>
    <w:tbl>
      <w:tblPr>
        <w:tblStyle w:val="14"/>
        <w:tblW w:w="0" w:type="auto"/>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2392"/>
        <w:gridCol w:w="5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78" w:type="dxa"/>
          </w:tcPr>
          <w:p>
            <w:pPr>
              <w:pStyle w:val="18"/>
              <w:spacing w:before="198"/>
              <w:ind w:left="148"/>
              <w:rPr>
                <w:b/>
                <w:sz w:val="24"/>
              </w:rPr>
            </w:pPr>
            <w:r>
              <w:rPr>
                <w:b/>
                <w:sz w:val="24"/>
              </w:rPr>
              <w:t>序号</w:t>
            </w:r>
          </w:p>
        </w:tc>
        <w:tc>
          <w:tcPr>
            <w:tcW w:w="2392" w:type="dxa"/>
          </w:tcPr>
          <w:p>
            <w:pPr>
              <w:pStyle w:val="18"/>
              <w:spacing w:before="198"/>
              <w:ind w:left="93" w:right="85"/>
              <w:jc w:val="center"/>
              <w:rPr>
                <w:b/>
                <w:sz w:val="24"/>
              </w:rPr>
            </w:pPr>
            <w:r>
              <w:rPr>
                <w:b/>
                <w:sz w:val="24"/>
              </w:rPr>
              <w:t>审查内容</w:t>
            </w:r>
          </w:p>
        </w:tc>
        <w:tc>
          <w:tcPr>
            <w:tcW w:w="5596" w:type="dxa"/>
          </w:tcPr>
          <w:p>
            <w:pPr>
              <w:pStyle w:val="18"/>
              <w:spacing w:before="198"/>
              <w:ind w:left="2294" w:right="2287"/>
              <w:jc w:val="center"/>
              <w:rPr>
                <w:b/>
                <w:sz w:val="24"/>
              </w:rPr>
            </w:pPr>
            <w:r>
              <w:rPr>
                <w:b/>
                <w:sz w:val="24"/>
              </w:rPr>
              <w:t>审查细则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778" w:type="dxa"/>
            <w:vMerge w:val="restart"/>
          </w:tcPr>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spacing w:before="6"/>
              <w:rPr>
                <w:b/>
                <w:sz w:val="25"/>
              </w:rPr>
            </w:pPr>
          </w:p>
          <w:p>
            <w:pPr>
              <w:pStyle w:val="18"/>
              <w:spacing w:line="364" w:lineRule="auto"/>
              <w:ind w:left="148" w:right="137"/>
              <w:jc w:val="both"/>
              <w:rPr>
                <w:sz w:val="24"/>
              </w:rPr>
            </w:pPr>
            <w:r>
              <w:rPr>
                <w:sz w:val="24"/>
              </w:rPr>
              <w:t>符合性审查</w:t>
            </w:r>
          </w:p>
        </w:tc>
        <w:tc>
          <w:tcPr>
            <w:tcW w:w="2392" w:type="dxa"/>
          </w:tcPr>
          <w:p>
            <w:pPr>
              <w:pStyle w:val="18"/>
              <w:spacing w:before="8"/>
              <w:rPr>
                <w:b/>
                <w:sz w:val="24"/>
              </w:rPr>
            </w:pPr>
          </w:p>
          <w:p>
            <w:pPr>
              <w:pStyle w:val="18"/>
              <w:ind w:left="96" w:right="85"/>
              <w:jc w:val="center"/>
              <w:rPr>
                <w:sz w:val="24"/>
              </w:rPr>
            </w:pPr>
            <w:r>
              <w:rPr>
                <w:sz w:val="24"/>
              </w:rPr>
              <w:t>磋商响应文件完整性</w:t>
            </w:r>
          </w:p>
        </w:tc>
        <w:tc>
          <w:tcPr>
            <w:tcW w:w="5596" w:type="dxa"/>
          </w:tcPr>
          <w:p>
            <w:pPr>
              <w:pStyle w:val="18"/>
              <w:spacing w:before="80"/>
              <w:ind w:left="107"/>
              <w:rPr>
                <w:sz w:val="24"/>
              </w:rPr>
            </w:pPr>
            <w:r>
              <w:rPr>
                <w:sz w:val="24"/>
              </w:rPr>
              <w:t>磋商响应文件构成无重大缺项，按照磋商文件要求</w:t>
            </w:r>
          </w:p>
          <w:p>
            <w:pPr>
              <w:pStyle w:val="18"/>
              <w:spacing w:before="161"/>
              <w:ind w:left="107"/>
              <w:rPr>
                <w:sz w:val="24"/>
              </w:rPr>
            </w:pPr>
            <w:r>
              <w:rPr>
                <w:sz w:val="24"/>
              </w:rPr>
              <w:t>的格式编写磋商响应文件；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778" w:type="dxa"/>
            <w:vMerge w:val="continue"/>
            <w:tcBorders>
              <w:top w:val="nil"/>
            </w:tcBorders>
          </w:tcPr>
          <w:p>
            <w:pPr>
              <w:rPr>
                <w:sz w:val="2"/>
                <w:szCs w:val="2"/>
              </w:rPr>
            </w:pPr>
          </w:p>
        </w:tc>
        <w:tc>
          <w:tcPr>
            <w:tcW w:w="2392" w:type="dxa"/>
          </w:tcPr>
          <w:p>
            <w:pPr>
              <w:pStyle w:val="18"/>
              <w:spacing w:before="198"/>
              <w:ind w:left="96" w:right="85"/>
              <w:jc w:val="center"/>
              <w:rPr>
                <w:sz w:val="24"/>
              </w:rPr>
            </w:pPr>
            <w:r>
              <w:rPr>
                <w:sz w:val="24"/>
              </w:rPr>
              <w:t>磋商响应文件报价</w:t>
            </w:r>
          </w:p>
        </w:tc>
        <w:tc>
          <w:tcPr>
            <w:tcW w:w="5596" w:type="dxa"/>
          </w:tcPr>
          <w:p>
            <w:pPr>
              <w:pStyle w:val="18"/>
              <w:spacing w:before="198"/>
              <w:ind w:left="107"/>
              <w:rPr>
                <w:sz w:val="24"/>
              </w:rPr>
            </w:pPr>
            <w:r>
              <w:rPr>
                <w:sz w:val="24"/>
              </w:rPr>
              <w:t>报价唯一，且没有低于成本价或高于采购预算的；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tcBorders>
              <w:top w:val="nil"/>
            </w:tcBorders>
          </w:tcPr>
          <w:p>
            <w:pPr>
              <w:rPr>
                <w:sz w:val="2"/>
                <w:szCs w:val="2"/>
              </w:rPr>
            </w:pPr>
          </w:p>
        </w:tc>
        <w:tc>
          <w:tcPr>
            <w:tcW w:w="2392" w:type="dxa"/>
          </w:tcPr>
          <w:p>
            <w:pPr>
              <w:pStyle w:val="18"/>
              <w:spacing w:before="8"/>
              <w:rPr>
                <w:b/>
                <w:sz w:val="24"/>
              </w:rPr>
            </w:pPr>
          </w:p>
          <w:p>
            <w:pPr>
              <w:pStyle w:val="18"/>
              <w:ind w:left="96" w:right="85"/>
              <w:jc w:val="center"/>
              <w:rPr>
                <w:sz w:val="24"/>
              </w:rPr>
            </w:pPr>
            <w:r>
              <w:rPr>
                <w:sz w:val="24"/>
              </w:rPr>
              <w:t>磋商响应文件有效性</w:t>
            </w:r>
          </w:p>
        </w:tc>
        <w:tc>
          <w:tcPr>
            <w:tcW w:w="5596" w:type="dxa"/>
          </w:tcPr>
          <w:p>
            <w:pPr>
              <w:pStyle w:val="18"/>
              <w:spacing w:before="81"/>
              <w:ind w:left="107"/>
              <w:rPr>
                <w:sz w:val="24"/>
              </w:rPr>
            </w:pPr>
            <w:r>
              <w:rPr>
                <w:sz w:val="24"/>
              </w:rPr>
              <w:t>磋商响应文件的签署、盖章符合磋商文件要求，供</w:t>
            </w:r>
          </w:p>
          <w:p>
            <w:pPr>
              <w:pStyle w:val="18"/>
              <w:spacing w:before="160"/>
              <w:ind w:left="107"/>
              <w:rPr>
                <w:sz w:val="24"/>
              </w:rPr>
            </w:pPr>
            <w:r>
              <w:rPr>
                <w:sz w:val="24"/>
              </w:rPr>
              <w:t>应商递交的磋商响应文件与本项目名称一致；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8" w:type="dxa"/>
            <w:vMerge w:val="continue"/>
            <w:tcBorders>
              <w:top w:val="nil"/>
            </w:tcBorders>
          </w:tcPr>
          <w:p>
            <w:pPr>
              <w:rPr>
                <w:sz w:val="2"/>
                <w:szCs w:val="2"/>
              </w:rPr>
            </w:pPr>
          </w:p>
        </w:tc>
        <w:tc>
          <w:tcPr>
            <w:tcW w:w="2392" w:type="dxa"/>
          </w:tcPr>
          <w:p>
            <w:pPr>
              <w:pStyle w:val="18"/>
              <w:spacing w:before="80"/>
              <w:ind w:left="96" w:right="85"/>
              <w:jc w:val="center"/>
              <w:rPr>
                <w:sz w:val="24"/>
              </w:rPr>
            </w:pPr>
            <w:r>
              <w:rPr>
                <w:sz w:val="24"/>
              </w:rPr>
              <w:t>磋商有效期</w:t>
            </w:r>
          </w:p>
          <w:p>
            <w:pPr>
              <w:pStyle w:val="18"/>
              <w:spacing w:before="161"/>
              <w:ind w:left="96" w:right="85"/>
              <w:jc w:val="center"/>
              <w:rPr>
                <w:sz w:val="24"/>
              </w:rPr>
            </w:pPr>
            <w:r>
              <w:rPr>
                <w:sz w:val="24"/>
              </w:rPr>
              <w:t>（含授权有效期）</w:t>
            </w:r>
          </w:p>
        </w:tc>
        <w:tc>
          <w:tcPr>
            <w:tcW w:w="5596" w:type="dxa"/>
          </w:tcPr>
          <w:p>
            <w:pPr>
              <w:pStyle w:val="18"/>
              <w:spacing w:before="8"/>
              <w:rPr>
                <w:b/>
                <w:sz w:val="24"/>
              </w:rPr>
            </w:pPr>
          </w:p>
          <w:p>
            <w:pPr>
              <w:pStyle w:val="18"/>
              <w:ind w:left="107"/>
              <w:rPr>
                <w:sz w:val="24"/>
              </w:rPr>
            </w:pPr>
            <w:r>
              <w:rPr>
                <w:sz w:val="24"/>
              </w:rPr>
              <w:t>文件递交截止之日起 90 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78" w:type="dxa"/>
            <w:vMerge w:val="continue"/>
            <w:tcBorders>
              <w:top w:val="nil"/>
            </w:tcBorders>
          </w:tcPr>
          <w:p>
            <w:pPr>
              <w:rPr>
                <w:sz w:val="2"/>
                <w:szCs w:val="2"/>
              </w:rPr>
            </w:pPr>
          </w:p>
        </w:tc>
        <w:tc>
          <w:tcPr>
            <w:tcW w:w="2392" w:type="dxa"/>
          </w:tcPr>
          <w:p>
            <w:pPr>
              <w:pStyle w:val="18"/>
              <w:spacing w:before="197"/>
              <w:ind w:left="96" w:right="85"/>
              <w:jc w:val="center"/>
              <w:rPr>
                <w:sz w:val="24"/>
              </w:rPr>
            </w:pPr>
            <w:r>
              <w:rPr>
                <w:sz w:val="24"/>
              </w:rPr>
              <w:t>磋商响应文件响应性</w:t>
            </w:r>
          </w:p>
        </w:tc>
        <w:tc>
          <w:tcPr>
            <w:tcW w:w="5596" w:type="dxa"/>
          </w:tcPr>
          <w:p>
            <w:pPr>
              <w:pStyle w:val="18"/>
              <w:spacing w:before="197"/>
              <w:ind w:left="107"/>
              <w:rPr>
                <w:sz w:val="24"/>
              </w:rPr>
            </w:pPr>
            <w:r>
              <w:rPr>
                <w:sz w:val="24"/>
              </w:rPr>
              <w:t>服务期限响应磋商文件要求。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78" w:type="dxa"/>
            <w:vMerge w:val="continue"/>
            <w:tcBorders>
              <w:top w:val="nil"/>
            </w:tcBorders>
          </w:tcPr>
          <w:p>
            <w:pPr>
              <w:rPr>
                <w:sz w:val="2"/>
                <w:szCs w:val="2"/>
              </w:rPr>
            </w:pPr>
          </w:p>
        </w:tc>
        <w:tc>
          <w:tcPr>
            <w:tcW w:w="2392" w:type="dxa"/>
          </w:tcPr>
          <w:p>
            <w:pPr>
              <w:pStyle w:val="18"/>
              <w:spacing w:before="202"/>
              <w:ind w:left="96" w:right="85"/>
              <w:jc w:val="center"/>
              <w:rPr>
                <w:sz w:val="24"/>
              </w:rPr>
            </w:pPr>
            <w:r>
              <w:rPr>
                <w:sz w:val="24"/>
              </w:rPr>
              <w:t>其他</w:t>
            </w:r>
          </w:p>
        </w:tc>
        <w:tc>
          <w:tcPr>
            <w:tcW w:w="5596" w:type="dxa"/>
          </w:tcPr>
          <w:p>
            <w:pPr>
              <w:pStyle w:val="18"/>
              <w:spacing w:before="202"/>
              <w:ind w:left="107"/>
              <w:rPr>
                <w:sz w:val="24"/>
              </w:rPr>
            </w:pPr>
            <w:r>
              <w:rPr>
                <w:sz w:val="24"/>
              </w:rPr>
              <w:t>无磋商文件中规定的无效情形</w:t>
            </w:r>
          </w:p>
        </w:tc>
      </w:tr>
    </w:tbl>
    <w:p>
      <w:pPr>
        <w:pStyle w:val="8"/>
        <w:spacing w:before="82"/>
        <w:ind w:left="1060"/>
      </w:pPr>
      <w:r>
        <w:t>2、综合评估打分：</w:t>
      </w:r>
    </w:p>
    <w:p>
      <w:pPr>
        <w:pStyle w:val="17"/>
        <w:numPr>
          <w:ilvl w:val="1"/>
          <w:numId w:val="30"/>
        </w:numPr>
        <w:tabs>
          <w:tab w:val="left" w:pos="1485"/>
        </w:tabs>
        <w:spacing w:before="161" w:after="0" w:line="364" w:lineRule="auto"/>
        <w:ind w:left="580" w:right="1077" w:firstLine="480"/>
        <w:jc w:val="left"/>
        <w:rPr>
          <w:spacing w:val="3"/>
          <w:sz w:val="24"/>
        </w:rPr>
      </w:pPr>
      <w:r>
        <w:rPr>
          <w:spacing w:val="3"/>
          <w:sz w:val="24"/>
        </w:rPr>
        <w:t>澄清有关问题：对于磋商响应文件中含义不明确、同类问题表述不一致或者有明显文字和计算错误的内容，磋商小组应当以书面形式要求标人作出必要的澄清、说明或者补正。</w:t>
      </w:r>
    </w:p>
    <w:p>
      <w:pPr>
        <w:pStyle w:val="17"/>
        <w:numPr>
          <w:ilvl w:val="1"/>
          <w:numId w:val="30"/>
        </w:numPr>
        <w:tabs>
          <w:tab w:val="left" w:pos="1485"/>
        </w:tabs>
        <w:spacing w:before="161" w:after="0" w:line="364" w:lineRule="auto"/>
        <w:ind w:left="580" w:right="1077" w:firstLine="480"/>
        <w:jc w:val="left"/>
        <w:rPr>
          <w:sz w:val="24"/>
        </w:rPr>
      </w:pPr>
      <w:r>
        <w:rPr>
          <w:spacing w:val="3"/>
          <w:sz w:val="24"/>
        </w:rPr>
        <w:t>磋商小组认为供应商的报价明显低于其他通过符合性审查供应商的报</w:t>
      </w:r>
      <w:r>
        <w:rPr>
          <w:spacing w:val="-9"/>
          <w:sz w:val="24"/>
        </w:rPr>
        <w:t>价，有可能影响产品质量或者不能诚信履约的，应当要求其在评标现场合理的时</w:t>
      </w:r>
      <w:r>
        <w:rPr>
          <w:spacing w:val="-19"/>
          <w:sz w:val="24"/>
        </w:rPr>
        <w:t>间内提供书面说明，必要时提交相关证明材料；供应商不能证明其报价合理性的，</w:t>
      </w:r>
      <w:r>
        <w:rPr>
          <w:sz w:val="24"/>
        </w:rPr>
        <w:t>磋商小组应当将其作为无效磋商处理。</w:t>
      </w:r>
    </w:p>
    <w:p>
      <w:pPr>
        <w:pStyle w:val="8"/>
        <w:numPr>
          <w:ilvl w:val="1"/>
          <w:numId w:val="30"/>
        </w:numPr>
        <w:tabs>
          <w:tab w:val="left" w:pos="1017"/>
        </w:tabs>
        <w:spacing w:before="2" w:after="0" w:line="240" w:lineRule="auto"/>
        <w:ind w:left="1016" w:right="0" w:hanging="437"/>
        <w:jc w:val="left"/>
      </w:pPr>
      <w:r>
        <w:rPr>
          <w:spacing w:val="8"/>
        </w:rPr>
        <w:t>详细评审</w:t>
      </w:r>
      <w:r>
        <w:rPr>
          <w:spacing w:val="9"/>
        </w:rPr>
        <w:t>（</w:t>
      </w:r>
      <w:r>
        <w:rPr>
          <w:spacing w:val="-15"/>
        </w:rPr>
        <w:t xml:space="preserve">总分 </w:t>
      </w:r>
      <w:r>
        <w:rPr>
          <w:spacing w:val="2"/>
        </w:rPr>
        <w:t>100</w:t>
      </w:r>
      <w:r>
        <w:rPr>
          <w:spacing w:val="-22"/>
        </w:rPr>
        <w:t xml:space="preserve"> 分</w:t>
      </w:r>
      <w:r>
        <w:t>）</w:t>
      </w:r>
    </w:p>
    <w:p>
      <w:pPr>
        <w:pStyle w:val="17"/>
        <w:numPr>
          <w:ilvl w:val="2"/>
          <w:numId w:val="30"/>
        </w:numPr>
        <w:tabs>
          <w:tab w:val="left" w:pos="1720"/>
        </w:tabs>
        <w:spacing w:before="161" w:after="0" w:line="364" w:lineRule="auto"/>
        <w:ind w:left="580" w:right="1197" w:firstLine="480"/>
        <w:jc w:val="both"/>
        <w:rPr>
          <w:sz w:val="24"/>
        </w:rPr>
      </w:pPr>
      <w:r>
        <mc:AlternateContent>
          <mc:Choice Requires="wps">
            <w:drawing>
              <wp:anchor distT="0" distB="0" distL="114300" distR="114300" simplePos="0" relativeHeight="251689984" behindDoc="0" locked="0" layoutInCell="1" allowOverlap="1">
                <wp:simplePos x="0" y="0"/>
                <wp:positionH relativeFrom="page">
                  <wp:posOffset>843280</wp:posOffset>
                </wp:positionH>
                <wp:positionV relativeFrom="paragraph">
                  <wp:posOffset>942340</wp:posOffset>
                </wp:positionV>
                <wp:extent cx="5876925" cy="596773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5876925" cy="5967730"/>
                        </a:xfrm>
                        <a:prstGeom prst="rect">
                          <a:avLst/>
                        </a:prstGeom>
                        <a:noFill/>
                        <a:ln>
                          <a:noFill/>
                        </a:ln>
                      </wps:spPr>
                      <wps:txbx>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6567"/>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002" w:type="dxa"/>
                                </w:tcPr>
                                <w:p>
                                  <w:pPr>
                                    <w:pStyle w:val="18"/>
                                    <w:spacing w:before="7"/>
                                    <w:rPr>
                                      <w:sz w:val="24"/>
                                    </w:rPr>
                                  </w:pPr>
                                </w:p>
                                <w:p>
                                  <w:pPr>
                                    <w:pStyle w:val="18"/>
                                    <w:ind w:left="260"/>
                                    <w:rPr>
                                      <w:b/>
                                      <w:sz w:val="24"/>
                                    </w:rPr>
                                  </w:pPr>
                                  <w:r>
                                    <w:rPr>
                                      <w:b/>
                                      <w:sz w:val="24"/>
                                    </w:rPr>
                                    <w:t>类别</w:t>
                                  </w:r>
                                </w:p>
                              </w:tc>
                              <w:tc>
                                <w:tcPr>
                                  <w:tcW w:w="780" w:type="dxa"/>
                                </w:tcPr>
                                <w:p>
                                  <w:pPr>
                                    <w:pStyle w:val="18"/>
                                    <w:spacing w:before="7"/>
                                    <w:rPr>
                                      <w:sz w:val="24"/>
                                    </w:rPr>
                                  </w:pPr>
                                </w:p>
                                <w:p>
                                  <w:pPr>
                                    <w:pStyle w:val="18"/>
                                    <w:ind w:left="65" w:right="58"/>
                                    <w:jc w:val="center"/>
                                    <w:rPr>
                                      <w:b/>
                                      <w:sz w:val="24"/>
                                    </w:rPr>
                                  </w:pPr>
                                  <w:r>
                                    <w:rPr>
                                      <w:b/>
                                      <w:sz w:val="24"/>
                                    </w:rPr>
                                    <w:t>总分</w:t>
                                  </w:r>
                                </w:p>
                              </w:tc>
                              <w:tc>
                                <w:tcPr>
                                  <w:tcW w:w="6567" w:type="dxa"/>
                                </w:tcPr>
                                <w:p>
                                  <w:pPr>
                                    <w:pStyle w:val="18"/>
                                    <w:spacing w:before="7"/>
                                    <w:rPr>
                                      <w:sz w:val="24"/>
                                    </w:rPr>
                                  </w:pPr>
                                </w:p>
                                <w:p>
                                  <w:pPr>
                                    <w:pStyle w:val="18"/>
                                    <w:ind w:left="2779" w:right="2773"/>
                                    <w:jc w:val="center"/>
                                    <w:rPr>
                                      <w:b/>
                                      <w:sz w:val="24"/>
                                    </w:rPr>
                                  </w:pPr>
                                  <w:r>
                                    <w:rPr>
                                      <w:b/>
                                      <w:sz w:val="24"/>
                                    </w:rPr>
                                    <w:t>评标因素</w:t>
                                  </w:r>
                                </w:p>
                              </w:tc>
                              <w:tc>
                                <w:tcPr>
                                  <w:tcW w:w="891" w:type="dxa"/>
                                </w:tcPr>
                                <w:p>
                                  <w:pPr>
                                    <w:pStyle w:val="18"/>
                                    <w:spacing w:before="80"/>
                                    <w:ind w:left="203"/>
                                    <w:rPr>
                                      <w:b/>
                                      <w:sz w:val="24"/>
                                    </w:rPr>
                                  </w:pPr>
                                  <w:r>
                                    <w:rPr>
                                      <w:b/>
                                      <w:w w:val="95"/>
                                      <w:sz w:val="24"/>
                                    </w:rPr>
                                    <w:t>最高</w:t>
                                  </w:r>
                                </w:p>
                                <w:p>
                                  <w:pPr>
                                    <w:pStyle w:val="18"/>
                                    <w:spacing w:before="160"/>
                                    <w:ind w:left="203"/>
                                    <w:rPr>
                                      <w:b/>
                                      <w:sz w:val="24"/>
                                    </w:rPr>
                                  </w:pPr>
                                  <w:r>
                                    <w:rPr>
                                      <w:b/>
                                      <w:w w:val="95"/>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0" w:hRule="atLeast"/>
                              </w:trPr>
                              <w:tc>
                                <w:tcPr>
                                  <w:tcW w:w="1002"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6"/>
                                    <w:rPr>
                                      <w:sz w:val="32"/>
                                    </w:rPr>
                                  </w:pPr>
                                </w:p>
                                <w:p>
                                  <w:pPr>
                                    <w:pStyle w:val="18"/>
                                    <w:spacing w:line="364" w:lineRule="auto"/>
                                    <w:ind w:left="260" w:right="249"/>
                                    <w:rPr>
                                      <w:b/>
                                      <w:sz w:val="24"/>
                                    </w:rPr>
                                  </w:pPr>
                                  <w:r>
                                    <w:rPr>
                                      <w:b/>
                                      <w:sz w:val="24"/>
                                    </w:rPr>
                                    <w:t>磋商报价</w:t>
                                  </w:r>
                                </w:p>
                              </w:tc>
                              <w:tc>
                                <w:tcPr>
                                  <w:tcW w:w="780" w:type="dxa"/>
                                </w:tcPr>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spacing w:before="8"/>
                                    <w:rPr>
                                      <w:color w:val="auto"/>
                                      <w:sz w:val="26"/>
                                    </w:rPr>
                                  </w:pPr>
                                </w:p>
                                <w:p>
                                  <w:pPr>
                                    <w:pStyle w:val="18"/>
                                    <w:ind w:left="65" w:right="60"/>
                                    <w:jc w:val="center"/>
                                    <w:rPr>
                                      <w:b/>
                                      <w:color w:val="auto"/>
                                      <w:sz w:val="24"/>
                                    </w:rPr>
                                  </w:pPr>
                                  <w:r>
                                    <w:rPr>
                                      <w:b/>
                                      <w:color w:val="auto"/>
                                      <w:sz w:val="24"/>
                                    </w:rPr>
                                    <w:t>10 分</w:t>
                                  </w:r>
                                </w:p>
                              </w:tc>
                              <w:tc>
                                <w:tcPr>
                                  <w:tcW w:w="6567" w:type="dxa"/>
                                </w:tcPr>
                                <w:p>
                                  <w:pPr>
                                    <w:pStyle w:val="18"/>
                                    <w:keepNext w:val="0"/>
                                    <w:keepLines w:val="0"/>
                                    <w:pageBreakBefore w:val="0"/>
                                    <w:widowControl w:val="0"/>
                                    <w:numPr>
                                      <w:ilvl w:val="0"/>
                                      <w:numId w:val="31"/>
                                    </w:numPr>
                                    <w:tabs>
                                      <w:tab w:val="left" w:pos="833"/>
                                    </w:tabs>
                                    <w:kinsoku/>
                                    <w:wordWrap/>
                                    <w:overflowPunct/>
                                    <w:topLinePunct w:val="0"/>
                                    <w:autoSpaceDE w:val="0"/>
                                    <w:autoSpaceDN w:val="0"/>
                                    <w:bidi w:val="0"/>
                                    <w:adjustRightInd/>
                                    <w:snapToGrid/>
                                    <w:spacing w:before="82" w:after="0" w:line="400" w:lineRule="exact"/>
                                    <w:ind w:left="107" w:right="96" w:firstLine="480"/>
                                    <w:jc w:val="left"/>
                                    <w:textAlignment w:val="auto"/>
                                    <w:rPr>
                                      <w:color w:val="auto"/>
                                      <w:sz w:val="24"/>
                                    </w:rPr>
                                  </w:pPr>
                                  <w:r>
                                    <w:rPr>
                                      <w:color w:val="auto"/>
                                      <w:spacing w:val="3"/>
                                      <w:sz w:val="24"/>
                                    </w:rPr>
                                    <w:t>经初审合格的磋商响应文件，其磋商报价为有效磋商报价。</w:t>
                                  </w:r>
                                </w:p>
                                <w:p>
                                  <w:pPr>
                                    <w:pStyle w:val="18"/>
                                    <w:keepNext w:val="0"/>
                                    <w:keepLines w:val="0"/>
                                    <w:pageBreakBefore w:val="0"/>
                                    <w:widowControl w:val="0"/>
                                    <w:numPr>
                                      <w:ilvl w:val="0"/>
                                      <w:numId w:val="31"/>
                                    </w:numPr>
                                    <w:tabs>
                                      <w:tab w:val="left" w:pos="833"/>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pacing w:val="3"/>
                                      <w:sz w:val="24"/>
                                    </w:rPr>
                                    <w:t>满足磋商文件实质性要求且最终报价最低的供应商的</w:t>
                                  </w:r>
                                  <w:r>
                                    <w:rPr>
                                      <w:color w:val="auto"/>
                                      <w:spacing w:val="-1"/>
                                      <w:sz w:val="24"/>
                                    </w:rPr>
                                    <w:t xml:space="preserve">价格为磋商基准价，其价格分为满分 </w:t>
                                  </w:r>
                                  <w:r>
                                    <w:rPr>
                                      <w:color w:val="auto"/>
                                      <w:sz w:val="24"/>
                                    </w:rPr>
                                    <w:t>10</w:t>
                                  </w:r>
                                  <w:r>
                                    <w:rPr>
                                      <w:color w:val="auto"/>
                                      <w:spacing w:val="-20"/>
                                      <w:sz w:val="24"/>
                                    </w:rPr>
                                    <w:t xml:space="preserve"> 分。</w:t>
                                  </w:r>
                                </w:p>
                                <w:p>
                                  <w:pPr>
                                    <w:pStyle w:val="18"/>
                                    <w:keepNext w:val="0"/>
                                    <w:keepLines w:val="0"/>
                                    <w:pageBreakBefore w:val="0"/>
                                    <w:widowControl w:val="0"/>
                                    <w:numPr>
                                      <w:ilvl w:val="0"/>
                                      <w:numId w:val="31"/>
                                    </w:numPr>
                                    <w:tabs>
                                      <w:tab w:val="left" w:pos="831"/>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z w:val="24"/>
                                    </w:rPr>
                                    <w:t>磋商报价得分=（磋商基准价/最终磋商报价）×10</w:t>
                                  </w:r>
                                  <w:r>
                                    <w:rPr>
                                      <w:color w:val="auto"/>
                                      <w:spacing w:val="-13"/>
                                      <w:sz w:val="24"/>
                                    </w:rPr>
                                    <w:t xml:space="preserve"> 的公式计算得分。</w:t>
                                  </w:r>
                                </w:p>
                                <w:p>
                                  <w:pPr>
                                    <w:pStyle w:val="18"/>
                                    <w:keepNext w:val="0"/>
                                    <w:keepLines w:val="0"/>
                                    <w:pageBreakBefore w:val="0"/>
                                    <w:widowControl w:val="0"/>
                                    <w:numPr>
                                      <w:ilvl w:val="0"/>
                                      <w:numId w:val="31"/>
                                    </w:numPr>
                                    <w:tabs>
                                      <w:tab w:val="left" w:pos="948"/>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pacing w:val="-3"/>
                                      <w:sz w:val="24"/>
                                    </w:rPr>
                                    <w:t>磋商报价不完整的，不进入评标标准价的计算，本项</w:t>
                                  </w:r>
                                  <w:r>
                                    <w:rPr>
                                      <w:color w:val="auto"/>
                                      <w:spacing w:val="-30"/>
                                      <w:sz w:val="24"/>
                                    </w:rPr>
                                    <w:t xml:space="preserve">得 </w:t>
                                  </w:r>
                                  <w:r>
                                    <w:rPr>
                                      <w:color w:val="auto"/>
                                      <w:sz w:val="24"/>
                                    </w:rPr>
                                    <w:t>0</w:t>
                                  </w:r>
                                  <w:r>
                                    <w:rPr>
                                      <w:color w:val="auto"/>
                                      <w:spacing w:val="-20"/>
                                      <w:sz w:val="24"/>
                                    </w:rPr>
                                    <w:t xml:space="preserve"> 分。</w:t>
                                  </w:r>
                                </w:p>
                                <w:p>
                                  <w:pPr>
                                    <w:pStyle w:val="18"/>
                                    <w:keepNext w:val="0"/>
                                    <w:keepLines w:val="0"/>
                                    <w:pageBreakBefore w:val="0"/>
                                    <w:widowControl w:val="0"/>
                                    <w:numPr>
                                      <w:ilvl w:val="0"/>
                                      <w:numId w:val="31"/>
                                    </w:numPr>
                                    <w:tabs>
                                      <w:tab w:val="left" w:pos="829"/>
                                    </w:tabs>
                                    <w:kinsoku/>
                                    <w:wordWrap/>
                                    <w:overflowPunct/>
                                    <w:topLinePunct w:val="0"/>
                                    <w:autoSpaceDE w:val="0"/>
                                    <w:autoSpaceDN w:val="0"/>
                                    <w:bidi w:val="0"/>
                                    <w:adjustRightInd/>
                                    <w:snapToGrid/>
                                    <w:spacing w:before="2" w:after="0" w:line="400" w:lineRule="exact"/>
                                    <w:ind w:left="828" w:right="0" w:hanging="242"/>
                                    <w:jc w:val="left"/>
                                    <w:textAlignment w:val="auto"/>
                                    <w:rPr>
                                      <w:color w:val="auto"/>
                                      <w:sz w:val="24"/>
                                    </w:rPr>
                                  </w:pPr>
                                  <w:r>
                                    <w:rPr>
                                      <w:color w:val="auto"/>
                                      <w:sz w:val="24"/>
                                    </w:rPr>
                                    <w:t>经磋商小组一致认定，供应商的磋商最终总报价低于</w:t>
                                  </w:r>
                                </w:p>
                                <w:p>
                                  <w:pPr>
                                    <w:pStyle w:val="18"/>
                                    <w:keepNext w:val="0"/>
                                    <w:keepLines w:val="0"/>
                                    <w:pageBreakBefore w:val="0"/>
                                    <w:widowControl w:val="0"/>
                                    <w:kinsoku/>
                                    <w:wordWrap/>
                                    <w:overflowPunct/>
                                    <w:topLinePunct w:val="0"/>
                                    <w:autoSpaceDE w:val="0"/>
                                    <w:autoSpaceDN w:val="0"/>
                                    <w:bidi w:val="0"/>
                                    <w:adjustRightInd/>
                                    <w:snapToGrid/>
                                    <w:spacing w:before="160" w:line="400" w:lineRule="exact"/>
                                    <w:ind w:left="107"/>
                                    <w:textAlignment w:val="auto"/>
                                    <w:rPr>
                                      <w:color w:val="auto"/>
                                      <w:sz w:val="24"/>
                                    </w:rPr>
                                  </w:pPr>
                                  <w:r>
                                    <w:rPr>
                                      <w:color w:val="auto"/>
                                      <w:sz w:val="24"/>
                                    </w:rPr>
                                    <w:t>公认市场成本，或超过采购预算,其响应将被拒绝。</w:t>
                                  </w:r>
                                </w:p>
                              </w:tc>
                              <w:tc>
                                <w:tcPr>
                                  <w:tcW w:w="891"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8"/>
                                    <w:rPr>
                                      <w:sz w:val="26"/>
                                    </w:rPr>
                                  </w:pPr>
                                </w:p>
                                <w:p>
                                  <w:pPr>
                                    <w:pStyle w:val="18"/>
                                    <w:ind w:left="124" w:right="116"/>
                                    <w:jc w:val="center"/>
                                    <w:rPr>
                                      <w:sz w:val="24"/>
                                    </w:rPr>
                                  </w:pPr>
                                  <w:r>
                                    <w:rPr>
                                      <w:sz w:val="24"/>
                                    </w:rPr>
                                    <w:t>10 分</w:t>
                                  </w:r>
                                </w:p>
                              </w:tc>
                            </w:tr>
                          </w:tbl>
                          <w:p>
                            <w:pPr>
                              <w:pStyle w:val="2"/>
                            </w:pPr>
                          </w:p>
                        </w:txbxContent>
                      </wps:txbx>
                      <wps:bodyPr lIns="0" tIns="0" rIns="0" bIns="0" upright="1"/>
                    </wps:wsp>
                  </a:graphicData>
                </a:graphic>
              </wp:anchor>
            </w:drawing>
          </mc:Choice>
          <mc:Fallback>
            <w:pict>
              <v:shape id="文本框 6" o:spid="_x0000_s1026" o:spt="202" type="#_x0000_t202" style="position:absolute;left:0pt;margin-left:66.4pt;margin-top:74.2pt;height:469.9pt;width:462.75pt;mso-position-horizontal-relative:page;z-index:251689984;mso-width-relative:page;mso-height-relative:page;" filled="f" stroked="f" coordsize="21600,21600" o:gfxdata="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9PLCe2QAAAA0BAAAPAAAAAAAAAAEAIAAAACIAAABkcnMvZG93bnJldi54bWxQ&#10;SwECFAAUAAAACACHTuJAvUcPUL0BAAB0AwAADgAAAAAAAAABACAAAAAoAQAAZHJzL2Uyb0RvYy54&#10;bWxQSwUGAAAAAAYABgBZAQAAVwUAAAAA&#10;">
                <v:fill on="f" focussize="0,0"/>
                <v:stroke on="f"/>
                <v:imagedata o:title=""/>
                <o:lock v:ext="edit" aspectratio="f"/>
                <v:textbox inset="0mm,0mm,0mm,0mm">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6567"/>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002" w:type="dxa"/>
                          </w:tcPr>
                          <w:p>
                            <w:pPr>
                              <w:pStyle w:val="18"/>
                              <w:spacing w:before="7"/>
                              <w:rPr>
                                <w:sz w:val="24"/>
                              </w:rPr>
                            </w:pPr>
                          </w:p>
                          <w:p>
                            <w:pPr>
                              <w:pStyle w:val="18"/>
                              <w:ind w:left="260"/>
                              <w:rPr>
                                <w:b/>
                                <w:sz w:val="24"/>
                              </w:rPr>
                            </w:pPr>
                            <w:r>
                              <w:rPr>
                                <w:b/>
                                <w:sz w:val="24"/>
                              </w:rPr>
                              <w:t>类别</w:t>
                            </w:r>
                          </w:p>
                        </w:tc>
                        <w:tc>
                          <w:tcPr>
                            <w:tcW w:w="780" w:type="dxa"/>
                          </w:tcPr>
                          <w:p>
                            <w:pPr>
                              <w:pStyle w:val="18"/>
                              <w:spacing w:before="7"/>
                              <w:rPr>
                                <w:sz w:val="24"/>
                              </w:rPr>
                            </w:pPr>
                          </w:p>
                          <w:p>
                            <w:pPr>
                              <w:pStyle w:val="18"/>
                              <w:ind w:left="65" w:right="58"/>
                              <w:jc w:val="center"/>
                              <w:rPr>
                                <w:b/>
                                <w:sz w:val="24"/>
                              </w:rPr>
                            </w:pPr>
                            <w:r>
                              <w:rPr>
                                <w:b/>
                                <w:sz w:val="24"/>
                              </w:rPr>
                              <w:t>总分</w:t>
                            </w:r>
                          </w:p>
                        </w:tc>
                        <w:tc>
                          <w:tcPr>
                            <w:tcW w:w="6567" w:type="dxa"/>
                          </w:tcPr>
                          <w:p>
                            <w:pPr>
                              <w:pStyle w:val="18"/>
                              <w:spacing w:before="7"/>
                              <w:rPr>
                                <w:sz w:val="24"/>
                              </w:rPr>
                            </w:pPr>
                          </w:p>
                          <w:p>
                            <w:pPr>
                              <w:pStyle w:val="18"/>
                              <w:ind w:left="2779" w:right="2773"/>
                              <w:jc w:val="center"/>
                              <w:rPr>
                                <w:b/>
                                <w:sz w:val="24"/>
                              </w:rPr>
                            </w:pPr>
                            <w:r>
                              <w:rPr>
                                <w:b/>
                                <w:sz w:val="24"/>
                              </w:rPr>
                              <w:t>评标因素</w:t>
                            </w:r>
                          </w:p>
                        </w:tc>
                        <w:tc>
                          <w:tcPr>
                            <w:tcW w:w="891" w:type="dxa"/>
                          </w:tcPr>
                          <w:p>
                            <w:pPr>
                              <w:pStyle w:val="18"/>
                              <w:spacing w:before="80"/>
                              <w:ind w:left="203"/>
                              <w:rPr>
                                <w:b/>
                                <w:sz w:val="24"/>
                              </w:rPr>
                            </w:pPr>
                            <w:r>
                              <w:rPr>
                                <w:b/>
                                <w:w w:val="95"/>
                                <w:sz w:val="24"/>
                              </w:rPr>
                              <w:t>最高</w:t>
                            </w:r>
                          </w:p>
                          <w:p>
                            <w:pPr>
                              <w:pStyle w:val="18"/>
                              <w:spacing w:before="160"/>
                              <w:ind w:left="203"/>
                              <w:rPr>
                                <w:b/>
                                <w:sz w:val="24"/>
                              </w:rPr>
                            </w:pPr>
                            <w:r>
                              <w:rPr>
                                <w:b/>
                                <w:w w:val="95"/>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0" w:hRule="atLeast"/>
                        </w:trPr>
                        <w:tc>
                          <w:tcPr>
                            <w:tcW w:w="1002"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6"/>
                              <w:rPr>
                                <w:sz w:val="32"/>
                              </w:rPr>
                            </w:pPr>
                          </w:p>
                          <w:p>
                            <w:pPr>
                              <w:pStyle w:val="18"/>
                              <w:spacing w:line="364" w:lineRule="auto"/>
                              <w:ind w:left="260" w:right="249"/>
                              <w:rPr>
                                <w:b/>
                                <w:sz w:val="24"/>
                              </w:rPr>
                            </w:pPr>
                            <w:r>
                              <w:rPr>
                                <w:b/>
                                <w:sz w:val="24"/>
                              </w:rPr>
                              <w:t>磋商报价</w:t>
                            </w:r>
                          </w:p>
                        </w:tc>
                        <w:tc>
                          <w:tcPr>
                            <w:tcW w:w="780" w:type="dxa"/>
                          </w:tcPr>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spacing w:before="8"/>
                              <w:rPr>
                                <w:color w:val="auto"/>
                                <w:sz w:val="26"/>
                              </w:rPr>
                            </w:pPr>
                          </w:p>
                          <w:p>
                            <w:pPr>
                              <w:pStyle w:val="18"/>
                              <w:ind w:left="65" w:right="60"/>
                              <w:jc w:val="center"/>
                              <w:rPr>
                                <w:b/>
                                <w:color w:val="auto"/>
                                <w:sz w:val="24"/>
                              </w:rPr>
                            </w:pPr>
                            <w:r>
                              <w:rPr>
                                <w:b/>
                                <w:color w:val="auto"/>
                                <w:sz w:val="24"/>
                              </w:rPr>
                              <w:t>10 分</w:t>
                            </w:r>
                          </w:p>
                        </w:tc>
                        <w:tc>
                          <w:tcPr>
                            <w:tcW w:w="6567" w:type="dxa"/>
                          </w:tcPr>
                          <w:p>
                            <w:pPr>
                              <w:pStyle w:val="18"/>
                              <w:keepNext w:val="0"/>
                              <w:keepLines w:val="0"/>
                              <w:pageBreakBefore w:val="0"/>
                              <w:widowControl w:val="0"/>
                              <w:numPr>
                                <w:ilvl w:val="0"/>
                                <w:numId w:val="31"/>
                              </w:numPr>
                              <w:tabs>
                                <w:tab w:val="left" w:pos="833"/>
                              </w:tabs>
                              <w:kinsoku/>
                              <w:wordWrap/>
                              <w:overflowPunct/>
                              <w:topLinePunct w:val="0"/>
                              <w:autoSpaceDE w:val="0"/>
                              <w:autoSpaceDN w:val="0"/>
                              <w:bidi w:val="0"/>
                              <w:adjustRightInd/>
                              <w:snapToGrid/>
                              <w:spacing w:before="82" w:after="0" w:line="400" w:lineRule="exact"/>
                              <w:ind w:left="107" w:right="96" w:firstLine="480"/>
                              <w:jc w:val="left"/>
                              <w:textAlignment w:val="auto"/>
                              <w:rPr>
                                <w:color w:val="auto"/>
                                <w:sz w:val="24"/>
                              </w:rPr>
                            </w:pPr>
                            <w:r>
                              <w:rPr>
                                <w:color w:val="auto"/>
                                <w:spacing w:val="3"/>
                                <w:sz w:val="24"/>
                              </w:rPr>
                              <w:t>经初审合格的磋商响应文件，其磋商报价为有效磋商报价。</w:t>
                            </w:r>
                          </w:p>
                          <w:p>
                            <w:pPr>
                              <w:pStyle w:val="18"/>
                              <w:keepNext w:val="0"/>
                              <w:keepLines w:val="0"/>
                              <w:pageBreakBefore w:val="0"/>
                              <w:widowControl w:val="0"/>
                              <w:numPr>
                                <w:ilvl w:val="0"/>
                                <w:numId w:val="31"/>
                              </w:numPr>
                              <w:tabs>
                                <w:tab w:val="left" w:pos="833"/>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pacing w:val="3"/>
                                <w:sz w:val="24"/>
                              </w:rPr>
                              <w:t>满足磋商文件实质性要求且最终报价最低的供应商的</w:t>
                            </w:r>
                            <w:r>
                              <w:rPr>
                                <w:color w:val="auto"/>
                                <w:spacing w:val="-1"/>
                                <w:sz w:val="24"/>
                              </w:rPr>
                              <w:t xml:space="preserve">价格为磋商基准价，其价格分为满分 </w:t>
                            </w:r>
                            <w:r>
                              <w:rPr>
                                <w:color w:val="auto"/>
                                <w:sz w:val="24"/>
                              </w:rPr>
                              <w:t>10</w:t>
                            </w:r>
                            <w:r>
                              <w:rPr>
                                <w:color w:val="auto"/>
                                <w:spacing w:val="-20"/>
                                <w:sz w:val="24"/>
                              </w:rPr>
                              <w:t xml:space="preserve"> 分。</w:t>
                            </w:r>
                          </w:p>
                          <w:p>
                            <w:pPr>
                              <w:pStyle w:val="18"/>
                              <w:keepNext w:val="0"/>
                              <w:keepLines w:val="0"/>
                              <w:pageBreakBefore w:val="0"/>
                              <w:widowControl w:val="0"/>
                              <w:numPr>
                                <w:ilvl w:val="0"/>
                                <w:numId w:val="31"/>
                              </w:numPr>
                              <w:tabs>
                                <w:tab w:val="left" w:pos="831"/>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z w:val="24"/>
                              </w:rPr>
                              <w:t>磋商报价得分=（磋商基准价/最终磋商报价）×10</w:t>
                            </w:r>
                            <w:r>
                              <w:rPr>
                                <w:color w:val="auto"/>
                                <w:spacing w:val="-13"/>
                                <w:sz w:val="24"/>
                              </w:rPr>
                              <w:t xml:space="preserve"> 的公式计算得分。</w:t>
                            </w:r>
                          </w:p>
                          <w:p>
                            <w:pPr>
                              <w:pStyle w:val="18"/>
                              <w:keepNext w:val="0"/>
                              <w:keepLines w:val="0"/>
                              <w:pageBreakBefore w:val="0"/>
                              <w:widowControl w:val="0"/>
                              <w:numPr>
                                <w:ilvl w:val="0"/>
                                <w:numId w:val="31"/>
                              </w:numPr>
                              <w:tabs>
                                <w:tab w:val="left" w:pos="948"/>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pacing w:val="-3"/>
                                <w:sz w:val="24"/>
                              </w:rPr>
                              <w:t>磋商报价不完整的，不进入评标标准价的计算，本项</w:t>
                            </w:r>
                            <w:r>
                              <w:rPr>
                                <w:color w:val="auto"/>
                                <w:spacing w:val="-30"/>
                                <w:sz w:val="24"/>
                              </w:rPr>
                              <w:t xml:space="preserve">得 </w:t>
                            </w:r>
                            <w:r>
                              <w:rPr>
                                <w:color w:val="auto"/>
                                <w:sz w:val="24"/>
                              </w:rPr>
                              <w:t>0</w:t>
                            </w:r>
                            <w:r>
                              <w:rPr>
                                <w:color w:val="auto"/>
                                <w:spacing w:val="-20"/>
                                <w:sz w:val="24"/>
                              </w:rPr>
                              <w:t xml:space="preserve"> 分。</w:t>
                            </w:r>
                          </w:p>
                          <w:p>
                            <w:pPr>
                              <w:pStyle w:val="18"/>
                              <w:keepNext w:val="0"/>
                              <w:keepLines w:val="0"/>
                              <w:pageBreakBefore w:val="0"/>
                              <w:widowControl w:val="0"/>
                              <w:numPr>
                                <w:ilvl w:val="0"/>
                                <w:numId w:val="31"/>
                              </w:numPr>
                              <w:tabs>
                                <w:tab w:val="left" w:pos="829"/>
                              </w:tabs>
                              <w:kinsoku/>
                              <w:wordWrap/>
                              <w:overflowPunct/>
                              <w:topLinePunct w:val="0"/>
                              <w:autoSpaceDE w:val="0"/>
                              <w:autoSpaceDN w:val="0"/>
                              <w:bidi w:val="0"/>
                              <w:adjustRightInd/>
                              <w:snapToGrid/>
                              <w:spacing w:before="2" w:after="0" w:line="400" w:lineRule="exact"/>
                              <w:ind w:left="828" w:right="0" w:hanging="242"/>
                              <w:jc w:val="left"/>
                              <w:textAlignment w:val="auto"/>
                              <w:rPr>
                                <w:color w:val="auto"/>
                                <w:sz w:val="24"/>
                              </w:rPr>
                            </w:pPr>
                            <w:r>
                              <w:rPr>
                                <w:color w:val="auto"/>
                                <w:sz w:val="24"/>
                              </w:rPr>
                              <w:t>经磋商小组一致认定，供应商的磋商最终总报价低于</w:t>
                            </w:r>
                          </w:p>
                          <w:p>
                            <w:pPr>
                              <w:pStyle w:val="18"/>
                              <w:keepNext w:val="0"/>
                              <w:keepLines w:val="0"/>
                              <w:pageBreakBefore w:val="0"/>
                              <w:widowControl w:val="0"/>
                              <w:kinsoku/>
                              <w:wordWrap/>
                              <w:overflowPunct/>
                              <w:topLinePunct w:val="0"/>
                              <w:autoSpaceDE w:val="0"/>
                              <w:autoSpaceDN w:val="0"/>
                              <w:bidi w:val="0"/>
                              <w:adjustRightInd/>
                              <w:snapToGrid/>
                              <w:spacing w:before="160" w:line="400" w:lineRule="exact"/>
                              <w:ind w:left="107"/>
                              <w:textAlignment w:val="auto"/>
                              <w:rPr>
                                <w:color w:val="auto"/>
                                <w:sz w:val="24"/>
                              </w:rPr>
                            </w:pPr>
                            <w:r>
                              <w:rPr>
                                <w:color w:val="auto"/>
                                <w:sz w:val="24"/>
                              </w:rPr>
                              <w:t>公认市场成本，或超过采购预算,其响应将被拒绝。</w:t>
                            </w:r>
                          </w:p>
                        </w:tc>
                        <w:tc>
                          <w:tcPr>
                            <w:tcW w:w="891"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8"/>
                              <w:rPr>
                                <w:sz w:val="26"/>
                              </w:rPr>
                            </w:pPr>
                          </w:p>
                          <w:p>
                            <w:pPr>
                              <w:pStyle w:val="18"/>
                              <w:ind w:left="124" w:right="116"/>
                              <w:jc w:val="center"/>
                              <w:rPr>
                                <w:sz w:val="24"/>
                              </w:rPr>
                            </w:pPr>
                            <w:r>
                              <w:rPr>
                                <w:sz w:val="24"/>
                              </w:rPr>
                              <w:t>10 分</w:t>
                            </w:r>
                          </w:p>
                        </w:tc>
                      </w:tr>
                    </w:tbl>
                    <w:p>
                      <w:pPr>
                        <w:pStyle w:val="2"/>
                      </w:pPr>
                    </w:p>
                  </w:txbxContent>
                </v:textbox>
              </v:shape>
            </w:pict>
          </mc:Fallback>
        </mc:AlternateContent>
      </w:r>
      <w:r>
        <w:rPr>
          <w:spacing w:val="-13"/>
          <w:sz w:val="24"/>
        </w:rPr>
        <w:t>评价和比较以投标文件为依据，从“磋商报价”、“</w:t>
      </w:r>
      <w:r>
        <w:rPr>
          <w:rFonts w:hint="eastAsia"/>
          <w:spacing w:val="-13"/>
          <w:sz w:val="24"/>
          <w:lang w:eastAsia="zh-CN"/>
        </w:rPr>
        <w:t>技术建议书</w:t>
      </w:r>
      <w:r>
        <w:rPr>
          <w:spacing w:val="-13"/>
          <w:sz w:val="24"/>
        </w:rPr>
        <w:t>”、</w:t>
      </w:r>
      <w:r>
        <w:rPr>
          <w:rFonts w:hint="eastAsia"/>
          <w:spacing w:val="-13"/>
          <w:sz w:val="24"/>
          <w:lang w:eastAsia="zh-CN"/>
        </w:rPr>
        <w:t>“规划编制工作方案”</w:t>
      </w:r>
      <w:r>
        <w:rPr>
          <w:spacing w:val="-13"/>
          <w:sz w:val="24"/>
        </w:rPr>
        <w:t>“人</w:t>
      </w:r>
      <w:r>
        <w:rPr>
          <w:spacing w:val="-12"/>
          <w:sz w:val="24"/>
        </w:rPr>
        <w:t>员配备”、“服务承诺”、“类似业绩”</w:t>
      </w:r>
      <w:r>
        <w:rPr>
          <w:rFonts w:hint="eastAsia"/>
          <w:spacing w:val="-12"/>
          <w:sz w:val="24"/>
          <w:lang w:eastAsia="zh-CN"/>
        </w:rPr>
        <w:t>六</w:t>
      </w:r>
      <w:r>
        <w:rPr>
          <w:spacing w:val="-12"/>
          <w:sz w:val="24"/>
        </w:rPr>
        <w:t>个方面进行评审并按照百分制进行赋</w:t>
      </w:r>
      <w:r>
        <w:rPr>
          <w:sz w:val="24"/>
        </w:rPr>
        <w:t>分。</w:t>
      </w:r>
    </w:p>
    <w:p>
      <w:pPr>
        <w:spacing w:after="0" w:line="364" w:lineRule="auto"/>
        <w:jc w:val="both"/>
        <w:rPr>
          <w:sz w:val="24"/>
        </w:rPr>
        <w:sectPr>
          <w:pgSz w:w="11910" w:h="16840"/>
          <w:pgMar w:top="1380" w:right="600" w:bottom="1240" w:left="1220" w:header="870" w:footer="1058" w:gutter="0"/>
          <w:cols w:space="720" w:num="1"/>
        </w:sectPr>
      </w:pPr>
    </w:p>
    <w:p>
      <w:pPr>
        <w:pStyle w:val="2"/>
        <w:spacing w:before="9"/>
        <w:rPr>
          <w:rFonts w:ascii="Times New Roman"/>
          <w:sz w:val="4"/>
        </w:rPr>
      </w:pPr>
    </w:p>
    <w:tbl>
      <w:tblPr>
        <w:tblStyle w:val="1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3283"/>
        <w:gridCol w:w="3284"/>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1002" w:type="dxa"/>
            <w:vMerge w:val="restart"/>
          </w:tcPr>
          <w:p>
            <w:pPr>
              <w:pStyle w:val="18"/>
              <w:jc w:val="both"/>
              <w:rPr>
                <w:rFonts w:hint="eastAsia"/>
                <w:b/>
                <w:sz w:val="24"/>
                <w:lang w:eastAsia="zh-CN"/>
              </w:rPr>
            </w:pPr>
          </w:p>
          <w:p>
            <w:pPr>
              <w:pStyle w:val="18"/>
              <w:jc w:val="both"/>
              <w:rPr>
                <w:rFonts w:hint="eastAsia"/>
                <w:b/>
                <w:sz w:val="24"/>
                <w:lang w:eastAsia="zh-CN"/>
              </w:rPr>
            </w:pPr>
          </w:p>
          <w:p>
            <w:pPr>
              <w:pStyle w:val="18"/>
              <w:jc w:val="both"/>
              <w:rPr>
                <w:rFonts w:hint="eastAsia"/>
                <w:b/>
                <w:sz w:val="24"/>
                <w:lang w:eastAsia="zh-CN"/>
              </w:rPr>
            </w:pPr>
          </w:p>
          <w:p>
            <w:pPr>
              <w:pStyle w:val="18"/>
              <w:jc w:val="both"/>
              <w:rPr>
                <w:rFonts w:hint="eastAsia"/>
                <w:b/>
                <w:sz w:val="24"/>
                <w:lang w:eastAsia="zh-CN"/>
              </w:rPr>
            </w:pPr>
          </w:p>
          <w:p>
            <w:pPr>
              <w:pStyle w:val="18"/>
              <w:jc w:val="center"/>
              <w:rPr>
                <w:rFonts w:hint="eastAsia"/>
                <w:b/>
                <w:sz w:val="24"/>
                <w:lang w:eastAsia="zh-CN"/>
              </w:rPr>
            </w:pPr>
          </w:p>
          <w:p>
            <w:pPr>
              <w:pStyle w:val="18"/>
              <w:jc w:val="center"/>
              <w:rPr>
                <w:rFonts w:hint="eastAsia"/>
                <w:b/>
                <w:sz w:val="24"/>
                <w:lang w:eastAsia="zh-CN"/>
              </w:rPr>
            </w:pPr>
            <w:r>
              <w:rPr>
                <w:rFonts w:hint="eastAsia"/>
                <w:b/>
                <w:sz w:val="24"/>
                <w:lang w:eastAsia="zh-CN"/>
              </w:rPr>
              <w:t>技</w:t>
            </w:r>
          </w:p>
          <w:p>
            <w:pPr>
              <w:pStyle w:val="18"/>
              <w:jc w:val="center"/>
              <w:rPr>
                <w:rFonts w:hint="eastAsia"/>
                <w:b/>
                <w:sz w:val="24"/>
                <w:lang w:eastAsia="zh-CN"/>
              </w:rPr>
            </w:pPr>
            <w:r>
              <w:rPr>
                <w:rFonts w:hint="eastAsia"/>
                <w:b/>
                <w:sz w:val="24"/>
                <w:lang w:eastAsia="zh-CN"/>
              </w:rPr>
              <w:t>术</w:t>
            </w:r>
          </w:p>
          <w:p>
            <w:pPr>
              <w:pStyle w:val="18"/>
              <w:jc w:val="center"/>
              <w:rPr>
                <w:rFonts w:hint="eastAsia"/>
                <w:b/>
                <w:sz w:val="24"/>
                <w:lang w:eastAsia="zh-CN"/>
              </w:rPr>
            </w:pPr>
            <w:r>
              <w:rPr>
                <w:rFonts w:hint="eastAsia"/>
                <w:b/>
                <w:sz w:val="24"/>
                <w:lang w:eastAsia="zh-CN"/>
              </w:rPr>
              <w:t>建</w:t>
            </w:r>
          </w:p>
          <w:p>
            <w:pPr>
              <w:pStyle w:val="18"/>
              <w:jc w:val="center"/>
              <w:rPr>
                <w:rFonts w:hint="eastAsia"/>
                <w:b/>
                <w:sz w:val="24"/>
                <w:lang w:eastAsia="zh-CN"/>
              </w:rPr>
            </w:pPr>
            <w:r>
              <w:rPr>
                <w:rFonts w:hint="eastAsia"/>
                <w:b/>
                <w:sz w:val="24"/>
                <w:lang w:eastAsia="zh-CN"/>
              </w:rPr>
              <w:t>议</w:t>
            </w:r>
          </w:p>
          <w:p>
            <w:pPr>
              <w:pStyle w:val="18"/>
              <w:jc w:val="center"/>
              <w:rPr>
                <w:rFonts w:hint="eastAsia" w:ascii="Times New Roman" w:eastAsia="楷体"/>
                <w:sz w:val="22"/>
                <w:lang w:eastAsia="zh-CN"/>
              </w:rPr>
            </w:pPr>
            <w:r>
              <w:rPr>
                <w:rFonts w:hint="eastAsia"/>
                <w:b/>
                <w:sz w:val="24"/>
                <w:lang w:eastAsia="zh-CN"/>
              </w:rPr>
              <w:t>书</w:t>
            </w:r>
          </w:p>
        </w:tc>
        <w:tc>
          <w:tcPr>
            <w:tcW w:w="780" w:type="dxa"/>
            <w:vMerge w:val="restart"/>
          </w:tcPr>
          <w:p>
            <w:pPr>
              <w:pStyle w:val="18"/>
              <w:jc w:val="center"/>
              <w:rPr>
                <w:rFonts w:ascii="Times New Roman"/>
                <w:sz w:val="24"/>
              </w:rPr>
            </w:pPr>
          </w:p>
          <w:p>
            <w:pPr>
              <w:pStyle w:val="18"/>
              <w:spacing w:before="1"/>
              <w:jc w:val="center"/>
              <w:rPr>
                <w:rFonts w:ascii="Times New Roman"/>
                <w:sz w:val="20"/>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ascii="Times New Roman"/>
                <w:sz w:val="22"/>
              </w:rPr>
            </w:pPr>
            <w:r>
              <w:rPr>
                <w:rFonts w:hint="eastAsia"/>
                <w:b/>
                <w:sz w:val="24"/>
                <w:lang w:val="en-US" w:eastAsia="zh-CN"/>
              </w:rPr>
              <w:t>30</w:t>
            </w:r>
            <w:r>
              <w:rPr>
                <w:b/>
                <w:sz w:val="24"/>
              </w:rPr>
              <w:t>分</w:t>
            </w:r>
          </w:p>
        </w:tc>
        <w:tc>
          <w:tcPr>
            <w:tcW w:w="3283"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p>
          <w:p>
            <w:pPr>
              <w:pStyle w:val="18"/>
              <w:keepNext w:val="0"/>
              <w:keepLines w:val="0"/>
              <w:pageBreakBefore w:val="0"/>
              <w:widowControl w:val="0"/>
              <w:kinsoku/>
              <w:wordWrap/>
              <w:overflowPunct/>
              <w:topLinePunct w:val="0"/>
              <w:autoSpaceDE w:val="0"/>
              <w:autoSpaceDN w:val="0"/>
              <w:bidi w:val="0"/>
              <w:adjustRightInd/>
              <w:snapToGrid/>
              <w:spacing w:line="360" w:lineRule="exact"/>
              <w:ind w:right="96" w:rightChars="0"/>
              <w:textAlignment w:val="auto"/>
              <w:rPr>
                <w:rFonts w:hint="eastAsia"/>
                <w:sz w:val="24"/>
              </w:rPr>
            </w:pPr>
            <w:r>
              <w:rPr>
                <w:rFonts w:hint="eastAsia"/>
                <w:sz w:val="24"/>
              </w:rPr>
              <w:t>对项目的理解和总体思路。</w:t>
            </w:r>
          </w:p>
        </w:tc>
        <w:tc>
          <w:tcPr>
            <w:tcW w:w="3284"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合理得 </w:t>
            </w:r>
            <w:r>
              <w:rPr>
                <w:rFonts w:hint="eastAsia"/>
                <w:sz w:val="24"/>
                <w:lang w:val="en-US" w:eastAsia="zh-CN"/>
              </w:rPr>
              <w:t>7</w:t>
            </w:r>
            <w:r>
              <w:rPr>
                <w:rFonts w:hint="eastAsia"/>
                <w:sz w:val="24"/>
              </w:rPr>
              <w:t>-</w:t>
            </w:r>
            <w:r>
              <w:rPr>
                <w:rFonts w:hint="eastAsia"/>
                <w:sz w:val="24"/>
                <w:lang w:val="en-US" w:eastAsia="zh-CN"/>
              </w:rPr>
              <w:t>9</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较合理得 </w:t>
            </w:r>
            <w:r>
              <w:rPr>
                <w:rFonts w:hint="eastAsia"/>
                <w:sz w:val="24"/>
                <w:lang w:val="en-US" w:eastAsia="zh-CN"/>
              </w:rPr>
              <w:t>4</w:t>
            </w:r>
            <w:r>
              <w:rPr>
                <w:rFonts w:hint="eastAsia"/>
                <w:sz w:val="24"/>
              </w:rPr>
              <w:t>-</w:t>
            </w:r>
            <w:r>
              <w:rPr>
                <w:rFonts w:hint="eastAsia"/>
                <w:sz w:val="24"/>
                <w:lang w:val="en-US" w:eastAsia="zh-CN"/>
              </w:rPr>
              <w:t>6</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满足一般要求得 </w:t>
            </w:r>
            <w:r>
              <w:rPr>
                <w:rFonts w:hint="eastAsia"/>
                <w:sz w:val="24"/>
                <w:lang w:val="en-US" w:eastAsia="zh-CN"/>
              </w:rPr>
              <w:t>0-3</w:t>
            </w:r>
            <w:r>
              <w:rPr>
                <w:rFonts w:hint="eastAsia"/>
                <w:sz w:val="24"/>
              </w:rPr>
              <w:t xml:space="preserve"> 分</w:t>
            </w:r>
          </w:p>
        </w:tc>
        <w:tc>
          <w:tcPr>
            <w:tcW w:w="891" w:type="dxa"/>
          </w:tcPr>
          <w:p>
            <w:pPr>
              <w:pStyle w:val="18"/>
              <w:jc w:val="center"/>
              <w:rPr>
                <w:rFonts w:ascii="Times New Roman"/>
                <w:sz w:val="24"/>
              </w:rPr>
            </w:pPr>
          </w:p>
          <w:p>
            <w:pPr>
              <w:pStyle w:val="18"/>
              <w:jc w:val="center"/>
              <w:rPr>
                <w:rFonts w:ascii="Times New Roman"/>
                <w:sz w:val="24"/>
              </w:rPr>
            </w:pPr>
          </w:p>
          <w:p>
            <w:pPr>
              <w:pStyle w:val="18"/>
              <w:jc w:val="center"/>
              <w:rPr>
                <w:rFonts w:ascii="Times New Roman"/>
                <w:sz w:val="24"/>
              </w:rPr>
            </w:pPr>
            <w:r>
              <w:rPr>
                <w:rFonts w:hint="eastAsia" w:ascii="Times New Roman"/>
                <w:sz w:val="24"/>
                <w:lang w:val="en-US" w:eastAsia="zh-CN"/>
              </w:rPr>
              <w:t>9</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1" w:hRule="atLeast"/>
        </w:trPr>
        <w:tc>
          <w:tcPr>
            <w:tcW w:w="1002" w:type="dxa"/>
            <w:vMerge w:val="continue"/>
          </w:tcPr>
          <w:p>
            <w:pPr>
              <w:rPr>
                <w:sz w:val="2"/>
                <w:szCs w:val="2"/>
              </w:rPr>
            </w:pPr>
          </w:p>
        </w:tc>
        <w:tc>
          <w:tcPr>
            <w:tcW w:w="780" w:type="dxa"/>
            <w:vMerge w:val="continue"/>
          </w:tcPr>
          <w:p>
            <w:pPr>
              <w:jc w:val="center"/>
              <w:rPr>
                <w:sz w:val="2"/>
                <w:szCs w:val="2"/>
              </w:rPr>
            </w:pPr>
          </w:p>
        </w:tc>
        <w:tc>
          <w:tcPr>
            <w:tcW w:w="3283"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right="96" w:rightChars="0"/>
              <w:textAlignment w:val="auto"/>
              <w:rPr>
                <w:rFonts w:hint="eastAsia"/>
                <w:sz w:val="24"/>
              </w:rPr>
            </w:pPr>
          </w:p>
          <w:p>
            <w:pPr>
              <w:pStyle w:val="18"/>
              <w:keepNext w:val="0"/>
              <w:keepLines w:val="0"/>
              <w:pageBreakBefore w:val="0"/>
              <w:widowControl w:val="0"/>
              <w:kinsoku/>
              <w:wordWrap/>
              <w:overflowPunct/>
              <w:topLinePunct w:val="0"/>
              <w:autoSpaceDE w:val="0"/>
              <w:autoSpaceDN w:val="0"/>
              <w:bidi w:val="0"/>
              <w:adjustRightInd/>
              <w:snapToGrid/>
              <w:spacing w:line="360" w:lineRule="exact"/>
              <w:ind w:right="96" w:rightChars="0"/>
              <w:textAlignment w:val="auto"/>
              <w:rPr>
                <w:rFonts w:hint="eastAsia"/>
                <w:sz w:val="24"/>
              </w:rPr>
            </w:pPr>
            <w:r>
              <w:rPr>
                <w:rFonts w:hint="eastAsia"/>
                <w:sz w:val="24"/>
              </w:rPr>
              <w:t>项目勘察的特点、关键技术问题的认识及其对策措施</w:t>
            </w:r>
          </w:p>
        </w:tc>
        <w:tc>
          <w:tcPr>
            <w:tcW w:w="3284"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合理得 </w:t>
            </w:r>
            <w:r>
              <w:rPr>
                <w:rFonts w:hint="eastAsia"/>
                <w:sz w:val="24"/>
                <w:lang w:val="en-US" w:eastAsia="zh-CN"/>
              </w:rPr>
              <w:t>7</w:t>
            </w:r>
            <w:r>
              <w:rPr>
                <w:rFonts w:hint="eastAsia"/>
                <w:sz w:val="24"/>
              </w:rPr>
              <w:t>-</w:t>
            </w:r>
            <w:r>
              <w:rPr>
                <w:rFonts w:hint="eastAsia"/>
                <w:sz w:val="24"/>
                <w:lang w:val="en-US" w:eastAsia="zh-CN"/>
              </w:rPr>
              <w:t>9</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较合理得 </w:t>
            </w:r>
            <w:r>
              <w:rPr>
                <w:rFonts w:hint="eastAsia"/>
                <w:sz w:val="24"/>
                <w:lang w:val="en-US" w:eastAsia="zh-CN"/>
              </w:rPr>
              <w:t>4</w:t>
            </w:r>
            <w:r>
              <w:rPr>
                <w:rFonts w:hint="eastAsia"/>
                <w:sz w:val="24"/>
              </w:rPr>
              <w:t>-</w:t>
            </w:r>
            <w:r>
              <w:rPr>
                <w:rFonts w:hint="eastAsia"/>
                <w:sz w:val="24"/>
                <w:lang w:val="en-US" w:eastAsia="zh-CN"/>
              </w:rPr>
              <w:t>6</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sz w:val="24"/>
              </w:rPr>
            </w:pPr>
            <w:r>
              <w:rPr>
                <w:rFonts w:hint="eastAsia"/>
                <w:sz w:val="24"/>
              </w:rPr>
              <w:t xml:space="preserve">满足一般要求得 </w:t>
            </w:r>
            <w:r>
              <w:rPr>
                <w:rFonts w:hint="eastAsia"/>
                <w:sz w:val="24"/>
                <w:lang w:val="en-US" w:eastAsia="zh-CN"/>
              </w:rPr>
              <w:t>0-3</w:t>
            </w:r>
            <w:r>
              <w:rPr>
                <w:rFonts w:hint="eastAsia"/>
                <w:sz w:val="24"/>
              </w:rPr>
              <w:t xml:space="preserve"> 分</w:t>
            </w:r>
          </w:p>
        </w:tc>
        <w:tc>
          <w:tcPr>
            <w:tcW w:w="891" w:type="dxa"/>
          </w:tcPr>
          <w:p>
            <w:pPr>
              <w:pStyle w:val="18"/>
              <w:jc w:val="center"/>
              <w:rPr>
                <w:rFonts w:ascii="Times New Roman"/>
                <w:sz w:val="24"/>
              </w:rPr>
            </w:pPr>
          </w:p>
          <w:p>
            <w:pPr>
              <w:pStyle w:val="18"/>
              <w:jc w:val="center"/>
              <w:rPr>
                <w:rFonts w:ascii="Times New Roman"/>
                <w:sz w:val="24"/>
              </w:rPr>
            </w:pPr>
            <w:r>
              <w:rPr>
                <w:rFonts w:hint="eastAsia" w:ascii="Times New Roman"/>
                <w:sz w:val="24"/>
                <w:lang w:val="en-US" w:eastAsia="zh-CN"/>
              </w:rPr>
              <w:t>9</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002" w:type="dxa"/>
            <w:vMerge w:val="continue"/>
          </w:tcPr>
          <w:p>
            <w:pPr>
              <w:rPr>
                <w:sz w:val="2"/>
                <w:szCs w:val="2"/>
              </w:rPr>
            </w:pPr>
          </w:p>
        </w:tc>
        <w:tc>
          <w:tcPr>
            <w:tcW w:w="780" w:type="dxa"/>
            <w:vMerge w:val="continue"/>
          </w:tcPr>
          <w:p>
            <w:pPr>
              <w:jc w:val="center"/>
              <w:rPr>
                <w:sz w:val="2"/>
                <w:szCs w:val="2"/>
              </w:rPr>
            </w:pPr>
          </w:p>
        </w:tc>
        <w:tc>
          <w:tcPr>
            <w:tcW w:w="3283"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工作量及计划安排</w:t>
            </w:r>
          </w:p>
        </w:tc>
        <w:tc>
          <w:tcPr>
            <w:tcW w:w="3284"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4</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3</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sz w:val="24"/>
              </w:rPr>
            </w:pPr>
            <w:r>
              <w:rPr>
                <w:rFonts w:hint="eastAsia"/>
                <w:sz w:val="24"/>
              </w:rPr>
              <w:t>满足一般要求得</w:t>
            </w:r>
            <w:r>
              <w:rPr>
                <w:rFonts w:hint="eastAsia"/>
                <w:sz w:val="24"/>
                <w:lang w:val="en-US" w:eastAsia="zh-CN"/>
              </w:rPr>
              <w:t>0-2</w:t>
            </w:r>
            <w:r>
              <w:rPr>
                <w:rFonts w:hint="eastAsia"/>
                <w:sz w:val="24"/>
              </w:rPr>
              <w:t>分</w:t>
            </w:r>
          </w:p>
        </w:tc>
        <w:tc>
          <w:tcPr>
            <w:tcW w:w="891" w:type="dxa"/>
          </w:tcPr>
          <w:p>
            <w:pPr>
              <w:pStyle w:val="18"/>
              <w:jc w:val="center"/>
              <w:rPr>
                <w:rFonts w:ascii="Times New Roman"/>
                <w:sz w:val="24"/>
              </w:rPr>
            </w:pPr>
          </w:p>
          <w:p>
            <w:pPr>
              <w:pStyle w:val="18"/>
              <w:jc w:val="center"/>
              <w:rPr>
                <w:rFonts w:ascii="Times New Roman"/>
                <w:sz w:val="24"/>
              </w:rPr>
            </w:pPr>
            <w:r>
              <w:rPr>
                <w:rFonts w:hint="eastAsia" w:ascii="Times New Roman"/>
                <w:sz w:val="24"/>
                <w:lang w:val="en-US" w:eastAsia="zh-CN"/>
              </w:rPr>
              <w:t>4</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trPr>
        <w:tc>
          <w:tcPr>
            <w:tcW w:w="1002" w:type="dxa"/>
            <w:vMerge w:val="continue"/>
          </w:tcPr>
          <w:p>
            <w:pPr>
              <w:rPr>
                <w:sz w:val="2"/>
                <w:szCs w:val="2"/>
              </w:rPr>
            </w:pPr>
          </w:p>
        </w:tc>
        <w:tc>
          <w:tcPr>
            <w:tcW w:w="780" w:type="dxa"/>
            <w:vMerge w:val="continue"/>
          </w:tcPr>
          <w:p>
            <w:pPr>
              <w:jc w:val="center"/>
              <w:rPr>
                <w:sz w:val="2"/>
                <w:szCs w:val="2"/>
              </w:rPr>
            </w:pPr>
          </w:p>
        </w:tc>
        <w:tc>
          <w:tcPr>
            <w:tcW w:w="3283"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质量保证措施、进度保证措施、安全保证措施</w:t>
            </w:r>
          </w:p>
        </w:tc>
        <w:tc>
          <w:tcPr>
            <w:tcW w:w="3284"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4</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3</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sz w:val="24"/>
              </w:rPr>
            </w:pPr>
            <w:r>
              <w:rPr>
                <w:rFonts w:hint="eastAsia"/>
                <w:sz w:val="24"/>
              </w:rPr>
              <w:t>满足一般要求得</w:t>
            </w:r>
            <w:r>
              <w:rPr>
                <w:rFonts w:hint="eastAsia"/>
                <w:sz w:val="24"/>
                <w:lang w:val="en-US" w:eastAsia="zh-CN"/>
              </w:rPr>
              <w:t>0-2</w:t>
            </w:r>
            <w:r>
              <w:rPr>
                <w:rFonts w:hint="eastAsia"/>
                <w:sz w:val="24"/>
              </w:rPr>
              <w:t>分</w:t>
            </w:r>
          </w:p>
        </w:tc>
        <w:tc>
          <w:tcPr>
            <w:tcW w:w="891" w:type="dxa"/>
          </w:tcPr>
          <w:p>
            <w:pPr>
              <w:pStyle w:val="18"/>
              <w:jc w:val="center"/>
              <w:rPr>
                <w:rFonts w:ascii="Times New Roman"/>
                <w:sz w:val="24"/>
              </w:rPr>
            </w:pPr>
          </w:p>
          <w:p>
            <w:pPr>
              <w:pStyle w:val="18"/>
              <w:jc w:val="center"/>
              <w:rPr>
                <w:rFonts w:hint="default" w:ascii="Times New Roman"/>
                <w:sz w:val="24"/>
                <w:lang w:val="en-US" w:eastAsia="zh-CN"/>
              </w:rPr>
            </w:pPr>
            <w:r>
              <w:rPr>
                <w:rFonts w:hint="eastAsia" w:ascii="Times New Roman"/>
                <w:sz w:val="24"/>
                <w:lang w:val="en-US" w:eastAsia="zh-CN"/>
              </w:rPr>
              <w:t>4</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02" w:type="dxa"/>
            <w:vMerge w:val="continue"/>
          </w:tcPr>
          <w:p>
            <w:pPr>
              <w:pStyle w:val="18"/>
              <w:spacing w:before="2"/>
              <w:ind w:left="587"/>
            </w:pPr>
          </w:p>
        </w:tc>
        <w:tc>
          <w:tcPr>
            <w:tcW w:w="780" w:type="dxa"/>
            <w:vMerge w:val="continue"/>
          </w:tcPr>
          <w:p>
            <w:pPr>
              <w:pStyle w:val="18"/>
              <w:spacing w:before="2"/>
              <w:ind w:left="587"/>
              <w:jc w:val="center"/>
            </w:pPr>
          </w:p>
        </w:tc>
        <w:tc>
          <w:tcPr>
            <w:tcW w:w="3283" w:type="dxa"/>
            <w:vAlign w:val="top"/>
          </w:tcPr>
          <w:p>
            <w:pPr>
              <w:pStyle w:val="18"/>
              <w:spacing w:line="364" w:lineRule="auto"/>
              <w:ind w:left="107" w:leftChars="0" w:right="96" w:rightChars="0" w:firstLine="480" w:firstLineChars="0"/>
              <w:rPr>
                <w:rFonts w:hint="eastAsia"/>
                <w:sz w:val="24"/>
              </w:rPr>
            </w:pPr>
          </w:p>
          <w:p>
            <w:pPr>
              <w:pStyle w:val="18"/>
              <w:spacing w:line="364" w:lineRule="auto"/>
              <w:ind w:right="96" w:rightChars="0"/>
              <w:rPr>
                <w:rFonts w:hint="eastAsia"/>
                <w:sz w:val="24"/>
              </w:rPr>
            </w:pPr>
            <w:r>
              <w:rPr>
                <w:rFonts w:hint="eastAsia"/>
                <w:sz w:val="24"/>
              </w:rPr>
              <w:t>后续服务的安排及保证措施</w:t>
            </w:r>
          </w:p>
        </w:tc>
        <w:tc>
          <w:tcPr>
            <w:tcW w:w="3284" w:type="dxa"/>
            <w:vAlign w:val="top"/>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4</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3</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满足一般要求得</w:t>
            </w:r>
            <w:r>
              <w:rPr>
                <w:rFonts w:hint="eastAsia"/>
                <w:sz w:val="24"/>
                <w:lang w:val="en-US" w:eastAsia="zh-CN"/>
              </w:rPr>
              <w:t>0-2</w:t>
            </w:r>
            <w:r>
              <w:rPr>
                <w:rFonts w:hint="eastAsia"/>
                <w:sz w:val="24"/>
              </w:rPr>
              <w:t>分</w:t>
            </w:r>
          </w:p>
        </w:tc>
        <w:tc>
          <w:tcPr>
            <w:tcW w:w="891" w:type="dxa"/>
          </w:tcPr>
          <w:p>
            <w:pPr>
              <w:pStyle w:val="18"/>
              <w:jc w:val="center"/>
              <w:rPr>
                <w:rFonts w:ascii="Times New Roman"/>
                <w:sz w:val="24"/>
              </w:rPr>
            </w:pPr>
          </w:p>
          <w:p>
            <w:pPr>
              <w:pStyle w:val="18"/>
              <w:jc w:val="center"/>
              <w:rPr>
                <w:rFonts w:hint="eastAsia" w:ascii="Times New Roman"/>
                <w:sz w:val="24"/>
                <w:lang w:val="en-US" w:eastAsia="zh-CN"/>
              </w:rPr>
            </w:pPr>
            <w:r>
              <w:rPr>
                <w:rFonts w:hint="eastAsia" w:ascii="Times New Roman"/>
                <w:sz w:val="24"/>
                <w:lang w:val="en-US" w:eastAsia="zh-CN"/>
              </w:rPr>
              <w:t>4</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1002" w:type="dxa"/>
            <w:vMerge w:val="restart"/>
          </w:tcPr>
          <w:p>
            <w:pPr>
              <w:pStyle w:val="18"/>
              <w:spacing w:before="2"/>
              <w:ind w:left="587"/>
              <w:rPr>
                <w:rFonts w:hint="eastAsia"/>
                <w:b/>
                <w:sz w:val="24"/>
                <w:lang w:eastAsia="zh-CN"/>
              </w:rPr>
            </w:pPr>
          </w:p>
          <w:p>
            <w:pPr>
              <w:pStyle w:val="18"/>
              <w:spacing w:before="2"/>
              <w:jc w:val="center"/>
              <w:rPr>
                <w:rFonts w:hint="eastAsia"/>
                <w:b/>
                <w:sz w:val="24"/>
                <w:lang w:eastAsia="zh-CN"/>
              </w:rPr>
            </w:pPr>
          </w:p>
          <w:p>
            <w:pPr>
              <w:pStyle w:val="18"/>
              <w:spacing w:before="2"/>
              <w:jc w:val="center"/>
              <w:rPr>
                <w:rFonts w:hint="eastAsia"/>
                <w:b/>
                <w:sz w:val="24"/>
                <w:lang w:eastAsia="zh-CN"/>
              </w:rPr>
            </w:pPr>
            <w:r>
              <w:rPr>
                <w:rFonts w:hint="eastAsia"/>
                <w:b/>
                <w:sz w:val="24"/>
                <w:lang w:eastAsia="zh-CN"/>
              </w:rPr>
              <w:t>规</w:t>
            </w:r>
          </w:p>
          <w:p>
            <w:pPr>
              <w:pStyle w:val="18"/>
              <w:spacing w:before="2"/>
              <w:jc w:val="center"/>
              <w:rPr>
                <w:rFonts w:hint="eastAsia"/>
                <w:b/>
                <w:sz w:val="24"/>
                <w:lang w:eastAsia="zh-CN"/>
              </w:rPr>
            </w:pPr>
            <w:r>
              <w:rPr>
                <w:rFonts w:hint="eastAsia"/>
                <w:b/>
                <w:sz w:val="24"/>
                <w:lang w:eastAsia="zh-CN"/>
              </w:rPr>
              <w:t>划</w:t>
            </w:r>
          </w:p>
          <w:p>
            <w:pPr>
              <w:pStyle w:val="18"/>
              <w:spacing w:before="2"/>
              <w:jc w:val="center"/>
              <w:rPr>
                <w:rFonts w:hint="eastAsia"/>
                <w:b/>
                <w:sz w:val="24"/>
                <w:lang w:eastAsia="zh-CN"/>
              </w:rPr>
            </w:pPr>
            <w:r>
              <w:rPr>
                <w:rFonts w:hint="eastAsia"/>
                <w:b/>
                <w:sz w:val="24"/>
                <w:lang w:eastAsia="zh-CN"/>
              </w:rPr>
              <w:t>编</w:t>
            </w:r>
          </w:p>
          <w:p>
            <w:pPr>
              <w:pStyle w:val="18"/>
              <w:spacing w:before="2"/>
              <w:jc w:val="center"/>
              <w:rPr>
                <w:rFonts w:hint="eastAsia"/>
                <w:b/>
                <w:sz w:val="24"/>
                <w:lang w:eastAsia="zh-CN"/>
              </w:rPr>
            </w:pPr>
            <w:r>
              <w:rPr>
                <w:rFonts w:hint="eastAsia"/>
                <w:b/>
                <w:sz w:val="24"/>
                <w:lang w:eastAsia="zh-CN"/>
              </w:rPr>
              <w:t>制</w:t>
            </w:r>
          </w:p>
          <w:p>
            <w:pPr>
              <w:pStyle w:val="18"/>
              <w:spacing w:before="2"/>
              <w:jc w:val="center"/>
              <w:rPr>
                <w:rFonts w:hint="eastAsia"/>
                <w:b/>
                <w:sz w:val="24"/>
                <w:lang w:eastAsia="zh-CN"/>
              </w:rPr>
            </w:pPr>
            <w:r>
              <w:rPr>
                <w:rFonts w:hint="eastAsia"/>
                <w:b/>
                <w:sz w:val="24"/>
                <w:lang w:eastAsia="zh-CN"/>
              </w:rPr>
              <w:t>工</w:t>
            </w:r>
          </w:p>
          <w:p>
            <w:pPr>
              <w:pStyle w:val="18"/>
              <w:spacing w:before="2"/>
              <w:jc w:val="center"/>
              <w:rPr>
                <w:rFonts w:hint="eastAsia"/>
                <w:b/>
                <w:sz w:val="24"/>
                <w:lang w:eastAsia="zh-CN"/>
              </w:rPr>
            </w:pPr>
            <w:r>
              <w:rPr>
                <w:rFonts w:hint="eastAsia"/>
                <w:b/>
                <w:sz w:val="24"/>
                <w:lang w:eastAsia="zh-CN"/>
              </w:rPr>
              <w:t>作</w:t>
            </w:r>
          </w:p>
          <w:p>
            <w:pPr>
              <w:pStyle w:val="18"/>
              <w:spacing w:before="2"/>
              <w:jc w:val="center"/>
              <w:rPr>
                <w:rFonts w:hint="eastAsia"/>
                <w:b/>
                <w:sz w:val="24"/>
                <w:lang w:eastAsia="zh-CN"/>
              </w:rPr>
            </w:pPr>
            <w:r>
              <w:rPr>
                <w:rFonts w:hint="eastAsia"/>
                <w:b/>
                <w:sz w:val="24"/>
                <w:lang w:eastAsia="zh-CN"/>
              </w:rPr>
              <w:t>方</w:t>
            </w:r>
          </w:p>
          <w:p>
            <w:pPr>
              <w:pStyle w:val="18"/>
              <w:spacing w:before="2"/>
              <w:jc w:val="center"/>
              <w:rPr>
                <w:rFonts w:hint="eastAsia" w:eastAsia="楷体"/>
                <w:lang w:eastAsia="zh-CN"/>
              </w:rPr>
            </w:pPr>
            <w:r>
              <w:rPr>
                <w:rFonts w:hint="eastAsia"/>
                <w:b/>
                <w:sz w:val="24"/>
                <w:lang w:eastAsia="zh-CN"/>
              </w:rPr>
              <w:t>案</w:t>
            </w:r>
          </w:p>
        </w:tc>
        <w:tc>
          <w:tcPr>
            <w:tcW w:w="780" w:type="dxa"/>
            <w:vMerge w:val="restart"/>
          </w:tcPr>
          <w:p>
            <w:pPr>
              <w:pStyle w:val="18"/>
              <w:jc w:val="center"/>
              <w:rPr>
                <w:rFonts w:ascii="Times New Roman"/>
                <w:sz w:val="24"/>
              </w:rPr>
            </w:pPr>
          </w:p>
          <w:p>
            <w:pPr>
              <w:pStyle w:val="18"/>
              <w:spacing w:before="1"/>
              <w:jc w:val="center"/>
              <w:rPr>
                <w:rFonts w:ascii="Times New Roman"/>
                <w:sz w:val="20"/>
              </w:rPr>
            </w:pPr>
          </w:p>
          <w:p>
            <w:pPr>
              <w:pStyle w:val="18"/>
              <w:spacing w:before="2"/>
              <w:jc w:val="center"/>
              <w:rPr>
                <w:b/>
                <w:sz w:val="24"/>
              </w:rPr>
            </w:pPr>
          </w:p>
          <w:p>
            <w:pPr>
              <w:pStyle w:val="18"/>
              <w:spacing w:before="2"/>
              <w:jc w:val="center"/>
              <w:rPr>
                <w:b/>
                <w:sz w:val="24"/>
              </w:rPr>
            </w:pPr>
          </w:p>
          <w:p>
            <w:pPr>
              <w:pStyle w:val="18"/>
              <w:spacing w:before="2"/>
              <w:jc w:val="center"/>
              <w:rPr>
                <w:b/>
                <w:sz w:val="24"/>
              </w:rPr>
            </w:pPr>
          </w:p>
          <w:p>
            <w:pPr>
              <w:pStyle w:val="18"/>
              <w:spacing w:before="2"/>
              <w:jc w:val="center"/>
              <w:rPr>
                <w:b/>
                <w:sz w:val="24"/>
              </w:rPr>
            </w:pPr>
          </w:p>
          <w:p>
            <w:pPr>
              <w:pStyle w:val="18"/>
              <w:spacing w:before="2"/>
              <w:jc w:val="center"/>
              <w:rPr>
                <w:rFonts w:hint="default" w:eastAsia="楷体"/>
                <w:lang w:val="en-US" w:eastAsia="zh-CN"/>
              </w:rPr>
            </w:pPr>
            <w:r>
              <w:rPr>
                <w:rFonts w:hint="eastAsia"/>
                <w:b/>
                <w:sz w:val="24"/>
                <w:lang w:val="en-US" w:eastAsia="zh-CN"/>
              </w:rPr>
              <w:t>2</w:t>
            </w:r>
            <w:r>
              <w:rPr>
                <w:b/>
                <w:sz w:val="24"/>
              </w:rPr>
              <w:t>0 分</w:t>
            </w:r>
          </w:p>
        </w:tc>
        <w:tc>
          <w:tcPr>
            <w:tcW w:w="3283" w:type="dxa"/>
            <w:vAlign w:val="center"/>
          </w:tcPr>
          <w:p>
            <w:pPr>
              <w:pStyle w:val="18"/>
              <w:spacing w:line="364" w:lineRule="auto"/>
              <w:ind w:left="107" w:leftChars="0" w:right="96" w:rightChars="0" w:firstLine="480" w:firstLineChars="0"/>
              <w:rPr>
                <w:rFonts w:hint="eastAsia"/>
                <w:sz w:val="24"/>
              </w:rPr>
            </w:pPr>
            <w:r>
              <w:rPr>
                <w:rFonts w:hint="eastAsia"/>
                <w:sz w:val="24"/>
              </w:rPr>
              <w:t>对本项目的理解</w:t>
            </w:r>
          </w:p>
        </w:tc>
        <w:tc>
          <w:tcPr>
            <w:tcW w:w="328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5</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4</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满足一般要求得</w:t>
            </w:r>
            <w:r>
              <w:rPr>
                <w:rFonts w:hint="eastAsia"/>
                <w:sz w:val="24"/>
                <w:lang w:val="en-US" w:eastAsia="zh-CN"/>
              </w:rPr>
              <w:t>0-3</w:t>
            </w:r>
            <w:r>
              <w:rPr>
                <w:rFonts w:hint="eastAsia"/>
                <w:sz w:val="24"/>
              </w:rPr>
              <w:t xml:space="preserve"> 分</w:t>
            </w:r>
          </w:p>
        </w:tc>
        <w:tc>
          <w:tcPr>
            <w:tcW w:w="891" w:type="dxa"/>
          </w:tcPr>
          <w:p>
            <w:pPr>
              <w:pStyle w:val="18"/>
              <w:jc w:val="center"/>
              <w:rPr>
                <w:rFonts w:ascii="Times New Roman"/>
                <w:sz w:val="24"/>
              </w:rPr>
            </w:pPr>
          </w:p>
          <w:p>
            <w:pPr>
              <w:pStyle w:val="18"/>
              <w:jc w:val="center"/>
              <w:rPr>
                <w:rFonts w:ascii="Times New Roman"/>
                <w:sz w:val="24"/>
              </w:rPr>
            </w:pPr>
          </w:p>
          <w:p>
            <w:pPr>
              <w:pStyle w:val="18"/>
              <w:jc w:val="center"/>
              <w:rPr>
                <w:rFonts w:hint="eastAsia" w:ascii="Times New Roman"/>
                <w:sz w:val="24"/>
                <w:lang w:val="en-US" w:eastAsia="zh-CN"/>
              </w:rPr>
            </w:pPr>
            <w:r>
              <w:rPr>
                <w:rFonts w:hint="eastAsia" w:ascii="Times New Roman"/>
                <w:sz w:val="24"/>
                <w:lang w:val="en-US" w:eastAsia="zh-CN"/>
              </w:rPr>
              <w:t>5</w:t>
            </w:r>
            <w:r>
              <w:rPr>
                <w:rFonts w:ascii="Times New Roman"/>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1002" w:type="dxa"/>
            <w:vMerge w:val="continue"/>
          </w:tcPr>
          <w:p>
            <w:pPr>
              <w:pStyle w:val="18"/>
              <w:spacing w:before="2"/>
              <w:ind w:left="587"/>
            </w:pPr>
          </w:p>
        </w:tc>
        <w:tc>
          <w:tcPr>
            <w:tcW w:w="780" w:type="dxa"/>
            <w:vMerge w:val="continue"/>
          </w:tcPr>
          <w:p>
            <w:pPr>
              <w:pStyle w:val="18"/>
              <w:spacing w:before="2"/>
              <w:ind w:left="587"/>
            </w:pPr>
          </w:p>
        </w:tc>
        <w:tc>
          <w:tcPr>
            <w:tcW w:w="3283" w:type="dxa"/>
            <w:vAlign w:val="center"/>
          </w:tcPr>
          <w:p>
            <w:pPr>
              <w:pStyle w:val="18"/>
              <w:spacing w:line="364" w:lineRule="auto"/>
              <w:ind w:left="107" w:leftChars="0" w:right="96" w:rightChars="0" w:firstLine="480" w:firstLineChars="0"/>
              <w:rPr>
                <w:rFonts w:hint="eastAsia"/>
                <w:sz w:val="24"/>
              </w:rPr>
            </w:pPr>
            <w:r>
              <w:rPr>
                <w:rFonts w:hint="eastAsia"/>
                <w:sz w:val="24"/>
              </w:rPr>
              <w:t>编制工作任务路线</w:t>
            </w:r>
          </w:p>
        </w:tc>
        <w:tc>
          <w:tcPr>
            <w:tcW w:w="328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8-10</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5-7</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满足一般要求得</w:t>
            </w:r>
            <w:r>
              <w:rPr>
                <w:rFonts w:hint="eastAsia"/>
                <w:sz w:val="24"/>
                <w:lang w:val="en-US" w:eastAsia="zh-CN"/>
              </w:rPr>
              <w:t>0-4</w:t>
            </w:r>
            <w:r>
              <w:rPr>
                <w:rFonts w:hint="eastAsia"/>
                <w:sz w:val="24"/>
              </w:rPr>
              <w:t>分</w:t>
            </w:r>
          </w:p>
        </w:tc>
        <w:tc>
          <w:tcPr>
            <w:tcW w:w="891" w:type="dxa"/>
          </w:tcPr>
          <w:p>
            <w:pPr>
              <w:pStyle w:val="18"/>
              <w:jc w:val="center"/>
              <w:rPr>
                <w:rFonts w:ascii="Times New Roman"/>
                <w:sz w:val="24"/>
              </w:rPr>
            </w:pPr>
          </w:p>
          <w:p>
            <w:pPr>
              <w:pStyle w:val="18"/>
              <w:jc w:val="center"/>
              <w:rPr>
                <w:rFonts w:ascii="Times New Roman"/>
                <w:sz w:val="24"/>
              </w:rPr>
            </w:pPr>
          </w:p>
          <w:p>
            <w:pPr>
              <w:pStyle w:val="18"/>
              <w:jc w:val="center"/>
              <w:rPr>
                <w:rFonts w:hint="default" w:ascii="Times New Roman"/>
                <w:sz w:val="24"/>
                <w:lang w:val="en-US" w:eastAsia="zh-CN"/>
              </w:rPr>
            </w:pPr>
            <w:r>
              <w:rPr>
                <w:rFonts w:ascii="Times New Roman"/>
                <w:sz w:val="24"/>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1002" w:type="dxa"/>
            <w:vMerge w:val="continue"/>
          </w:tcPr>
          <w:p>
            <w:pPr>
              <w:pStyle w:val="18"/>
              <w:spacing w:before="2"/>
              <w:ind w:left="587"/>
              <w:rPr>
                <w:rFonts w:hint="eastAsia" w:asciiTheme="minorEastAsia" w:hAnsiTheme="minorEastAsia" w:eastAsiaTheme="minorEastAsia" w:cstheme="minorEastAsia"/>
                <w:color w:val="FF0000"/>
                <w:sz w:val="22"/>
                <w:szCs w:val="22"/>
              </w:rPr>
            </w:pPr>
          </w:p>
        </w:tc>
        <w:tc>
          <w:tcPr>
            <w:tcW w:w="780" w:type="dxa"/>
            <w:vMerge w:val="continue"/>
          </w:tcPr>
          <w:p>
            <w:pPr>
              <w:pStyle w:val="18"/>
              <w:spacing w:before="2"/>
              <w:ind w:left="587"/>
              <w:rPr>
                <w:rFonts w:hint="eastAsia" w:asciiTheme="minorEastAsia" w:hAnsiTheme="minorEastAsia" w:eastAsiaTheme="minorEastAsia" w:cstheme="minorEastAsia"/>
                <w:color w:val="FF0000"/>
                <w:sz w:val="22"/>
                <w:szCs w:val="22"/>
              </w:rPr>
            </w:pPr>
          </w:p>
        </w:tc>
        <w:tc>
          <w:tcPr>
            <w:tcW w:w="3283" w:type="dxa"/>
            <w:vAlign w:val="center"/>
          </w:tcPr>
          <w:p>
            <w:pPr>
              <w:pStyle w:val="18"/>
              <w:spacing w:line="364" w:lineRule="auto"/>
              <w:ind w:left="107" w:leftChars="0" w:right="96" w:rightChars="0" w:firstLine="480" w:firstLineChars="0"/>
              <w:rPr>
                <w:rFonts w:hint="eastAsia"/>
                <w:sz w:val="24"/>
              </w:rPr>
            </w:pPr>
            <w:r>
              <w:rPr>
                <w:rFonts w:hint="eastAsia"/>
                <w:sz w:val="24"/>
              </w:rPr>
              <w:t>重点、难点分析</w:t>
            </w:r>
          </w:p>
        </w:tc>
        <w:tc>
          <w:tcPr>
            <w:tcW w:w="328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5</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4</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满足一般要求得</w:t>
            </w:r>
            <w:r>
              <w:rPr>
                <w:rFonts w:hint="eastAsia"/>
                <w:sz w:val="24"/>
                <w:lang w:val="en-US" w:eastAsia="zh-CN"/>
              </w:rPr>
              <w:t>0-3</w:t>
            </w:r>
            <w:r>
              <w:rPr>
                <w:rFonts w:hint="eastAsia"/>
                <w:sz w:val="24"/>
              </w:rPr>
              <w:t>分</w:t>
            </w:r>
          </w:p>
        </w:tc>
        <w:tc>
          <w:tcPr>
            <w:tcW w:w="891" w:type="dxa"/>
          </w:tcPr>
          <w:p>
            <w:pPr>
              <w:pStyle w:val="18"/>
              <w:jc w:val="center"/>
              <w:rPr>
                <w:rFonts w:ascii="Times New Roman"/>
                <w:sz w:val="24"/>
              </w:rPr>
            </w:pPr>
          </w:p>
          <w:p>
            <w:pPr>
              <w:pStyle w:val="18"/>
              <w:jc w:val="center"/>
              <w:rPr>
                <w:rFonts w:ascii="Times New Roman"/>
                <w:sz w:val="24"/>
              </w:rPr>
            </w:pPr>
          </w:p>
          <w:p>
            <w:pPr>
              <w:pStyle w:val="18"/>
              <w:jc w:val="center"/>
              <w:rPr>
                <w:rFonts w:hint="eastAsia" w:ascii="Times New Roman"/>
                <w:sz w:val="24"/>
                <w:lang w:val="en-US" w:eastAsia="zh-CN"/>
              </w:rPr>
            </w:pPr>
            <w:r>
              <w:rPr>
                <w:rFonts w:hint="eastAsia" w:ascii="Times New Roman"/>
                <w:sz w:val="24"/>
                <w:lang w:val="en-US" w:eastAsia="zh-CN"/>
              </w:rPr>
              <w:t>5</w:t>
            </w:r>
            <w:r>
              <w:rPr>
                <w:rFonts w:ascii="Times New Roman"/>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002" w:type="dxa"/>
            <w:vAlign w:val="top"/>
          </w:tcPr>
          <w:p>
            <w:pPr>
              <w:pStyle w:val="18"/>
              <w:spacing w:before="7"/>
              <w:rPr>
                <w:rFonts w:ascii="Times New Roman"/>
                <w:sz w:val="23"/>
              </w:rPr>
            </w:pPr>
          </w:p>
          <w:p>
            <w:pPr>
              <w:pStyle w:val="18"/>
              <w:spacing w:line="364" w:lineRule="auto"/>
              <w:ind w:left="260" w:leftChars="0" w:right="249" w:rightChars="0"/>
              <w:rPr>
                <w:b/>
                <w:sz w:val="24"/>
              </w:rPr>
            </w:pPr>
            <w:r>
              <w:rPr>
                <w:b/>
                <w:sz w:val="24"/>
              </w:rPr>
              <w:t>人员配备</w:t>
            </w:r>
          </w:p>
        </w:tc>
        <w:tc>
          <w:tcPr>
            <w:tcW w:w="780" w:type="dxa"/>
            <w:vAlign w:val="top"/>
          </w:tcPr>
          <w:p>
            <w:pPr>
              <w:pStyle w:val="18"/>
              <w:rPr>
                <w:rFonts w:ascii="Times New Roman"/>
                <w:sz w:val="24"/>
              </w:rPr>
            </w:pPr>
          </w:p>
          <w:p>
            <w:pPr>
              <w:pStyle w:val="18"/>
              <w:spacing w:before="1"/>
              <w:rPr>
                <w:rFonts w:ascii="Times New Roman"/>
                <w:sz w:val="20"/>
              </w:rPr>
            </w:pPr>
          </w:p>
          <w:p>
            <w:pPr>
              <w:pStyle w:val="18"/>
              <w:ind w:left="65" w:leftChars="0" w:right="60" w:rightChars="0"/>
              <w:jc w:val="center"/>
              <w:rPr>
                <w:b/>
                <w:sz w:val="24"/>
              </w:rPr>
            </w:pPr>
            <w:r>
              <w:rPr>
                <w:b/>
                <w:sz w:val="24"/>
              </w:rPr>
              <w:t>10 分</w:t>
            </w:r>
          </w:p>
        </w:tc>
        <w:tc>
          <w:tcPr>
            <w:tcW w:w="6567" w:type="dxa"/>
            <w:gridSpan w:val="2"/>
            <w:vAlign w:val="top"/>
          </w:tcPr>
          <w:p>
            <w:pPr>
              <w:pStyle w:val="18"/>
              <w:spacing w:before="7"/>
              <w:rPr>
                <w:rFonts w:ascii="Times New Roman"/>
                <w:sz w:val="23"/>
              </w:rPr>
            </w:pPr>
          </w:p>
          <w:p>
            <w:pPr>
              <w:pStyle w:val="18"/>
              <w:spacing w:line="364" w:lineRule="auto"/>
              <w:ind w:left="107" w:leftChars="0" w:right="96" w:rightChars="0" w:firstLine="480" w:firstLineChars="0"/>
              <w:rPr>
                <w:sz w:val="24"/>
              </w:rPr>
            </w:pPr>
            <w:r>
              <w:rPr>
                <w:sz w:val="24"/>
              </w:rPr>
              <w:t>本项目拟投入专业技术人员中具备中级职称证书的， 提供 1 人得 2 分，最多得 10 分。</w:t>
            </w:r>
          </w:p>
        </w:tc>
        <w:tc>
          <w:tcPr>
            <w:tcW w:w="891" w:type="dxa"/>
            <w:vAlign w:val="top"/>
          </w:tcPr>
          <w:p>
            <w:pPr>
              <w:pStyle w:val="18"/>
              <w:rPr>
                <w:rFonts w:ascii="Times New Roman"/>
                <w:sz w:val="24"/>
              </w:rPr>
            </w:pPr>
          </w:p>
          <w:p>
            <w:pPr>
              <w:pStyle w:val="18"/>
              <w:spacing w:before="1"/>
              <w:rPr>
                <w:rFonts w:ascii="Times New Roman"/>
                <w:sz w:val="20"/>
              </w:rPr>
            </w:pPr>
          </w:p>
          <w:p>
            <w:pPr>
              <w:pStyle w:val="18"/>
              <w:ind w:left="0" w:leftChars="0" w:right="164" w:rightChars="0"/>
              <w:jc w:val="right"/>
              <w:rPr>
                <w:sz w:val="24"/>
              </w:rPr>
            </w:pPr>
            <w:r>
              <w:rPr>
                <w:sz w:val="24"/>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6" w:hRule="atLeast"/>
        </w:trPr>
        <w:tc>
          <w:tcPr>
            <w:tcW w:w="1002" w:type="dxa"/>
          </w:tcPr>
          <w:p>
            <w:pPr>
              <w:pStyle w:val="18"/>
              <w:rPr>
                <w:rFonts w:ascii="Times New Roman"/>
                <w:sz w:val="24"/>
              </w:rPr>
            </w:pPr>
          </w:p>
          <w:p>
            <w:pPr>
              <w:pStyle w:val="18"/>
              <w:rPr>
                <w:rFonts w:ascii="Times New Roman"/>
                <w:sz w:val="24"/>
              </w:rPr>
            </w:pPr>
          </w:p>
          <w:p>
            <w:pPr>
              <w:pStyle w:val="18"/>
              <w:rPr>
                <w:rFonts w:ascii="Times New Roman"/>
                <w:sz w:val="20"/>
              </w:rPr>
            </w:pPr>
          </w:p>
          <w:p>
            <w:pPr>
              <w:pStyle w:val="18"/>
              <w:spacing w:before="1" w:line="364" w:lineRule="auto"/>
              <w:ind w:left="260" w:right="249"/>
              <w:rPr>
                <w:b/>
                <w:sz w:val="24"/>
              </w:rPr>
            </w:pPr>
            <w:r>
              <w:rPr>
                <w:b/>
                <w:sz w:val="24"/>
              </w:rPr>
              <w:t>服务承诺</w:t>
            </w:r>
          </w:p>
        </w:tc>
        <w:tc>
          <w:tcPr>
            <w:tcW w:w="780"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90"/>
              <w:ind w:left="65" w:right="60"/>
              <w:jc w:val="center"/>
              <w:rPr>
                <w:b/>
                <w:sz w:val="24"/>
              </w:rPr>
            </w:pPr>
            <w:r>
              <w:rPr>
                <w:b/>
                <w:sz w:val="24"/>
              </w:rPr>
              <w:t>15 分</w:t>
            </w:r>
          </w:p>
        </w:tc>
        <w:tc>
          <w:tcPr>
            <w:tcW w:w="6567" w:type="dxa"/>
            <w:gridSpan w:val="2"/>
          </w:tcPr>
          <w:p>
            <w:pPr>
              <w:pStyle w:val="18"/>
              <w:spacing w:before="82" w:line="364" w:lineRule="auto"/>
              <w:ind w:left="107" w:right="96" w:firstLine="480"/>
              <w:rPr>
                <w:sz w:val="24"/>
              </w:rPr>
            </w:pPr>
            <w:r>
              <w:rPr>
                <w:sz w:val="24"/>
              </w:rPr>
              <w:t>⑥供应商对项目实施过程中的服务做出服务承诺，磋商小组成员根据其响应情况进行赋分。</w:t>
            </w:r>
          </w:p>
          <w:p>
            <w:pPr>
              <w:pStyle w:val="18"/>
              <w:spacing w:before="1"/>
              <w:ind w:left="587"/>
              <w:rPr>
                <w:sz w:val="24"/>
              </w:rPr>
            </w:pPr>
            <w:r>
              <w:rPr>
                <w:sz w:val="24"/>
              </w:rPr>
              <w:t>承诺内容全面，实际可行性较高的赋 10-15 分，</w:t>
            </w:r>
          </w:p>
          <w:p>
            <w:pPr>
              <w:pStyle w:val="18"/>
              <w:spacing w:before="160"/>
              <w:ind w:left="587"/>
              <w:rPr>
                <w:sz w:val="24"/>
              </w:rPr>
            </w:pPr>
            <w:r>
              <w:rPr>
                <w:sz w:val="24"/>
              </w:rPr>
              <w:t>承诺内容比较全面，有一定的可行性的赋 5-10 分，</w:t>
            </w:r>
          </w:p>
          <w:p>
            <w:pPr>
              <w:pStyle w:val="18"/>
              <w:spacing w:before="161"/>
              <w:ind w:left="587"/>
              <w:rPr>
                <w:sz w:val="24"/>
              </w:rPr>
            </w:pPr>
            <w:r>
              <w:rPr>
                <w:sz w:val="24"/>
              </w:rPr>
              <w:t>承诺内容粗略，不可行的赋 0-5 分。</w:t>
            </w:r>
          </w:p>
        </w:tc>
        <w:tc>
          <w:tcPr>
            <w:tcW w:w="891"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90"/>
              <w:ind w:right="164"/>
              <w:jc w:val="right"/>
              <w:rPr>
                <w:sz w:val="24"/>
              </w:rPr>
            </w:pPr>
            <w:r>
              <w:rPr>
                <w:sz w:val="24"/>
              </w:rPr>
              <w:t>15 分</w:t>
            </w:r>
          </w:p>
        </w:tc>
      </w:tr>
    </w:tbl>
    <w:p>
      <w:pPr>
        <w:pStyle w:val="2"/>
        <w:spacing w:before="9"/>
        <w:rPr>
          <w:rFonts w:ascii="Times New Roman"/>
          <w:sz w:val="4"/>
        </w:rPr>
      </w:pPr>
    </w:p>
    <w:tbl>
      <w:tblPr>
        <w:tblStyle w:val="1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6567"/>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1002" w:type="dxa"/>
          </w:tcPr>
          <w:p>
            <w:pPr>
              <w:pStyle w:val="18"/>
              <w:spacing w:before="4"/>
              <w:rPr>
                <w:rFonts w:ascii="Times New Roman"/>
                <w:sz w:val="27"/>
              </w:rPr>
            </w:pPr>
          </w:p>
          <w:p>
            <w:pPr>
              <w:pStyle w:val="18"/>
              <w:spacing w:line="364" w:lineRule="auto"/>
              <w:ind w:left="260" w:right="249"/>
              <w:rPr>
                <w:b/>
                <w:sz w:val="24"/>
              </w:rPr>
            </w:pPr>
            <w:r>
              <w:rPr>
                <w:b/>
                <w:sz w:val="24"/>
              </w:rPr>
              <w:t>类似业绩</w:t>
            </w:r>
          </w:p>
        </w:tc>
        <w:tc>
          <w:tcPr>
            <w:tcW w:w="780" w:type="dxa"/>
          </w:tcPr>
          <w:p>
            <w:pPr>
              <w:pStyle w:val="18"/>
              <w:rPr>
                <w:rFonts w:ascii="Times New Roman"/>
                <w:sz w:val="24"/>
              </w:rPr>
            </w:pPr>
          </w:p>
          <w:p>
            <w:pPr>
              <w:pStyle w:val="18"/>
              <w:spacing w:before="7"/>
              <w:rPr>
                <w:rFonts w:ascii="Times New Roman"/>
                <w:sz w:val="23"/>
              </w:rPr>
            </w:pPr>
          </w:p>
          <w:p>
            <w:pPr>
              <w:pStyle w:val="18"/>
              <w:ind w:left="117"/>
              <w:rPr>
                <w:b/>
                <w:sz w:val="24"/>
              </w:rPr>
            </w:pPr>
            <w:r>
              <w:rPr>
                <w:b/>
                <w:sz w:val="24"/>
              </w:rPr>
              <w:t>15 分</w:t>
            </w:r>
          </w:p>
        </w:tc>
        <w:tc>
          <w:tcPr>
            <w:tcW w:w="6567" w:type="dxa"/>
          </w:tcPr>
          <w:p>
            <w:pPr>
              <w:pStyle w:val="18"/>
              <w:spacing w:before="80"/>
              <w:ind w:left="587"/>
              <w:rPr>
                <w:sz w:val="24"/>
              </w:rPr>
            </w:pPr>
            <w:r>
              <w:rPr>
                <w:spacing w:val="-8"/>
                <w:sz w:val="24"/>
              </w:rPr>
              <w:t xml:space="preserve">供应商须提供 </w:t>
            </w:r>
            <w:r>
              <w:rPr>
                <w:sz w:val="24"/>
              </w:rPr>
              <w:t>2019</w:t>
            </w:r>
            <w:r>
              <w:rPr>
                <w:spacing w:val="-9"/>
                <w:sz w:val="24"/>
              </w:rPr>
              <w:t xml:space="preserve"> 年至今已完成的类似项目业绩，每</w:t>
            </w:r>
          </w:p>
          <w:p>
            <w:pPr>
              <w:pStyle w:val="18"/>
              <w:spacing w:line="470" w:lineRule="atLeast"/>
              <w:ind w:left="107" w:right="96"/>
              <w:rPr>
                <w:sz w:val="24"/>
              </w:rPr>
            </w:pPr>
            <w:r>
              <w:rPr>
                <w:spacing w:val="-10"/>
                <w:sz w:val="24"/>
              </w:rPr>
              <w:t xml:space="preserve">提供一项得 </w:t>
            </w:r>
            <w:r>
              <w:rPr>
                <w:sz w:val="24"/>
              </w:rPr>
              <w:t>3</w:t>
            </w:r>
            <w:r>
              <w:rPr>
                <w:spacing w:val="-15"/>
                <w:sz w:val="24"/>
              </w:rPr>
              <w:t xml:space="preserve"> 分，最高不超过 </w:t>
            </w:r>
            <w:r>
              <w:rPr>
                <w:sz w:val="24"/>
              </w:rPr>
              <w:t>15</w:t>
            </w:r>
            <w:r>
              <w:rPr>
                <w:spacing w:val="-23"/>
                <w:sz w:val="24"/>
              </w:rPr>
              <w:t xml:space="preserve"> 分。</w:t>
            </w:r>
            <w:r>
              <w:rPr>
                <w:sz w:val="24"/>
              </w:rPr>
              <w:t>（</w:t>
            </w:r>
            <w:r>
              <w:rPr>
                <w:spacing w:val="-2"/>
                <w:sz w:val="24"/>
              </w:rPr>
              <w:t>以加盖公章的合同复</w:t>
            </w:r>
            <w:r>
              <w:rPr>
                <w:sz w:val="24"/>
              </w:rPr>
              <w:t>印件为准）。</w:t>
            </w:r>
          </w:p>
        </w:tc>
        <w:tc>
          <w:tcPr>
            <w:tcW w:w="891" w:type="dxa"/>
          </w:tcPr>
          <w:p>
            <w:pPr>
              <w:pStyle w:val="18"/>
              <w:rPr>
                <w:rFonts w:ascii="Times New Roman"/>
                <w:sz w:val="24"/>
              </w:rPr>
            </w:pPr>
          </w:p>
          <w:p>
            <w:pPr>
              <w:pStyle w:val="18"/>
              <w:spacing w:before="7"/>
              <w:rPr>
                <w:rFonts w:ascii="Times New Roman"/>
                <w:sz w:val="23"/>
              </w:rPr>
            </w:pPr>
          </w:p>
          <w:p>
            <w:pPr>
              <w:pStyle w:val="18"/>
              <w:ind w:left="174"/>
              <w:rPr>
                <w:sz w:val="24"/>
              </w:rPr>
            </w:pPr>
            <w:r>
              <w:rPr>
                <w:sz w:val="24"/>
              </w:rPr>
              <w:t>15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2" w:hRule="atLeast"/>
        </w:trPr>
        <w:tc>
          <w:tcPr>
            <w:tcW w:w="1002"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0"/>
              <w:rPr>
                <w:rFonts w:ascii="Times New Roman"/>
                <w:sz w:val="25"/>
              </w:rPr>
            </w:pPr>
          </w:p>
          <w:p>
            <w:pPr>
              <w:pStyle w:val="18"/>
              <w:ind w:left="260"/>
              <w:rPr>
                <w:b/>
                <w:sz w:val="24"/>
              </w:rPr>
            </w:pPr>
            <w:r>
              <w:rPr>
                <w:b/>
                <w:sz w:val="24"/>
              </w:rPr>
              <w:t>说明</w:t>
            </w:r>
          </w:p>
        </w:tc>
        <w:tc>
          <w:tcPr>
            <w:tcW w:w="8238" w:type="dxa"/>
            <w:gridSpan w:val="3"/>
          </w:tcPr>
          <w:p>
            <w:pPr>
              <w:pStyle w:val="18"/>
              <w:spacing w:before="82"/>
              <w:ind w:left="587"/>
              <w:rPr>
                <w:sz w:val="24"/>
              </w:rPr>
            </w:pPr>
            <w:r>
              <w:rPr>
                <w:sz w:val="24"/>
              </w:rPr>
              <w:t>1、磋商小组各成员独立打分。</w:t>
            </w:r>
          </w:p>
          <w:p>
            <w:pPr>
              <w:pStyle w:val="18"/>
              <w:spacing w:before="160" w:line="364" w:lineRule="auto"/>
              <w:ind w:left="107" w:right="78" w:firstLine="480"/>
              <w:rPr>
                <w:sz w:val="24"/>
              </w:rPr>
            </w:pPr>
            <w:r>
              <w:rPr>
                <w:sz w:val="24"/>
              </w:rPr>
              <w:t>2、评委打分超过得分界限或未按本表规定赋分时，该评委的打分作废， 不计入汇总分。</w:t>
            </w:r>
          </w:p>
          <w:p>
            <w:pPr>
              <w:pStyle w:val="18"/>
              <w:spacing w:before="1" w:line="364" w:lineRule="auto"/>
              <w:ind w:left="107" w:right="78" w:firstLine="480"/>
              <w:rPr>
                <w:sz w:val="24"/>
              </w:rPr>
            </w:pPr>
            <w:r>
              <w:rPr>
                <w:sz w:val="24"/>
              </w:rPr>
              <w:t>3、若出现综合得分并列时，比较价格得分，此分项得分高者排序在前； 若价格得分仍相同，比较技术得分，此分项得分高者排序在前；若技术得分仍相同，则由全体磋商小组成员无记名投票，得票高者排序在前。</w:t>
            </w:r>
          </w:p>
          <w:p>
            <w:pPr>
              <w:pStyle w:val="18"/>
              <w:spacing w:before="2"/>
              <w:ind w:left="587"/>
              <w:rPr>
                <w:sz w:val="24"/>
              </w:rPr>
            </w:pPr>
            <w:r>
              <w:rPr>
                <w:sz w:val="24"/>
              </w:rPr>
              <w:t>4、各种计算采用插入法，数字均保留一位小数，第二位“四舍五入”。</w:t>
            </w:r>
          </w:p>
          <w:p>
            <w:pPr>
              <w:pStyle w:val="18"/>
              <w:spacing w:before="8" w:line="460" w:lineRule="atLeast"/>
              <w:ind w:left="107" w:right="54" w:firstLine="480"/>
              <w:rPr>
                <w:sz w:val="24"/>
              </w:rPr>
            </w:pPr>
            <w:r>
              <w:rPr>
                <w:sz w:val="24"/>
              </w:rPr>
              <w:t>5、评标过程中，若出现特殊情况时，由磋商小组决定暂停评标，并提出具体处理意见。</w:t>
            </w:r>
          </w:p>
        </w:tc>
      </w:tr>
    </w:tbl>
    <w:p>
      <w:pPr>
        <w:pStyle w:val="2"/>
        <w:spacing w:before="5"/>
        <w:rPr>
          <w:rFonts w:ascii="Times New Roman"/>
          <w:sz w:val="28"/>
        </w:rPr>
      </w:pPr>
    </w:p>
    <w:p>
      <w:pPr>
        <w:pStyle w:val="2"/>
        <w:spacing w:before="67" w:line="364" w:lineRule="auto"/>
        <w:ind w:left="577" w:right="1197" w:firstLine="482"/>
      </w:pPr>
      <w:r>
        <w:t>3、</w:t>
      </w:r>
      <w:r>
        <w:rPr>
          <w:b/>
        </w:rPr>
        <w:t>推荐成交供应商名单：</w:t>
      </w:r>
      <w:r>
        <w:t>评审结果按评审后得分由高到低顺序排列。得分相同的，按磋商报价由低到高顺序排列。得分且磋商报价相同的并列。</w:t>
      </w:r>
    </w:p>
    <w:p>
      <w:pPr>
        <w:pStyle w:val="5"/>
        <w:spacing w:before="39"/>
      </w:pPr>
      <w:r>
        <w:t>三、需要落实的政府采购政策</w:t>
      </w:r>
    </w:p>
    <w:p>
      <w:pPr>
        <w:pStyle w:val="2"/>
        <w:spacing w:before="202" w:line="364" w:lineRule="auto"/>
        <w:ind w:left="580" w:right="1090" w:firstLine="480"/>
      </w:pPr>
      <w:r>
        <w:t>根据《陕西省财政厅关于政府采购有关问题的通知》（陕财办采资（2016） 53 号）对政府采购相关政策落实如下：</w:t>
      </w:r>
    </w:p>
    <w:p>
      <w:pPr>
        <w:pStyle w:val="2"/>
        <w:spacing w:before="1" w:line="364" w:lineRule="auto"/>
        <w:ind w:left="580" w:right="1197" w:firstLine="480"/>
      </w:pPr>
      <w:r>
        <w:t>1</w:t>
      </w:r>
      <w:r>
        <w:rPr>
          <w:spacing w:val="-12"/>
        </w:rPr>
        <w:t>、财政部、工业和信息化部《关于印发&lt;政府采购促进中小企业发展管理办</w:t>
      </w:r>
      <w:r>
        <w:t>法&gt;的通知》(财库〔2020〕46</w:t>
      </w:r>
      <w:r>
        <w:rPr>
          <w:spacing w:val="-20"/>
        </w:rPr>
        <w:t xml:space="preserve"> 号)</w:t>
      </w:r>
    </w:p>
    <w:p>
      <w:pPr>
        <w:pStyle w:val="2"/>
        <w:spacing w:before="1" w:line="364" w:lineRule="auto"/>
        <w:ind w:left="580" w:right="1077" w:firstLine="480"/>
      </w:pPr>
      <w:r>
        <w:rPr>
          <w:spacing w:val="-4"/>
        </w:rPr>
        <w:t>根据《政府采购促进中小企业发展管理办法》</w:t>
      </w:r>
      <w:r>
        <w:t>（</w:t>
      </w:r>
      <w:r>
        <w:rPr>
          <w:spacing w:val="-3"/>
        </w:rPr>
        <w:t>财库〔</w:t>
      </w:r>
      <w:r>
        <w:t>2020</w:t>
      </w:r>
      <w:r>
        <w:rPr>
          <w:spacing w:val="-5"/>
        </w:rPr>
        <w:t>〕</w:t>
      </w:r>
      <w:r>
        <w:t>46</w:t>
      </w:r>
      <w:r>
        <w:rPr>
          <w:spacing w:val="-30"/>
        </w:rPr>
        <w:t xml:space="preserve"> 号</w:t>
      </w:r>
      <w:r>
        <w:rPr>
          <w:spacing w:val="-5"/>
        </w:rPr>
        <w:t>）规定， 符合本办法规定的参加政府采购活动的中小企业应当提供《中小企业声明函</w:t>
      </w:r>
      <w:r>
        <w:rPr>
          <w:spacing w:val="-221"/>
        </w:rPr>
        <w:t>》</w:t>
      </w:r>
      <w:r>
        <w:t>（附</w:t>
      </w:r>
      <w:r>
        <w:rPr>
          <w:spacing w:val="-31"/>
        </w:rPr>
        <w:t xml:space="preserve">件 </w:t>
      </w:r>
      <w:r>
        <w:rPr>
          <w:spacing w:val="-26"/>
        </w:rPr>
        <w:t>7），</w:t>
      </w:r>
      <w:r>
        <w:rPr>
          <w:spacing w:val="-6"/>
        </w:rPr>
        <w:t>否则不得享受相关中小企业扶持政策。供应商提供的《中小企业声明函》</w:t>
      </w:r>
      <w:r>
        <w:t>必须真实，否则，按照有关规定予以处理。</w:t>
      </w:r>
    </w:p>
    <w:p>
      <w:pPr>
        <w:pStyle w:val="2"/>
        <w:spacing w:before="2" w:line="364" w:lineRule="auto"/>
        <w:ind w:left="580" w:right="1197" w:firstLine="480"/>
      </w:pPr>
      <w:r>
        <w:rPr>
          <w:spacing w:val="-10"/>
        </w:rPr>
        <w:t>磋商</w:t>
      </w:r>
      <w:r>
        <w:rPr>
          <w:color w:val="auto"/>
          <w:spacing w:val="-10"/>
        </w:rPr>
        <w:t>小组根据《政府采购促进中小企业发展管理办法》的相关规定，对小微</w:t>
      </w:r>
      <w:r>
        <w:rPr>
          <w:color w:val="auto"/>
        </w:rPr>
        <w:t>企业报价给予</w:t>
      </w:r>
      <w:r>
        <w:rPr>
          <w:color w:val="auto"/>
          <w:spacing w:val="-60"/>
        </w:rPr>
        <w:t xml:space="preserve"> </w:t>
      </w:r>
      <w:r>
        <w:rPr>
          <w:rFonts w:hint="eastAsia"/>
          <w:color w:val="auto"/>
          <w:spacing w:val="5"/>
          <w:lang w:val="en-US" w:eastAsia="zh-CN"/>
        </w:rPr>
        <w:t>10</w:t>
      </w:r>
      <w:r>
        <w:rPr>
          <w:color w:val="auto"/>
          <w:spacing w:val="5"/>
        </w:rPr>
        <w:drawing>
          <wp:inline distT="0" distB="0" distL="0" distR="0">
            <wp:extent cx="69215" cy="10731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color w:val="auto"/>
        </w:rPr>
        <w:t>的扣除</w:t>
      </w:r>
      <w:r>
        <w:t>，用扣除后的价格参与评审。</w:t>
      </w:r>
    </w:p>
    <w:p>
      <w:pPr>
        <w:pStyle w:val="2"/>
        <w:spacing w:before="2" w:line="364" w:lineRule="auto"/>
        <w:ind w:left="580" w:right="1197" w:firstLine="480"/>
      </w:pPr>
      <w:r>
        <w:rPr>
          <w:spacing w:val="-21"/>
        </w:rPr>
        <w:t>（2）</w:t>
      </w:r>
      <w:r>
        <w:rPr>
          <w:spacing w:val="-3"/>
        </w:rPr>
        <w:t xml:space="preserve">《财政部 司法部关于政府采购支持监狱企业发展有关问题的通知》— </w:t>
      </w:r>
      <w:r>
        <w:t>财库[2014]68</w:t>
      </w:r>
      <w:r>
        <w:rPr>
          <w:spacing w:val="-30"/>
        </w:rPr>
        <w:t xml:space="preserve"> 号</w:t>
      </w:r>
    </w:p>
    <w:p>
      <w:pPr>
        <w:pStyle w:val="2"/>
        <w:spacing w:before="1"/>
        <w:ind w:left="1060"/>
      </w:pPr>
      <w:r>
        <w:t>根据《关于政府采购支持监狱企业发展有关问题的通知》（财库（2014）68</w:t>
      </w:r>
    </w:p>
    <w:p>
      <w:pPr>
        <w:spacing w:after="0"/>
        <w:sectPr>
          <w:pgSz w:w="11910" w:h="16840"/>
          <w:pgMar w:top="1380" w:right="600" w:bottom="1240" w:left="1220" w:header="870" w:footer="1058" w:gutter="0"/>
          <w:cols w:space="720" w:num="1"/>
        </w:sectPr>
      </w:pPr>
    </w:p>
    <w:p>
      <w:pPr>
        <w:pStyle w:val="2"/>
        <w:spacing w:before="135" w:line="364" w:lineRule="auto"/>
        <w:ind w:left="580" w:right="1197"/>
        <w:jc w:val="both"/>
      </w:pPr>
      <w:r>
        <w:t>号</w:t>
      </w:r>
      <w:r>
        <w:rPr>
          <w:spacing w:val="-20"/>
        </w:rPr>
        <w:t>）</w:t>
      </w:r>
      <w:r>
        <w:rPr>
          <w:spacing w:val="-10"/>
        </w:rPr>
        <w:t>规定，在政府采购活动中，监狱企业视同小型、微型企业，享受政府采购促</w:t>
      </w:r>
      <w:r>
        <w:rPr>
          <w:spacing w:val="-7"/>
        </w:rPr>
        <w:t>进中小企业发展的政府采购政策。监狱企业参加政府采购活动时，应当提供由省</w:t>
      </w:r>
      <w:r>
        <w:rPr>
          <w:spacing w:val="-6"/>
        </w:rPr>
        <w:t>级以上监狱管理局、戒毒管理局</w:t>
      </w:r>
      <w:r>
        <w:t>（含新疆生产建设兵团</w:t>
      </w:r>
      <w:r>
        <w:rPr>
          <w:spacing w:val="-32"/>
        </w:rPr>
        <w:t>）</w:t>
      </w:r>
      <w:r>
        <w:rPr>
          <w:spacing w:val="-2"/>
        </w:rPr>
        <w:t>出具的属于监狱企业的</w:t>
      </w:r>
      <w:r>
        <w:t>证明文件。</w:t>
      </w:r>
    </w:p>
    <w:p>
      <w:pPr>
        <w:pStyle w:val="2"/>
        <w:spacing w:before="3"/>
        <w:ind w:left="580"/>
        <w:jc w:val="both"/>
        <w:rPr>
          <w:color w:val="auto"/>
        </w:rPr>
      </w:pPr>
      <w:r>
        <w:rPr>
          <w:color w:val="auto"/>
        </w:rPr>
        <w:t>磋商小组对监狱企业的价格给予</w:t>
      </w:r>
      <w:r>
        <w:rPr>
          <w:rFonts w:hint="eastAsia"/>
          <w:color w:val="auto"/>
          <w:spacing w:val="-60"/>
          <w:lang w:val="en-US" w:eastAsia="zh-CN"/>
        </w:rPr>
        <w:t>10</w:t>
      </w:r>
      <w:r>
        <w:rPr>
          <w:color w:val="auto"/>
          <w:spacing w:val="5"/>
        </w:rPr>
        <w:drawing>
          <wp:inline distT="0" distB="0" distL="0" distR="0">
            <wp:extent cx="69215" cy="10731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color w:val="auto"/>
        </w:rPr>
        <w:t>的扣除，用扣除后的价格参与评审。</w:t>
      </w:r>
    </w:p>
    <w:p>
      <w:pPr>
        <w:pStyle w:val="2"/>
        <w:spacing w:before="160" w:line="364" w:lineRule="auto"/>
        <w:ind w:left="580" w:right="1225" w:firstLine="480"/>
        <w:jc w:val="both"/>
      </w:pPr>
      <w:r>
        <w:rPr>
          <w:color w:val="auto"/>
        </w:rPr>
        <w:t>3、《财政部民政部中国残疾人联合会关于促进残疾人就业政府采购政</w:t>
      </w:r>
      <w:r>
        <w:t>策的通知》—财库[2017]141 号</w:t>
      </w:r>
    </w:p>
    <w:p>
      <w:pPr>
        <w:pStyle w:val="2"/>
        <w:spacing w:before="1" w:line="364" w:lineRule="auto"/>
        <w:ind w:left="580" w:right="1197" w:firstLine="480"/>
        <w:jc w:val="both"/>
      </w:pPr>
      <w:r>
        <w:rPr>
          <w:spacing w:val="-12"/>
        </w:rPr>
        <w:t>根据《财政部民政部中国残疾人联合会关于促进残疾人就业政府采购政策的</w:t>
      </w:r>
      <w:r>
        <w:rPr>
          <w:spacing w:val="-4"/>
        </w:rPr>
        <w:t>通知》</w:t>
      </w:r>
      <w:r>
        <w:rPr>
          <w:spacing w:val="-3"/>
        </w:rPr>
        <w:t>（</w:t>
      </w:r>
      <w:r>
        <w:t>财库[2017]141</w:t>
      </w:r>
      <w:r>
        <w:rPr>
          <w:spacing w:val="-30"/>
        </w:rPr>
        <w:t xml:space="preserve"> 号</w:t>
      </w:r>
      <w:r>
        <w:rPr>
          <w:spacing w:val="-8"/>
        </w:rPr>
        <w:t>）</w:t>
      </w:r>
      <w:r>
        <w:rPr>
          <w:spacing w:val="-5"/>
        </w:rPr>
        <w:t>规定，在政府采购活动中，残疾人福利性单位视同</w:t>
      </w:r>
      <w:r>
        <w:rPr>
          <w:spacing w:val="-12"/>
        </w:rPr>
        <w:t>小型、微型企业，享受预留份额、评审中价格扣除等促进中小企业发展的政府采</w:t>
      </w:r>
      <w:r>
        <w:t>购政策。</w:t>
      </w:r>
    </w:p>
    <w:p>
      <w:pPr>
        <w:pStyle w:val="2"/>
        <w:spacing w:before="3" w:line="364" w:lineRule="auto"/>
        <w:ind w:left="580" w:right="1197" w:firstLine="480"/>
        <w:jc w:val="both"/>
      </w:pPr>
      <w:r>
        <w:rPr>
          <w:spacing w:val="-5"/>
        </w:rPr>
        <w:t>符合条件的残疾人福利性单位在参加政府采购活动时，应当提供本通知规定</w:t>
      </w:r>
      <w:r>
        <w:t>的《残疾人福利性单位声明函》（</w:t>
      </w:r>
      <w:r>
        <w:rPr>
          <w:spacing w:val="-15"/>
        </w:rPr>
        <w:t xml:space="preserve">见附件 </w:t>
      </w:r>
      <w:r>
        <w:t>8），并对声明的真实性负责。</w:t>
      </w:r>
    </w:p>
    <w:p>
      <w:pPr>
        <w:pStyle w:val="2"/>
        <w:spacing w:before="1" w:line="364" w:lineRule="auto"/>
        <w:ind w:left="580" w:right="1077" w:firstLine="480"/>
        <w:jc w:val="both"/>
        <w:rPr>
          <w:color w:val="auto"/>
        </w:rPr>
      </w:pPr>
      <w:r>
        <w:rPr>
          <w:spacing w:val="-4"/>
        </w:rPr>
        <w:t>磋商小组对供应商提供的残疾人福利性单位的证明文件进行核实后，根据相关规定</w:t>
      </w:r>
      <w:r>
        <w:rPr>
          <w:spacing w:val="-17"/>
        </w:rPr>
        <w:t>，</w:t>
      </w:r>
      <w:r>
        <w:rPr>
          <w:color w:val="auto"/>
        </w:rPr>
        <w:t>对残疾人福利性单位的价格给予</w:t>
      </w:r>
      <w:r>
        <w:rPr>
          <w:rFonts w:hint="eastAsia"/>
          <w:color w:val="auto"/>
          <w:spacing w:val="-60"/>
          <w:lang w:val="en-US" w:eastAsia="zh-CN"/>
        </w:rPr>
        <w:t>10</w:t>
      </w:r>
      <w:r>
        <w:rPr>
          <w:color w:val="auto"/>
          <w:spacing w:val="5"/>
        </w:rPr>
        <w:drawing>
          <wp:inline distT="0" distB="0" distL="0" distR="0">
            <wp:extent cx="69215" cy="10731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color w:val="auto"/>
        </w:rPr>
        <w:t>的扣除</w:t>
      </w:r>
      <w:r>
        <w:rPr>
          <w:color w:val="auto"/>
          <w:spacing w:val="-17"/>
        </w:rPr>
        <w:t>，</w:t>
      </w:r>
      <w:r>
        <w:rPr>
          <w:color w:val="auto"/>
        </w:rPr>
        <w:t>用扣除后的价格参与评审</w:t>
      </w:r>
      <w:r>
        <w:rPr>
          <w:color w:val="auto"/>
          <w:spacing w:val="-11"/>
        </w:rPr>
        <w:t>。</w:t>
      </w:r>
    </w:p>
    <w:p>
      <w:pPr>
        <w:pStyle w:val="2"/>
        <w:spacing w:before="1" w:line="364" w:lineRule="auto"/>
        <w:ind w:left="580" w:right="1077" w:firstLine="480"/>
      </w:pPr>
      <w:r>
        <w:rPr>
          <w:spacing w:val="-15"/>
        </w:rPr>
        <w:t>在政府采购活动中，残疾人福利性单位视同小型、微型企业，享受预留份额、</w:t>
      </w:r>
      <w:r>
        <w:rPr>
          <w:spacing w:val="-4"/>
        </w:rPr>
        <w:t>评审中价格扣除等促进中小企业发展的政府采购政策。向残疾人福利性单位采购</w:t>
      </w:r>
      <w:r>
        <w:rPr>
          <w:spacing w:val="-10"/>
        </w:rPr>
        <w:t>的金额，计入面向中小企业采购的统计数据。残疾人福利性单位属于小型、微型企业的，不重复享受政策。</w:t>
      </w:r>
    </w:p>
    <w:p>
      <w:pPr>
        <w:pStyle w:val="2"/>
        <w:spacing w:before="2" w:line="364" w:lineRule="auto"/>
        <w:ind w:left="580" w:right="1225" w:firstLine="480"/>
      </w:pPr>
      <w:r>
        <w:t>4、《国务院办公厅关于建立政府强制采购节能产品制度的通知》--国办发[2007]51 号</w:t>
      </w:r>
    </w:p>
    <w:p>
      <w:pPr>
        <w:pStyle w:val="2"/>
        <w:spacing w:before="2" w:line="364" w:lineRule="auto"/>
        <w:ind w:left="580" w:right="1197" w:firstLine="480"/>
        <w:jc w:val="both"/>
      </w:pPr>
      <w:r>
        <w:rPr>
          <w:spacing w:val="-6"/>
        </w:rPr>
        <w:t>各级政府机构使用财政性资金进行政府采购活动时，在技术、服务等指标满</w:t>
      </w:r>
      <w:r>
        <w:rPr>
          <w:spacing w:val="-8"/>
        </w:rPr>
        <w:t>足采购需求的前提下，要优先采购节能产品，对部分节能效果、性能等达到要求</w:t>
      </w:r>
      <w:r>
        <w:t>的产品，实行强制采购。</w:t>
      </w:r>
    </w:p>
    <w:p>
      <w:pPr>
        <w:pStyle w:val="2"/>
        <w:spacing w:before="1"/>
        <w:ind w:left="1060"/>
      </w:pPr>
      <w:r>
        <w:t>5、《节能产品政府采购实施意见》--财库[2004]185 号</w:t>
      </w:r>
    </w:p>
    <w:p>
      <w:pPr>
        <w:pStyle w:val="2"/>
        <w:spacing w:before="161" w:line="364" w:lineRule="auto"/>
        <w:ind w:left="580" w:right="1197" w:firstLine="480"/>
      </w:pPr>
      <w:r>
        <w:rPr>
          <w:spacing w:val="-4"/>
        </w:rPr>
        <w:t>根据《节能产品政府采购实施意见》--</w:t>
      </w:r>
      <w:r>
        <w:rPr>
          <w:spacing w:val="-3"/>
        </w:rPr>
        <w:t>（</w:t>
      </w:r>
      <w:r>
        <w:t>财库[2004]185</w:t>
      </w:r>
      <w:r>
        <w:rPr>
          <w:spacing w:val="-31"/>
        </w:rPr>
        <w:t xml:space="preserve"> 号</w:t>
      </w:r>
      <w:r>
        <w:rPr>
          <w:spacing w:val="-8"/>
        </w:rPr>
        <w:t>）</w:t>
      </w:r>
      <w:r>
        <w:rPr>
          <w:spacing w:val="-4"/>
        </w:rPr>
        <w:t>规定，产品属</w:t>
      </w:r>
      <w:r>
        <w:t>于品目清单范围中实施政府强制采购的，需提供依据国家确定的认证机构出具</w:t>
      </w:r>
      <w:r>
        <w:rPr>
          <w:spacing w:val="-11"/>
        </w:rPr>
        <w:t>的、处于有效期之内的节能产品认证证书，属于品目清单范围中实施政府优先采</w:t>
      </w:r>
      <w:r>
        <w:t>购的，依据提供的品目清单和认证证书实施政府优先采购。</w:t>
      </w:r>
    </w:p>
    <w:p>
      <w:pPr>
        <w:spacing w:after="0" w:line="364" w:lineRule="auto"/>
        <w:sectPr>
          <w:pgSz w:w="11910" w:h="16840"/>
          <w:pgMar w:top="1380" w:right="600" w:bottom="1240" w:left="1220" w:header="870" w:footer="1058" w:gutter="0"/>
          <w:cols w:space="720" w:num="1"/>
        </w:sectPr>
      </w:pPr>
    </w:p>
    <w:p>
      <w:pPr>
        <w:pStyle w:val="2"/>
        <w:spacing w:before="135" w:line="364" w:lineRule="auto"/>
        <w:ind w:left="580" w:right="1197" w:firstLine="480"/>
        <w:jc w:val="both"/>
      </w:pPr>
      <w:bookmarkStart w:id="21" w:name="第六章  磋商响应文件格式"/>
      <w:bookmarkEnd w:id="21"/>
      <w:r>
        <w:rPr>
          <w:spacing w:val="-6"/>
        </w:rPr>
        <w:t>在磋商时磋商供应商应提供有效证明材料</w:t>
      </w:r>
      <w:r>
        <w:t>（</w:t>
      </w:r>
      <w:r>
        <w:rPr>
          <w:spacing w:val="-2"/>
        </w:rPr>
        <w:t>证明材料须加盖投标供应商红色</w:t>
      </w:r>
      <w:r>
        <w:t>公章</w:t>
      </w:r>
      <w:r>
        <w:rPr>
          <w:spacing w:val="-17"/>
        </w:rPr>
        <w:t>）</w:t>
      </w:r>
      <w:r>
        <w:rPr>
          <w:spacing w:val="-32"/>
        </w:rPr>
        <w:t>。</w:t>
      </w:r>
      <w:r>
        <w:t>（</w:t>
      </w:r>
      <w:r>
        <w:rPr>
          <w:spacing w:val="-7"/>
        </w:rPr>
        <w:t>注：节能产品是指由财政部、国家发改委颁布的“节能产品政府采购</w:t>
      </w:r>
      <w:r>
        <w:t>清单”中的有效期内的产品）。</w:t>
      </w:r>
    </w:p>
    <w:p>
      <w:pPr>
        <w:pStyle w:val="2"/>
        <w:spacing w:before="2"/>
        <w:ind w:left="1060"/>
        <w:jc w:val="both"/>
      </w:pPr>
      <w:r>
        <w:t>6、《环境标志产品政府采购实施的意见》—财库[2006]90 号</w:t>
      </w:r>
    </w:p>
    <w:p>
      <w:pPr>
        <w:pStyle w:val="2"/>
        <w:spacing w:before="160" w:line="364" w:lineRule="auto"/>
        <w:ind w:left="580" w:right="1197" w:firstLine="480"/>
      </w:pPr>
      <w:r>
        <w:t>根据《环境标志产品政府采购实施的意见》--财库[2006]90</w:t>
      </w:r>
      <w:r>
        <w:rPr>
          <w:spacing w:val="-9"/>
        </w:rPr>
        <w:t xml:space="preserve"> 号规定，产品</w:t>
      </w:r>
      <w:r>
        <w:rPr>
          <w:spacing w:val="-15"/>
        </w:rPr>
        <w:t>属于品目清单范围中实施政府强制采购的，需提供依据国家确定的认证机构出具</w:t>
      </w:r>
      <w:r>
        <w:rPr>
          <w:spacing w:val="-10"/>
        </w:rPr>
        <w:t>的、处于有效期之内的环境标志产品认证证书，属于品目清单范围中实施政府优</w:t>
      </w:r>
      <w:r>
        <w:t>先采购的，依据提供的品目清单和认证证书实施政府优先采购。</w:t>
      </w:r>
    </w:p>
    <w:p>
      <w:pPr>
        <w:pStyle w:val="2"/>
        <w:spacing w:before="3" w:line="364" w:lineRule="auto"/>
        <w:ind w:left="580" w:right="1197" w:firstLine="480"/>
        <w:jc w:val="both"/>
      </w:pPr>
      <w:r>
        <w:rPr>
          <w:spacing w:val="-6"/>
        </w:rPr>
        <w:t>在磋商时磋商供应商应提供有效证明材料</w:t>
      </w:r>
      <w:r>
        <w:t>（</w:t>
      </w:r>
      <w:r>
        <w:rPr>
          <w:spacing w:val="-2"/>
        </w:rPr>
        <w:t>证明材料须加盖磋商供应商红色</w:t>
      </w:r>
      <w:r>
        <w:t>公章</w:t>
      </w:r>
      <w:r>
        <w:rPr>
          <w:spacing w:val="-17"/>
        </w:rPr>
        <w:t>）</w:t>
      </w:r>
      <w:r>
        <w:rPr>
          <w:spacing w:val="-32"/>
        </w:rPr>
        <w:t>。</w:t>
      </w:r>
      <w:r>
        <w:t>（</w:t>
      </w:r>
      <w:r>
        <w:rPr>
          <w:spacing w:val="-7"/>
        </w:rPr>
        <w:t>注：环境标志产品是指由财政部、国家环境保护总局颁布的“环境标</w:t>
      </w:r>
      <w:r>
        <w:t>志产品政府采购清单”中的有效期内的产品）。</w:t>
      </w:r>
    </w:p>
    <w:p>
      <w:pPr>
        <w:pStyle w:val="2"/>
        <w:spacing w:before="2"/>
        <w:ind w:left="580"/>
        <w:jc w:val="both"/>
      </w:pPr>
      <w:r>
        <w:t>7、《关于运用政府采购政策支持脱贫攻坚的通知》--（财库【2019】27 号）</w:t>
      </w:r>
    </w:p>
    <w:p>
      <w:pPr>
        <w:pStyle w:val="17"/>
        <w:numPr>
          <w:ilvl w:val="1"/>
          <w:numId w:val="32"/>
        </w:numPr>
        <w:tabs>
          <w:tab w:val="left" w:pos="1480"/>
        </w:tabs>
        <w:spacing w:before="160" w:after="0" w:line="240" w:lineRule="auto"/>
        <w:ind w:left="1480" w:right="0" w:hanging="420"/>
        <w:jc w:val="left"/>
        <w:rPr>
          <w:sz w:val="24"/>
        </w:rPr>
      </w:pPr>
      <w:r>
        <w:rPr>
          <w:sz w:val="24"/>
        </w:rPr>
        <w:t>鼓励采用优先采购、预留采购份额方式采购贫困地区农副产品</w:t>
      </w:r>
    </w:p>
    <w:p>
      <w:pPr>
        <w:pStyle w:val="2"/>
        <w:spacing w:before="161" w:line="364" w:lineRule="auto"/>
        <w:ind w:left="580" w:right="1105" w:firstLine="480"/>
      </w:pPr>
      <w:r>
        <w:rPr>
          <w:spacing w:val="-1"/>
        </w:rPr>
        <w:t>各级预算单位采购农副产品的，同等条件下应优先采购贫困地区农副产品。</w:t>
      </w:r>
      <w:r>
        <w:rPr>
          <w:spacing w:val="-7"/>
        </w:rPr>
        <w:t>各主管预算单位要做好统筹协调，确定并预留本部门各预算单位食堂采购农副产</w:t>
      </w:r>
      <w:r>
        <w:rPr>
          <w:spacing w:val="-12"/>
        </w:rPr>
        <w:t>品总额的一定比例定向采购贫困地区农副产品。各级预算单位要按照积极稳妥的</w:t>
      </w:r>
      <w:r>
        <w:rPr>
          <w:spacing w:val="-14"/>
        </w:rPr>
        <w:t>原则确定预留比例，购买贫困地区农副产品时要遵循就近、经济的原则，在确保</w:t>
      </w:r>
      <w:r>
        <w:rPr>
          <w:spacing w:val="-17"/>
        </w:rPr>
        <w:t>完成既定预留比例的基础上，鼓励更多采购贫困地区农副产品，注重扶贫实际效果。</w:t>
      </w:r>
    </w:p>
    <w:p>
      <w:pPr>
        <w:pStyle w:val="2"/>
        <w:spacing w:before="3" w:line="364" w:lineRule="auto"/>
        <w:ind w:left="580" w:right="1197" w:firstLine="480"/>
      </w:pPr>
      <w:r>
        <w:rPr>
          <w:spacing w:val="-6"/>
        </w:rPr>
        <w:t xml:space="preserve">贫困地区农副产品是指 </w:t>
      </w:r>
      <w:r>
        <w:t>832</w:t>
      </w:r>
      <w:r>
        <w:rPr>
          <w:spacing w:val="-15"/>
        </w:rPr>
        <w:t xml:space="preserve"> 个国家级贫困县域内注册的企业、农民专业合作</w:t>
      </w:r>
      <w:r>
        <w:t>社、家庭农场等出产的农副产品。</w:t>
      </w:r>
    </w:p>
    <w:p>
      <w:pPr>
        <w:pStyle w:val="17"/>
        <w:numPr>
          <w:ilvl w:val="1"/>
          <w:numId w:val="32"/>
        </w:numPr>
        <w:tabs>
          <w:tab w:val="left" w:pos="1480"/>
        </w:tabs>
        <w:spacing w:before="1" w:after="0" w:line="240" w:lineRule="auto"/>
        <w:ind w:left="1480" w:right="0" w:hanging="420"/>
        <w:jc w:val="left"/>
        <w:rPr>
          <w:sz w:val="24"/>
        </w:rPr>
      </w:pPr>
      <w:r>
        <w:rPr>
          <w:sz w:val="24"/>
        </w:rPr>
        <w:t>鼓励优先采购聘用建档立卡贫困人员物业公司提供的物业服务</w:t>
      </w:r>
    </w:p>
    <w:p>
      <w:pPr>
        <w:pStyle w:val="2"/>
        <w:spacing w:before="161" w:line="364" w:lineRule="auto"/>
        <w:ind w:left="580" w:right="1197" w:firstLine="480"/>
        <w:jc w:val="both"/>
      </w:pPr>
      <w:r>
        <w:rPr>
          <w:spacing w:val="-6"/>
        </w:rPr>
        <w:t>各级预算单位使用财政性资金采购物业服务的，有条件的应当优先采购注册</w:t>
      </w:r>
      <w:r>
        <w:rPr>
          <w:spacing w:val="-20"/>
        </w:rPr>
        <w:t xml:space="preserve">地在 </w:t>
      </w:r>
      <w:r>
        <w:t>832</w:t>
      </w:r>
      <w:r>
        <w:rPr>
          <w:spacing w:val="-14"/>
        </w:rPr>
        <w:t xml:space="preserve"> 个国家级贫困县域内，且聘用建档立卡贫困人员物业公司提供的物业服</w:t>
      </w:r>
    </w:p>
    <w:p>
      <w:pPr>
        <w:pStyle w:val="2"/>
        <w:spacing w:before="1" w:line="364" w:lineRule="auto"/>
        <w:ind w:left="580" w:right="1197"/>
        <w:jc w:val="both"/>
        <w:rPr>
          <w:b/>
          <w:color w:val="auto"/>
        </w:rPr>
      </w:pPr>
      <w:r>
        <w:rPr>
          <w:spacing w:val="-15"/>
        </w:rPr>
        <w:t xml:space="preserve">务。对注册地在 </w:t>
      </w:r>
      <w:r>
        <w:t>832</w:t>
      </w:r>
      <w:r>
        <w:rPr>
          <w:spacing w:val="-12"/>
        </w:rPr>
        <w:t xml:space="preserve"> 个国家级贫困县域内，且聘用建档立卡贫困人员达到公司员</w:t>
      </w:r>
      <w:r>
        <w:t>工（含服务外包用工）30</w:t>
      </w:r>
      <w:r>
        <w:rPr>
          <w:spacing w:val="-115"/>
        </w:rPr>
        <w:t xml:space="preserve"> </w:t>
      </w:r>
      <w:r>
        <w:rPr>
          <w:spacing w:val="5"/>
        </w:rPr>
        <w:drawing>
          <wp:inline distT="0" distB="0" distL="0" distR="0">
            <wp:extent cx="69215" cy="10731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t>以上的物业公司，各级预算单位可根据符合条件的物</w:t>
      </w:r>
      <w:r>
        <w:rPr>
          <w:spacing w:val="-8"/>
        </w:rPr>
        <w:t>业公司数量等具体情况，按规定履行有关变更采购方式报批程序后，采用竞争性</w:t>
      </w:r>
      <w:r>
        <w:rPr>
          <w:spacing w:val="-11"/>
        </w:rPr>
        <w:t>谈判、竞争性磋商、单一来源等非公开招标采购方式，采购有关物业公司提供的</w:t>
      </w:r>
      <w:r>
        <w:rPr>
          <w:spacing w:val="19"/>
        </w:rPr>
        <w:t>物业服务</w:t>
      </w:r>
      <w:r>
        <w:rPr>
          <w:color w:val="auto"/>
          <w:spacing w:val="19"/>
        </w:rPr>
        <w:t xml:space="preserve">。 </w:t>
      </w:r>
      <w:r>
        <w:rPr>
          <w:b/>
          <w:color w:val="auto"/>
        </w:rPr>
        <w:t>注：专门面向中小企业采购的项目不进行政策性扣减。</w:t>
      </w:r>
    </w:p>
    <w:p>
      <w:pPr>
        <w:spacing w:after="0" w:line="364" w:lineRule="auto"/>
        <w:jc w:val="both"/>
        <w:rPr>
          <w:color w:val="auto"/>
        </w:rPr>
        <w:sectPr>
          <w:pgSz w:w="11910" w:h="16840"/>
          <w:pgMar w:top="1380" w:right="600" w:bottom="1240" w:left="1220" w:header="870" w:footer="1058" w:gutter="0"/>
          <w:cols w:space="720" w:num="1"/>
        </w:sectPr>
      </w:pPr>
    </w:p>
    <w:p>
      <w:pPr>
        <w:pStyle w:val="3"/>
        <w:tabs>
          <w:tab w:val="left" w:pos="1444"/>
        </w:tabs>
      </w:pPr>
      <w:bookmarkStart w:id="22" w:name="_bookmark4"/>
      <w:bookmarkEnd w:id="22"/>
      <w:r>
        <w:t>第六章</w:t>
      </w:r>
      <w:r>
        <w:tab/>
      </w:r>
      <w:r>
        <w:t>磋商响应文件格式</w:t>
      </w:r>
    </w:p>
    <w:p>
      <w:pPr>
        <w:pStyle w:val="4"/>
        <w:spacing w:before="191"/>
      </w:pPr>
      <w:r>
        <w:t>磋商响应文件编制说明</w:t>
      </w:r>
    </w:p>
    <w:p>
      <w:pPr>
        <w:pStyle w:val="2"/>
        <w:spacing w:before="186" w:line="364" w:lineRule="auto"/>
        <w:ind w:left="700" w:right="1197" w:firstLine="492"/>
      </w:pPr>
      <w:r>
        <w:t>1</w:t>
      </w:r>
      <w:r>
        <w:rPr>
          <w:spacing w:val="-11"/>
        </w:rPr>
        <w:t>、磋商文件中提供的磋商响应文件格式，起到样式作用，编制磋商响应文</w:t>
      </w:r>
      <w:r>
        <w:t>件前，请详细阅读磋商文件，理解文件中的每一项要求。</w:t>
      </w:r>
    </w:p>
    <w:p>
      <w:pPr>
        <w:pStyle w:val="2"/>
        <w:spacing w:before="1" w:line="364" w:lineRule="auto"/>
        <w:ind w:left="700" w:right="1077" w:firstLine="492"/>
      </w:pPr>
      <w:r>
        <w:t>2</w:t>
      </w:r>
      <w:r>
        <w:rPr>
          <w:spacing w:val="-17"/>
        </w:rPr>
        <w:t xml:space="preserve">、磋商响应文件的编制应按照样本格式提供的内容，做出逐一明确的答复； </w:t>
      </w:r>
      <w:r>
        <w:t>供应商认为有必要，还可以做其它补充说明。</w:t>
      </w:r>
    </w:p>
    <w:p>
      <w:pPr>
        <w:spacing w:after="0" w:line="364" w:lineRule="auto"/>
        <w:sectPr>
          <w:footerReference r:id="rId11" w:type="default"/>
          <w:pgSz w:w="11910" w:h="16840"/>
          <w:pgMar w:top="1380" w:right="600" w:bottom="1240" w:left="1220" w:header="870" w:footer="1058" w:gutter="0"/>
          <w:pgNumType w:start="40"/>
          <w:cols w:space="720" w:num="1"/>
        </w:sectPr>
      </w:pPr>
    </w:p>
    <w:p>
      <w:pPr>
        <w:pStyle w:val="2"/>
        <w:spacing w:before="6"/>
        <w:rPr>
          <w:sz w:val="8"/>
        </w:rPr>
      </w:pPr>
    </w:p>
    <w:p>
      <w:pPr>
        <w:pStyle w:val="4"/>
        <w:ind w:left="580" w:right="0"/>
        <w:jc w:val="left"/>
        <w:rPr>
          <w:rFonts w:hint="eastAsia" w:eastAsia="楷体"/>
          <w:lang w:eastAsia="zh-CN"/>
        </w:rPr>
      </w:pPr>
      <w:r>
        <w:t>项目编号：</w:t>
      </w:r>
      <w:r>
        <w:rPr>
          <w:rFonts w:hint="eastAsia"/>
          <w:lang w:eastAsia="zh-CN"/>
        </w:rPr>
        <w:t>SR-ZB-20220711</w:t>
      </w:r>
    </w:p>
    <w:p>
      <w:pPr>
        <w:pStyle w:val="2"/>
        <w:rPr>
          <w:b/>
          <w:sz w:val="32"/>
        </w:rPr>
      </w:pPr>
    </w:p>
    <w:p>
      <w:pPr>
        <w:pStyle w:val="2"/>
        <w:rPr>
          <w:b/>
          <w:sz w:val="32"/>
        </w:rPr>
      </w:pPr>
    </w:p>
    <w:p>
      <w:pPr>
        <w:pStyle w:val="2"/>
        <w:rPr>
          <w:b/>
          <w:sz w:val="32"/>
        </w:rPr>
      </w:pPr>
    </w:p>
    <w:p>
      <w:pPr>
        <w:pStyle w:val="2"/>
        <w:rPr>
          <w:b/>
          <w:sz w:val="32"/>
        </w:rPr>
      </w:pPr>
    </w:p>
    <w:p>
      <w:pPr>
        <w:pStyle w:val="2"/>
        <w:ind w:firstLine="522" w:firstLineChars="100"/>
        <w:rPr>
          <w:rFonts w:hint="eastAsia"/>
          <w:b/>
          <w:sz w:val="52"/>
          <w:lang w:eastAsia="zh-CN"/>
        </w:rPr>
      </w:pPr>
      <w:r>
        <w:rPr>
          <w:rFonts w:hint="eastAsia"/>
          <w:b/>
          <w:sz w:val="52"/>
          <w:lang w:eastAsia="zh-CN"/>
        </w:rPr>
        <w:t>岚皋县岚河南宫山镇至佐龙镇段防洪工程</w:t>
      </w:r>
    </w:p>
    <w:p>
      <w:pPr>
        <w:pStyle w:val="2"/>
        <w:jc w:val="center"/>
        <w:rPr>
          <w:b/>
          <w:sz w:val="52"/>
        </w:rPr>
      </w:pPr>
      <w:r>
        <w:rPr>
          <w:rFonts w:hint="eastAsia"/>
          <w:b/>
          <w:sz w:val="52"/>
          <w:lang w:eastAsia="zh-CN"/>
        </w:rPr>
        <w:t>勘察设计服务</w:t>
      </w:r>
    </w:p>
    <w:p>
      <w:pPr>
        <w:pStyle w:val="2"/>
        <w:rPr>
          <w:b/>
          <w:sz w:val="52"/>
        </w:rPr>
      </w:pPr>
    </w:p>
    <w:p>
      <w:pPr>
        <w:pStyle w:val="2"/>
        <w:spacing w:before="7"/>
        <w:rPr>
          <w:b/>
          <w:sz w:val="62"/>
        </w:rPr>
      </w:pPr>
    </w:p>
    <w:p>
      <w:pPr>
        <w:spacing w:before="0"/>
        <w:ind w:left="0" w:right="620" w:firstLine="0"/>
        <w:jc w:val="center"/>
        <w:rPr>
          <w:b/>
          <w:sz w:val="72"/>
        </w:rPr>
      </w:pPr>
      <w:r>
        <w:rPr>
          <w:b/>
          <w:sz w:val="72"/>
        </w:rPr>
        <w:t>磋商响应文件</w:t>
      </w:r>
    </w:p>
    <w:p>
      <w:pPr>
        <w:pStyle w:val="2"/>
        <w:rPr>
          <w:b/>
          <w:sz w:val="72"/>
        </w:rPr>
      </w:pPr>
    </w:p>
    <w:p>
      <w:pPr>
        <w:pStyle w:val="2"/>
        <w:rPr>
          <w:b/>
          <w:sz w:val="72"/>
        </w:rPr>
      </w:pPr>
    </w:p>
    <w:p>
      <w:pPr>
        <w:pStyle w:val="2"/>
        <w:spacing w:before="2"/>
        <w:rPr>
          <w:b/>
          <w:sz w:val="90"/>
        </w:rPr>
      </w:pPr>
    </w:p>
    <w:p>
      <w:pPr>
        <w:pStyle w:val="4"/>
        <w:spacing w:before="1"/>
        <w:ind w:left="1861" w:right="0"/>
        <w:jc w:val="left"/>
      </w:pPr>
      <w:r>
        <w:t>供应商名称（公章）：</w:t>
      </w:r>
    </w:p>
    <w:p>
      <w:pPr>
        <w:pStyle w:val="4"/>
        <w:tabs>
          <w:tab w:val="left" w:pos="4352"/>
          <w:tab w:val="left" w:pos="5156"/>
        </w:tabs>
        <w:spacing w:before="214" w:line="364" w:lineRule="auto"/>
        <w:ind w:left="1861" w:right="2604"/>
        <w:jc w:val="left"/>
      </w:pPr>
      <w:r>
        <w:rPr>
          <w:w w:val="95"/>
        </w:rPr>
        <w:t xml:space="preserve">法定代表人/被授权人（签字或盖章）： </w:t>
      </w:r>
      <w:r>
        <w:t>时间：2022</w:t>
      </w:r>
      <w:r>
        <w:rPr>
          <w:spacing w:val="-83"/>
        </w:rPr>
        <w:t xml:space="preserve"> </w:t>
      </w:r>
      <w:r>
        <w:rPr>
          <w:spacing w:val="4"/>
        </w:rPr>
        <w:t>年</w:t>
      </w:r>
      <w:r>
        <w:rPr>
          <w:spacing w:val="4"/>
          <w:u w:val="single"/>
        </w:rPr>
        <w:t xml:space="preserve"> </w:t>
      </w:r>
      <w:r>
        <w:rPr>
          <w:spacing w:val="4"/>
          <w:u w:val="single"/>
        </w:rPr>
        <w:tab/>
      </w:r>
      <w:r>
        <w:t>月</w:t>
      </w:r>
      <w:r>
        <w:rPr>
          <w:u w:val="single"/>
        </w:rPr>
        <w:t xml:space="preserve"> </w:t>
      </w:r>
      <w:r>
        <w:rPr>
          <w:u w:val="single"/>
        </w:rPr>
        <w:tab/>
      </w:r>
      <w:r>
        <w:t>日</w:t>
      </w:r>
    </w:p>
    <w:p>
      <w:pPr>
        <w:spacing w:after="0" w:line="364" w:lineRule="auto"/>
        <w:jc w:val="left"/>
        <w:sectPr>
          <w:pgSz w:w="11910" w:h="16840"/>
          <w:pgMar w:top="1380" w:right="600" w:bottom="1240" w:left="1220" w:header="870" w:footer="1058" w:gutter="0"/>
          <w:cols w:space="720" w:num="1"/>
        </w:sectPr>
      </w:pPr>
    </w:p>
    <w:p>
      <w:pPr>
        <w:pStyle w:val="2"/>
        <w:rPr>
          <w:b/>
          <w:sz w:val="20"/>
        </w:rPr>
      </w:pPr>
    </w:p>
    <w:p>
      <w:pPr>
        <w:pStyle w:val="2"/>
        <w:rPr>
          <w:b/>
          <w:sz w:val="20"/>
        </w:rPr>
      </w:pPr>
    </w:p>
    <w:p>
      <w:pPr>
        <w:tabs>
          <w:tab w:val="left" w:pos="883"/>
        </w:tabs>
        <w:spacing w:before="195"/>
        <w:ind w:left="0" w:right="622" w:firstLine="0"/>
        <w:jc w:val="center"/>
        <w:rPr>
          <w:b/>
          <w:sz w:val="44"/>
        </w:rPr>
      </w:pPr>
      <w:bookmarkStart w:id="23" w:name="一、磋商响应函"/>
      <w:bookmarkEnd w:id="23"/>
      <w:r>
        <w:rPr>
          <w:b/>
          <w:sz w:val="44"/>
        </w:rPr>
        <w:t>目</w:t>
      </w:r>
      <w:r>
        <w:rPr>
          <w:b/>
          <w:sz w:val="44"/>
        </w:rPr>
        <w:tab/>
      </w:r>
      <w:r>
        <w:rPr>
          <w:b/>
          <w:sz w:val="44"/>
        </w:rPr>
        <w:t>录</w:t>
      </w:r>
    </w:p>
    <w:p>
      <w:pPr>
        <w:pStyle w:val="2"/>
        <w:rPr>
          <w:b/>
          <w:sz w:val="20"/>
        </w:rPr>
      </w:pPr>
    </w:p>
    <w:p>
      <w:pPr>
        <w:pStyle w:val="2"/>
        <w:rPr>
          <w:b/>
          <w:sz w:val="20"/>
        </w:rPr>
      </w:pPr>
    </w:p>
    <w:p>
      <w:pPr>
        <w:pStyle w:val="2"/>
        <w:spacing w:before="10"/>
        <w:rPr>
          <w:b/>
          <w:sz w:val="16"/>
        </w:rPr>
      </w:pPr>
    </w:p>
    <w:p>
      <w:pPr>
        <w:pStyle w:val="7"/>
        <w:spacing w:before="62"/>
      </w:pPr>
      <w:r>
        <w:rPr>
          <w:spacing w:val="5"/>
        </w:rPr>
        <w:t>一、磋商响应函</w:t>
      </w:r>
    </w:p>
    <w:p>
      <w:pPr>
        <w:pStyle w:val="2"/>
        <w:spacing w:before="9"/>
        <w:rPr>
          <w:sz w:val="20"/>
        </w:rPr>
      </w:pPr>
    </w:p>
    <w:p>
      <w:pPr>
        <w:pStyle w:val="7"/>
        <w:numPr>
          <w:ilvl w:val="0"/>
          <w:numId w:val="33"/>
        </w:numPr>
        <w:spacing w:line="417" w:lineRule="auto"/>
        <w:ind w:right="6056"/>
        <w:rPr>
          <w:spacing w:val="4"/>
        </w:rPr>
      </w:pPr>
      <w:r>
        <w:rPr>
          <w:spacing w:val="4"/>
        </w:rPr>
        <w:t>法定代表人授权委托书</w:t>
      </w:r>
    </w:p>
    <w:p>
      <w:pPr>
        <w:pStyle w:val="7"/>
        <w:numPr>
          <w:ilvl w:val="0"/>
          <w:numId w:val="33"/>
        </w:numPr>
        <w:spacing w:line="417" w:lineRule="auto"/>
        <w:ind w:right="6056"/>
        <w:rPr>
          <w:spacing w:val="4"/>
        </w:rPr>
      </w:pPr>
      <w:r>
        <w:rPr>
          <w:rFonts w:hint="eastAsia"/>
          <w:spacing w:val="4"/>
          <w:lang w:val="zh-CN" w:eastAsia="zh-CN"/>
        </w:rPr>
        <w:t>联合体协议书</w:t>
      </w:r>
      <w:r>
        <w:rPr>
          <w:rFonts w:hint="eastAsia"/>
          <w:spacing w:val="4"/>
          <w:lang w:val="en-US" w:eastAsia="zh-CN"/>
        </w:rPr>
        <w:t>(如有)</w:t>
      </w:r>
    </w:p>
    <w:p>
      <w:pPr>
        <w:pStyle w:val="7"/>
        <w:numPr>
          <w:ilvl w:val="0"/>
          <w:numId w:val="33"/>
        </w:numPr>
        <w:spacing w:line="417" w:lineRule="auto"/>
        <w:ind w:right="6056"/>
      </w:pPr>
      <w:r>
        <w:rPr>
          <w:spacing w:val="5"/>
        </w:rPr>
        <w:t>磋商报价表</w:t>
      </w:r>
    </w:p>
    <w:p>
      <w:pPr>
        <w:pStyle w:val="7"/>
        <w:spacing w:line="417" w:lineRule="auto"/>
        <w:ind w:right="7784"/>
      </w:pPr>
      <w:r>
        <w:rPr>
          <w:rFonts w:hint="eastAsia"/>
          <w:lang w:val="en-US" w:eastAsia="zh-CN"/>
        </w:rPr>
        <w:t>五</w:t>
      </w:r>
      <w:r>
        <w:t>、商务部分</w:t>
      </w:r>
      <w:r>
        <w:rPr>
          <w:rFonts w:hint="eastAsia"/>
          <w:lang w:val="en-US" w:eastAsia="zh-CN"/>
        </w:rPr>
        <w:t>六</w:t>
      </w:r>
      <w:r>
        <w:t>、技术部分</w:t>
      </w:r>
    </w:p>
    <w:p>
      <w:pPr>
        <w:pStyle w:val="7"/>
        <w:spacing w:line="358" w:lineRule="exact"/>
      </w:pPr>
      <w:r>
        <w:rPr>
          <w:rFonts w:hint="eastAsia"/>
          <w:lang w:val="en-US" w:eastAsia="zh-CN"/>
        </w:rPr>
        <w:t>七</w:t>
      </w:r>
      <w:r>
        <w:t>、陕西省政府采购供应商拒绝政府采购领域商业贿赂承诺书</w:t>
      </w:r>
    </w:p>
    <w:p>
      <w:pPr>
        <w:pStyle w:val="2"/>
        <w:spacing w:before="8"/>
        <w:rPr>
          <w:sz w:val="20"/>
        </w:rPr>
      </w:pPr>
    </w:p>
    <w:p>
      <w:pPr>
        <w:pStyle w:val="7"/>
        <w:spacing w:before="0" w:line="240" w:lineRule="auto"/>
        <w:ind w:left="0" w:right="0" w:firstLine="560" w:firstLineChars="200"/>
      </w:pPr>
      <w:r>
        <w:rPr>
          <w:rFonts w:hint="eastAsia"/>
          <w:lang w:val="en-US" w:eastAsia="zh-CN"/>
        </w:rPr>
        <w:t>八</w:t>
      </w:r>
      <w:r>
        <w:t>、落实政府采购政策须提供的资料及供应商认为有必要提供的其它资料</w:t>
      </w:r>
    </w:p>
    <w:p>
      <w:pPr>
        <w:spacing w:after="0" w:line="417" w:lineRule="auto"/>
        <w:sectPr>
          <w:pgSz w:w="11910" w:h="16840"/>
          <w:pgMar w:top="1380" w:right="600" w:bottom="1240" w:left="1220" w:header="870" w:footer="1058" w:gutter="0"/>
          <w:cols w:space="720" w:num="1"/>
        </w:sectPr>
      </w:pPr>
    </w:p>
    <w:p>
      <w:pPr>
        <w:pStyle w:val="2"/>
        <w:spacing w:before="6"/>
        <w:rPr>
          <w:sz w:val="8"/>
        </w:rPr>
      </w:pPr>
    </w:p>
    <w:p>
      <w:pPr>
        <w:pStyle w:val="4"/>
      </w:pPr>
      <w:bookmarkStart w:id="24" w:name="二、法定代表人授权委托书"/>
      <w:bookmarkEnd w:id="24"/>
      <w:r>
        <w:t>一、磋商响应函</w:t>
      </w:r>
    </w:p>
    <w:p>
      <w:pPr>
        <w:pStyle w:val="8"/>
        <w:spacing w:before="186"/>
        <w:rPr>
          <w:rFonts w:hint="eastAsia" w:eastAsia="楷体"/>
          <w:lang w:eastAsia="zh-CN"/>
        </w:rPr>
      </w:pPr>
      <w:r>
        <w:t>致：</w:t>
      </w:r>
      <w:r>
        <w:rPr>
          <w:rFonts w:hint="eastAsia"/>
          <w:lang w:eastAsia="zh-CN"/>
        </w:rPr>
        <w:t>岚皋县水利局</w:t>
      </w:r>
      <w:r>
        <w:t>/</w:t>
      </w:r>
      <w:r>
        <w:rPr>
          <w:rFonts w:hint="eastAsia"/>
          <w:lang w:eastAsia="zh-CN"/>
        </w:rPr>
        <w:t>赛荣项目管理有限公司</w:t>
      </w:r>
    </w:p>
    <w:p>
      <w:pPr>
        <w:pStyle w:val="2"/>
        <w:tabs>
          <w:tab w:val="left" w:pos="5737"/>
          <w:tab w:val="left" w:pos="8761"/>
        </w:tabs>
        <w:spacing w:before="160" w:line="364" w:lineRule="auto"/>
        <w:ind w:left="580" w:right="1082" w:firstLine="496"/>
      </w:pPr>
      <w:r>
        <w:rPr>
          <w:spacing w:val="7"/>
        </w:rPr>
        <w:t>根</w:t>
      </w:r>
      <w:r>
        <w:rPr>
          <w:spacing w:val="9"/>
        </w:rPr>
        <w:t>据</w:t>
      </w:r>
      <w:r>
        <w:rPr>
          <w:spacing w:val="7"/>
        </w:rPr>
        <w:t>贵</w:t>
      </w:r>
      <w:r>
        <w:rPr>
          <w:spacing w:val="-53"/>
        </w:rPr>
        <w:t>方</w:t>
      </w:r>
      <w:r>
        <w:rPr>
          <w:spacing w:val="4"/>
        </w:rPr>
        <w:t>（</w:t>
      </w:r>
      <w:r>
        <w:rPr>
          <w:spacing w:val="7"/>
          <w:u w:val="single"/>
        </w:rPr>
        <w:t>项</w:t>
      </w:r>
      <w:r>
        <w:rPr>
          <w:spacing w:val="9"/>
          <w:u w:val="single"/>
        </w:rPr>
        <w:t>目</w:t>
      </w:r>
      <w:r>
        <w:rPr>
          <w:spacing w:val="7"/>
          <w:u w:val="single"/>
        </w:rPr>
        <w:t>名</w:t>
      </w:r>
      <w:r>
        <w:rPr>
          <w:spacing w:val="9"/>
          <w:u w:val="single"/>
        </w:rPr>
        <w:t>称</w:t>
      </w:r>
      <w:r>
        <w:rPr>
          <w:u w:val="single"/>
        </w:rPr>
        <w:t>：</w:t>
      </w:r>
      <w:r>
        <w:rPr>
          <w:u w:val="single"/>
        </w:rPr>
        <w:tab/>
      </w:r>
      <w:r>
        <w:rPr>
          <w:spacing w:val="-26"/>
          <w:u w:val="single"/>
        </w:rPr>
        <w:t>）</w:t>
      </w:r>
      <w:r>
        <w:rPr>
          <w:spacing w:val="-26"/>
        </w:rPr>
        <w:t>(</w:t>
      </w:r>
      <w:r>
        <w:rPr>
          <w:spacing w:val="7"/>
        </w:rPr>
        <w:t>项</w:t>
      </w:r>
      <w:r>
        <w:rPr>
          <w:spacing w:val="9"/>
        </w:rPr>
        <w:t>目</w:t>
      </w:r>
      <w:r>
        <w:rPr>
          <w:spacing w:val="7"/>
        </w:rPr>
        <w:t>编号</w:t>
      </w:r>
      <w:r>
        <w:t>：</w:t>
      </w:r>
      <w:r>
        <w:tab/>
      </w:r>
      <w:r>
        <w:rPr>
          <w:spacing w:val="-17"/>
        </w:rPr>
        <w:t xml:space="preserve">） </w:t>
      </w:r>
      <w:r>
        <w:rPr>
          <w:spacing w:val="7"/>
        </w:rPr>
        <w:t>的</w:t>
      </w:r>
      <w:r>
        <w:rPr>
          <w:spacing w:val="9"/>
        </w:rPr>
        <w:t>磋</w:t>
      </w:r>
      <w:r>
        <w:rPr>
          <w:spacing w:val="7"/>
        </w:rPr>
        <w:t>商文</w:t>
      </w:r>
      <w:r>
        <w:rPr>
          <w:spacing w:val="9"/>
        </w:rPr>
        <w:t>件</w:t>
      </w:r>
      <w:r>
        <w:rPr>
          <w:spacing w:val="4"/>
        </w:rPr>
        <w:t>，</w:t>
      </w:r>
      <w:r>
        <w:rPr>
          <w:spacing w:val="7"/>
        </w:rPr>
        <w:t>签</w:t>
      </w:r>
      <w:r>
        <w:rPr>
          <w:spacing w:val="9"/>
        </w:rPr>
        <w:t>字</w:t>
      </w:r>
      <w:r>
        <w:rPr>
          <w:spacing w:val="7"/>
        </w:rPr>
        <w:t>代</w:t>
      </w:r>
      <w:r>
        <w:rPr>
          <w:spacing w:val="4"/>
        </w:rPr>
        <w:t>表</w:t>
      </w:r>
      <w:r>
        <w:rPr>
          <w:spacing w:val="9"/>
          <w:u w:val="single"/>
        </w:rPr>
        <w:t>（</w:t>
      </w:r>
      <w:r>
        <w:rPr>
          <w:spacing w:val="7"/>
          <w:u w:val="single"/>
        </w:rPr>
        <w:t>全名</w:t>
      </w:r>
      <w:r>
        <w:rPr>
          <w:spacing w:val="4"/>
          <w:u w:val="single"/>
        </w:rPr>
        <w:t>、</w:t>
      </w:r>
      <w:r>
        <w:rPr>
          <w:spacing w:val="7"/>
          <w:u w:val="single"/>
        </w:rPr>
        <w:t>职</w:t>
      </w:r>
      <w:r>
        <w:rPr>
          <w:spacing w:val="9"/>
          <w:u w:val="single"/>
        </w:rPr>
        <w:t>务</w:t>
      </w:r>
      <w:r>
        <w:rPr>
          <w:spacing w:val="4"/>
        </w:rPr>
        <w:t>）</w:t>
      </w:r>
      <w:r>
        <w:rPr>
          <w:spacing w:val="7"/>
        </w:rPr>
        <w:t>经</w:t>
      </w:r>
      <w:r>
        <w:rPr>
          <w:spacing w:val="9"/>
        </w:rPr>
        <w:t>正</w:t>
      </w:r>
      <w:r>
        <w:rPr>
          <w:spacing w:val="7"/>
        </w:rPr>
        <w:t>式授</w:t>
      </w:r>
      <w:r>
        <w:rPr>
          <w:spacing w:val="9"/>
        </w:rPr>
        <w:t>权</w:t>
      </w:r>
      <w:r>
        <w:rPr>
          <w:spacing w:val="7"/>
        </w:rPr>
        <w:t>并代</w:t>
      </w:r>
      <w:r>
        <w:rPr>
          <w:spacing w:val="9"/>
        </w:rPr>
        <w:t>表</w:t>
      </w:r>
      <w:r>
        <w:rPr>
          <w:spacing w:val="7"/>
        </w:rPr>
        <w:t>供应</w:t>
      </w:r>
      <w:r>
        <w:rPr>
          <w:spacing w:val="9"/>
        </w:rPr>
        <w:t>商</w:t>
      </w:r>
      <w:r>
        <w:rPr>
          <w:spacing w:val="9"/>
          <w:u w:val="single"/>
        </w:rPr>
        <w:t xml:space="preserve">  </w:t>
      </w:r>
      <w:r>
        <w:rPr>
          <w:u w:val="single"/>
        </w:rPr>
        <w:t>(</w:t>
      </w:r>
      <w:r>
        <w:rPr>
          <w:spacing w:val="7"/>
          <w:u w:val="single"/>
        </w:rPr>
        <w:t>供</w:t>
      </w:r>
      <w:r>
        <w:rPr>
          <w:spacing w:val="9"/>
          <w:u w:val="single"/>
        </w:rPr>
        <w:t>应</w:t>
      </w:r>
      <w:r>
        <w:rPr>
          <w:spacing w:val="7"/>
          <w:u w:val="single"/>
        </w:rPr>
        <w:t>商</w:t>
      </w:r>
      <w:r>
        <w:rPr>
          <w:u w:val="single"/>
        </w:rPr>
        <w:t>名</w:t>
      </w:r>
      <w:r>
        <w:rPr>
          <w:rFonts w:hint="eastAsia"/>
          <w:u w:val="single"/>
          <w:lang w:val="en-US" w:eastAsia="zh-CN"/>
        </w:rPr>
        <w:t>称</w:t>
      </w:r>
      <w:r>
        <w:rPr>
          <w:rFonts w:hint="eastAsia"/>
          <w:spacing w:val="4"/>
          <w:u w:val="single"/>
          <w:lang w:eastAsia="zh-CN"/>
        </w:rPr>
        <w:t>）</w:t>
      </w:r>
      <w:r>
        <w:rPr>
          <w:spacing w:val="7"/>
        </w:rPr>
        <w:t>提</w:t>
      </w:r>
      <w:r>
        <w:rPr>
          <w:spacing w:val="9"/>
        </w:rPr>
        <w:t>交</w:t>
      </w:r>
      <w:r>
        <w:rPr>
          <w:spacing w:val="7"/>
        </w:rPr>
        <w:t>磋商</w:t>
      </w:r>
      <w:r>
        <w:rPr>
          <w:spacing w:val="9"/>
        </w:rPr>
        <w:t>响</w:t>
      </w:r>
      <w:r>
        <w:rPr>
          <w:spacing w:val="7"/>
        </w:rPr>
        <w:t>应文</w:t>
      </w:r>
      <w:r>
        <w:rPr>
          <w:spacing w:val="9"/>
        </w:rPr>
        <w:t>件</w:t>
      </w:r>
      <w:r>
        <w:t>。</w:t>
      </w:r>
    </w:p>
    <w:p>
      <w:pPr>
        <w:pStyle w:val="2"/>
        <w:spacing w:before="2"/>
        <w:ind w:left="580"/>
      </w:pPr>
      <w:r>
        <w:t>我方承诺如下：</w:t>
      </w:r>
    </w:p>
    <w:p>
      <w:pPr>
        <w:pStyle w:val="17"/>
        <w:numPr>
          <w:ilvl w:val="0"/>
          <w:numId w:val="34"/>
        </w:numPr>
        <w:tabs>
          <w:tab w:val="left" w:pos="1324"/>
          <w:tab w:val="left" w:pos="5603"/>
          <w:tab w:val="left" w:pos="7124"/>
        </w:tabs>
        <w:spacing w:before="160" w:after="0" w:line="240" w:lineRule="auto"/>
        <w:ind w:left="1324" w:right="0" w:hanging="248"/>
        <w:jc w:val="left"/>
        <w:rPr>
          <w:sz w:val="24"/>
        </w:rPr>
      </w:pPr>
      <w:r>
        <w:rPr>
          <w:spacing w:val="7"/>
          <w:sz w:val="24"/>
        </w:rPr>
        <w:t>磋</w:t>
      </w:r>
      <w:r>
        <w:rPr>
          <w:spacing w:val="9"/>
          <w:sz w:val="24"/>
        </w:rPr>
        <w:t>商</w:t>
      </w:r>
      <w:r>
        <w:rPr>
          <w:spacing w:val="7"/>
          <w:sz w:val="24"/>
        </w:rPr>
        <w:t>报价</w:t>
      </w:r>
      <w:r>
        <w:rPr>
          <w:spacing w:val="9"/>
          <w:sz w:val="24"/>
        </w:rPr>
        <w:t>为</w:t>
      </w:r>
      <w:r>
        <w:rPr>
          <w:spacing w:val="7"/>
          <w:sz w:val="24"/>
        </w:rPr>
        <w:t>人民</w:t>
      </w:r>
      <w:r>
        <w:rPr>
          <w:spacing w:val="9"/>
          <w:sz w:val="24"/>
        </w:rPr>
        <w:t>币</w:t>
      </w:r>
      <w:r>
        <w:rPr>
          <w:spacing w:val="7"/>
          <w:sz w:val="24"/>
        </w:rPr>
        <w:t>：</w:t>
      </w:r>
      <w:r>
        <w:rPr>
          <w:spacing w:val="7"/>
          <w:sz w:val="24"/>
          <w:u w:val="single"/>
        </w:rPr>
        <w:t xml:space="preserve"> </w:t>
      </w:r>
      <w:r>
        <w:rPr>
          <w:spacing w:val="7"/>
          <w:sz w:val="24"/>
          <w:u w:val="single"/>
        </w:rPr>
        <w:tab/>
      </w:r>
      <w:r>
        <w:rPr>
          <w:spacing w:val="8"/>
          <w:sz w:val="24"/>
        </w:rPr>
        <w:t>（￥</w:t>
      </w:r>
      <w:r>
        <w:rPr>
          <w:spacing w:val="8"/>
          <w:sz w:val="24"/>
          <w:u w:val="single"/>
        </w:rPr>
        <w:t xml:space="preserve"> </w:t>
      </w:r>
      <w:r>
        <w:rPr>
          <w:spacing w:val="8"/>
          <w:sz w:val="24"/>
          <w:u w:val="single"/>
        </w:rPr>
        <w:tab/>
      </w:r>
      <w:r>
        <w:rPr>
          <w:spacing w:val="7"/>
          <w:sz w:val="24"/>
        </w:rPr>
        <w:t>元</w:t>
      </w:r>
      <w:r>
        <w:rPr>
          <w:spacing w:val="9"/>
          <w:sz w:val="24"/>
        </w:rPr>
        <w:t>）</w:t>
      </w:r>
      <w:r>
        <w:rPr>
          <w:sz w:val="24"/>
        </w:rPr>
        <w:t>。</w:t>
      </w:r>
    </w:p>
    <w:p>
      <w:pPr>
        <w:pStyle w:val="17"/>
        <w:numPr>
          <w:ilvl w:val="0"/>
          <w:numId w:val="34"/>
        </w:numPr>
        <w:tabs>
          <w:tab w:val="left" w:pos="1324"/>
        </w:tabs>
        <w:spacing w:before="161" w:after="0" w:line="240" w:lineRule="auto"/>
        <w:ind w:left="1324" w:right="0" w:hanging="248"/>
        <w:jc w:val="left"/>
        <w:rPr>
          <w:sz w:val="24"/>
        </w:rPr>
      </w:pPr>
      <w:r>
        <w:rPr>
          <w:spacing w:val="6"/>
          <w:sz w:val="24"/>
        </w:rPr>
        <w:t>如果成交，我们根据磋商文件的规定，履行合同的责任和义务。</w:t>
      </w:r>
    </w:p>
    <w:p>
      <w:pPr>
        <w:pStyle w:val="17"/>
        <w:numPr>
          <w:ilvl w:val="0"/>
          <w:numId w:val="34"/>
        </w:numPr>
        <w:tabs>
          <w:tab w:val="left" w:pos="1324"/>
        </w:tabs>
        <w:spacing w:before="160" w:after="0" w:line="364" w:lineRule="auto"/>
        <w:ind w:left="580" w:right="1327" w:firstLine="496"/>
        <w:jc w:val="left"/>
        <w:rPr>
          <w:sz w:val="24"/>
        </w:rPr>
      </w:pPr>
      <w:r>
        <w:rPr>
          <w:spacing w:val="7"/>
          <w:sz w:val="24"/>
        </w:rPr>
        <w:t>我们已详细阅读和审核全部磋商文件</w:t>
      </w:r>
      <w:r>
        <w:rPr>
          <w:spacing w:val="9"/>
          <w:sz w:val="24"/>
        </w:rPr>
        <w:t>（</w:t>
      </w:r>
      <w:r>
        <w:rPr>
          <w:spacing w:val="7"/>
          <w:sz w:val="24"/>
        </w:rPr>
        <w:t>含修改部分</w:t>
      </w:r>
      <w:r>
        <w:rPr>
          <w:spacing w:val="9"/>
          <w:sz w:val="24"/>
        </w:rPr>
        <w:t>）</w:t>
      </w:r>
      <w:r>
        <w:rPr>
          <w:spacing w:val="6"/>
          <w:sz w:val="24"/>
        </w:rPr>
        <w:t>及有关附件，我们知道必须放弃提出含糊不清或误解的问题的权利。</w:t>
      </w:r>
    </w:p>
    <w:p>
      <w:pPr>
        <w:pStyle w:val="17"/>
        <w:numPr>
          <w:ilvl w:val="0"/>
          <w:numId w:val="34"/>
        </w:numPr>
        <w:tabs>
          <w:tab w:val="left" w:pos="1324"/>
          <w:tab w:val="left" w:pos="6419"/>
        </w:tabs>
        <w:spacing w:before="2" w:after="0" w:line="364" w:lineRule="auto"/>
        <w:ind w:left="580" w:right="1204" w:firstLine="496"/>
        <w:jc w:val="left"/>
        <w:rPr>
          <w:sz w:val="24"/>
        </w:rPr>
      </w:pPr>
      <w:r>
        <w:rPr>
          <w:spacing w:val="7"/>
          <w:sz w:val="24"/>
        </w:rPr>
        <w:t>我</w:t>
      </w:r>
      <w:r>
        <w:rPr>
          <w:spacing w:val="9"/>
          <w:sz w:val="24"/>
        </w:rPr>
        <w:t>们</w:t>
      </w:r>
      <w:r>
        <w:rPr>
          <w:spacing w:val="7"/>
          <w:sz w:val="24"/>
        </w:rPr>
        <w:t>同意</w:t>
      </w:r>
      <w:r>
        <w:rPr>
          <w:spacing w:val="9"/>
          <w:sz w:val="24"/>
        </w:rPr>
        <w:t>在</w:t>
      </w:r>
      <w:r>
        <w:rPr>
          <w:spacing w:val="7"/>
          <w:sz w:val="24"/>
        </w:rPr>
        <w:t>磋商</w:t>
      </w:r>
      <w:r>
        <w:rPr>
          <w:spacing w:val="9"/>
          <w:sz w:val="24"/>
        </w:rPr>
        <w:t>有</w:t>
      </w:r>
      <w:r>
        <w:rPr>
          <w:spacing w:val="7"/>
          <w:sz w:val="24"/>
        </w:rPr>
        <w:t>效期</w:t>
      </w:r>
      <w:r>
        <w:rPr>
          <w:sz w:val="24"/>
        </w:rPr>
        <w:t>内</w:t>
      </w:r>
      <w:r>
        <w:rPr>
          <w:spacing w:val="7"/>
          <w:sz w:val="24"/>
        </w:rPr>
        <w:t>（自</w:t>
      </w:r>
      <w:r>
        <w:rPr>
          <w:spacing w:val="9"/>
          <w:sz w:val="24"/>
        </w:rPr>
        <w:t>磋</w:t>
      </w:r>
      <w:r>
        <w:rPr>
          <w:spacing w:val="7"/>
          <w:sz w:val="24"/>
        </w:rPr>
        <w:t>商之</w:t>
      </w:r>
      <w:r>
        <w:rPr>
          <w:spacing w:val="9"/>
          <w:sz w:val="24"/>
        </w:rPr>
        <w:t>日</w:t>
      </w:r>
      <w:r>
        <w:rPr>
          <w:spacing w:val="6"/>
          <w:sz w:val="24"/>
        </w:rPr>
        <w:t>起</w:t>
      </w:r>
      <w:r>
        <w:rPr>
          <w:spacing w:val="6"/>
          <w:sz w:val="24"/>
          <w:u w:val="single"/>
        </w:rPr>
        <w:t xml:space="preserve"> </w:t>
      </w:r>
      <w:r>
        <w:rPr>
          <w:spacing w:val="6"/>
          <w:sz w:val="24"/>
          <w:u w:val="single"/>
        </w:rPr>
        <w:tab/>
      </w:r>
      <w:r>
        <w:rPr>
          <w:spacing w:val="7"/>
          <w:sz w:val="24"/>
        </w:rPr>
        <w:t>天</w:t>
      </w:r>
      <w:r>
        <w:rPr>
          <w:spacing w:val="9"/>
          <w:sz w:val="24"/>
        </w:rPr>
        <w:t>内</w:t>
      </w:r>
      <w:r>
        <w:rPr>
          <w:sz w:val="24"/>
        </w:rPr>
        <w:t>），</w:t>
      </w:r>
      <w:r>
        <w:rPr>
          <w:spacing w:val="7"/>
          <w:sz w:val="24"/>
        </w:rPr>
        <w:t>本</w:t>
      </w:r>
      <w:r>
        <w:rPr>
          <w:spacing w:val="9"/>
          <w:sz w:val="24"/>
        </w:rPr>
        <w:t>磋</w:t>
      </w:r>
      <w:r>
        <w:rPr>
          <w:spacing w:val="7"/>
          <w:sz w:val="24"/>
        </w:rPr>
        <w:t>商响</w:t>
      </w:r>
      <w:r>
        <w:rPr>
          <w:spacing w:val="9"/>
          <w:sz w:val="24"/>
        </w:rPr>
        <w:t>应</w:t>
      </w:r>
      <w:r>
        <w:rPr>
          <w:spacing w:val="-14"/>
          <w:sz w:val="24"/>
        </w:rPr>
        <w:t>函</w:t>
      </w:r>
      <w:r>
        <w:rPr>
          <w:spacing w:val="7"/>
          <w:sz w:val="24"/>
        </w:rPr>
        <w:t>对</w:t>
      </w:r>
      <w:r>
        <w:rPr>
          <w:spacing w:val="9"/>
          <w:sz w:val="24"/>
        </w:rPr>
        <w:t>我</w:t>
      </w:r>
      <w:r>
        <w:rPr>
          <w:spacing w:val="7"/>
          <w:sz w:val="24"/>
        </w:rPr>
        <w:t>方具</w:t>
      </w:r>
      <w:r>
        <w:rPr>
          <w:spacing w:val="9"/>
          <w:sz w:val="24"/>
        </w:rPr>
        <w:t>有</w:t>
      </w:r>
      <w:r>
        <w:rPr>
          <w:spacing w:val="7"/>
          <w:sz w:val="24"/>
        </w:rPr>
        <w:t>约束</w:t>
      </w:r>
      <w:r>
        <w:rPr>
          <w:spacing w:val="9"/>
          <w:sz w:val="24"/>
        </w:rPr>
        <w:t>力</w:t>
      </w:r>
      <w:r>
        <w:rPr>
          <w:sz w:val="24"/>
        </w:rPr>
        <w:t>。</w:t>
      </w:r>
    </w:p>
    <w:p>
      <w:pPr>
        <w:pStyle w:val="17"/>
        <w:numPr>
          <w:ilvl w:val="0"/>
          <w:numId w:val="34"/>
        </w:numPr>
        <w:tabs>
          <w:tab w:val="left" w:pos="1324"/>
        </w:tabs>
        <w:spacing w:before="1" w:after="0" w:line="240" w:lineRule="auto"/>
        <w:ind w:left="1324" w:right="0" w:hanging="248"/>
        <w:jc w:val="left"/>
        <w:rPr>
          <w:sz w:val="24"/>
        </w:rPr>
      </w:pPr>
      <w:r>
        <w:rPr>
          <w:spacing w:val="6"/>
          <w:sz w:val="24"/>
        </w:rPr>
        <w:t>同意提供贵方可能另外要求的与本磋商有关的任何证据和资料。</w:t>
      </w:r>
    </w:p>
    <w:p>
      <w:pPr>
        <w:pStyle w:val="17"/>
        <w:numPr>
          <w:ilvl w:val="0"/>
          <w:numId w:val="34"/>
        </w:numPr>
        <w:tabs>
          <w:tab w:val="left" w:pos="1324"/>
        </w:tabs>
        <w:spacing w:before="160" w:after="0" w:line="364" w:lineRule="auto"/>
        <w:ind w:left="580" w:right="1327" w:firstLine="496"/>
        <w:jc w:val="left"/>
        <w:rPr>
          <w:sz w:val="24"/>
        </w:rPr>
      </w:pPr>
      <w:r>
        <w:rPr>
          <w:spacing w:val="6"/>
          <w:sz w:val="24"/>
        </w:rPr>
        <w:t>与本磋商有关的一切正式往来通讯为：</w:t>
      </w:r>
    </w:p>
    <w:p>
      <w:pPr>
        <w:pStyle w:val="2"/>
      </w:pPr>
    </w:p>
    <w:p>
      <w:pPr>
        <w:pStyle w:val="2"/>
        <w:rPr>
          <w:sz w:val="25"/>
        </w:rPr>
      </w:pPr>
    </w:p>
    <w:p>
      <w:pPr>
        <w:pStyle w:val="2"/>
        <w:tabs>
          <w:tab w:val="left" w:pos="1763"/>
          <w:tab w:val="left" w:pos="5695"/>
          <w:tab w:val="left" w:pos="5758"/>
        </w:tabs>
        <w:spacing w:line="364" w:lineRule="auto"/>
        <w:ind w:left="1004" w:right="4308"/>
        <w:rPr>
          <w:rFonts w:ascii="Times New Roman" w:eastAsia="Times New Roman"/>
        </w:rPr>
      </w:pPr>
      <w:r>
        <w:rPr>
          <w:spacing w:val="7"/>
        </w:rPr>
        <w:t>联</w:t>
      </w:r>
      <w:r>
        <w:rPr>
          <w:spacing w:val="9"/>
        </w:rPr>
        <w:t>系</w:t>
      </w:r>
      <w:r>
        <w:rPr>
          <w:spacing w:val="7"/>
        </w:rPr>
        <w:t>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rPr>
          <w:spacing w:val="7"/>
        </w:rPr>
        <w:t>邮</w:t>
      </w:r>
      <w:r>
        <w:rPr>
          <w:spacing w:val="9"/>
        </w:rPr>
        <w:t>政</w:t>
      </w:r>
      <w:r>
        <w:rPr>
          <w:spacing w:val="7"/>
        </w:rPr>
        <w:t>编码：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电</w:t>
      </w:r>
      <w:r>
        <w:tab/>
      </w:r>
      <w:r>
        <w:rPr>
          <w:spacing w:val="7"/>
        </w:rPr>
        <w:t>话</w:t>
      </w:r>
      <w:r>
        <w:rPr>
          <w:spacing w:val="9"/>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28"/>
          <w:u w:val="single"/>
        </w:rPr>
        <w:t xml:space="preserve"> </w:t>
      </w:r>
      <w:r>
        <w:t>传</w:t>
      </w:r>
      <w:r>
        <w:tab/>
      </w:r>
      <w:r>
        <w:rPr>
          <w:spacing w:val="7"/>
        </w:rPr>
        <w:t>真</w:t>
      </w:r>
      <w:r>
        <w:rPr>
          <w:spacing w:val="9"/>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28"/>
          <w:u w:val="single"/>
        </w:rPr>
        <w:t xml:space="preserve"> </w:t>
      </w:r>
      <w:r>
        <w:rPr>
          <w:spacing w:val="7"/>
        </w:rPr>
        <w:t>供</w:t>
      </w:r>
      <w:r>
        <w:rPr>
          <w:spacing w:val="9"/>
        </w:rPr>
        <w:t>应</w:t>
      </w:r>
      <w:r>
        <w:rPr>
          <w:spacing w:val="7"/>
        </w:rPr>
        <w:t>商名</w:t>
      </w:r>
      <w:r>
        <w:rPr>
          <w:spacing w:val="9"/>
        </w:rPr>
        <w:t>称</w:t>
      </w:r>
      <w:r>
        <w:rPr>
          <w:spacing w:val="7"/>
        </w:rPr>
        <w:t>（公</w:t>
      </w:r>
      <w:r>
        <w:rPr>
          <w:spacing w:val="9"/>
        </w:rPr>
        <w:t>章</w:t>
      </w:r>
      <w:r>
        <w:rPr>
          <w:spacing w:val="7"/>
        </w:rPr>
        <w:t>）：</w:t>
      </w:r>
      <w:r>
        <w:rPr>
          <w:rFonts w:ascii="Times New Roman" w:eastAsia="Times New Roman"/>
          <w:u w:val="single"/>
        </w:rPr>
        <w:t xml:space="preserve"> </w:t>
      </w:r>
      <w:r>
        <w:rPr>
          <w:rFonts w:ascii="Times New Roman" w:eastAsia="Times New Roman"/>
          <w:u w:val="single"/>
        </w:rPr>
        <w:tab/>
      </w:r>
      <w:r>
        <w:rPr>
          <w:rFonts w:ascii="Times New Roman" w:eastAsia="Times New Roman"/>
          <w:w w:val="39"/>
          <w:u w:val="single"/>
        </w:rPr>
        <w:t xml:space="preserve"> </w:t>
      </w:r>
      <w:r>
        <w:rPr>
          <w:spacing w:val="7"/>
        </w:rPr>
        <w:t>法</w:t>
      </w:r>
      <w:r>
        <w:rPr>
          <w:spacing w:val="9"/>
        </w:rPr>
        <w:t>定</w:t>
      </w:r>
      <w:r>
        <w:rPr>
          <w:spacing w:val="7"/>
        </w:rPr>
        <w:t>代表</w:t>
      </w:r>
      <w:r>
        <w:rPr>
          <w:spacing w:val="9"/>
        </w:rPr>
        <w:t>人</w:t>
      </w:r>
      <w:r>
        <w:rPr>
          <w:spacing w:val="7"/>
        </w:rPr>
        <w:t>（签</w:t>
      </w:r>
      <w:r>
        <w:rPr>
          <w:spacing w:val="9"/>
        </w:rPr>
        <w:t>字</w:t>
      </w:r>
      <w:r>
        <w:rPr>
          <w:spacing w:val="7"/>
        </w:rPr>
        <w:t>或盖</w:t>
      </w:r>
      <w:r>
        <w:rPr>
          <w:spacing w:val="9"/>
        </w:rPr>
        <w:t>章</w:t>
      </w:r>
      <w:r>
        <w:rPr>
          <w:spacing w:val="7"/>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w:t>
      </w:r>
      <w:r>
        <w:tab/>
      </w:r>
      <w:r>
        <w:rPr>
          <w:spacing w:val="7"/>
        </w:rPr>
        <w:t>期</w:t>
      </w:r>
      <w:r>
        <w:rPr>
          <w:spacing w:val="9"/>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spacing w:after="0" w:line="364" w:lineRule="auto"/>
        <w:rPr>
          <w:rFonts w:ascii="Times New Roman" w:eastAsia="Times New Roman"/>
        </w:rPr>
        <w:sectPr>
          <w:pgSz w:w="11910" w:h="16840"/>
          <w:pgMar w:top="1380" w:right="600" w:bottom="1240" w:left="1220" w:header="870" w:footer="1058" w:gutter="0"/>
          <w:cols w:space="720" w:num="1"/>
        </w:sectPr>
      </w:pPr>
    </w:p>
    <w:p>
      <w:pPr>
        <w:pStyle w:val="2"/>
        <w:spacing w:before="5"/>
        <w:rPr>
          <w:rFonts w:ascii="Times New Roman"/>
          <w:sz w:val="9"/>
        </w:rPr>
      </w:pPr>
    </w:p>
    <w:p>
      <w:pPr>
        <w:pStyle w:val="4"/>
        <w:ind w:right="622"/>
      </w:pPr>
      <w:r>
        <w:t>二、法定代表人授权委托书</w:t>
      </w:r>
    </w:p>
    <w:p>
      <w:pPr>
        <w:pStyle w:val="5"/>
        <w:numPr>
          <w:ilvl w:val="1"/>
          <w:numId w:val="35"/>
        </w:numPr>
        <w:tabs>
          <w:tab w:val="left" w:pos="3492"/>
        </w:tabs>
        <w:spacing w:before="226" w:after="0" w:line="240" w:lineRule="auto"/>
        <w:ind w:left="3491" w:right="0" w:hanging="529"/>
        <w:jc w:val="left"/>
      </w:pPr>
      <w:r>
        <w:t>法定代表人身份证明书</w:t>
      </w:r>
    </w:p>
    <w:p>
      <w:pPr>
        <w:pStyle w:val="2"/>
        <w:spacing w:before="199"/>
        <w:ind w:left="580"/>
      </w:pPr>
      <w:r>
        <w:rPr>
          <w:rFonts w:hint="eastAsia"/>
          <w:lang w:eastAsia="zh-CN"/>
        </w:rPr>
        <w:t>赛荣项目管理有限公司</w:t>
      </w:r>
      <w:r>
        <w:t>：</w:t>
      </w:r>
    </w:p>
    <w:p>
      <w:pPr>
        <w:pStyle w:val="2"/>
        <w:tabs>
          <w:tab w:val="left" w:pos="2382"/>
          <w:tab w:val="left" w:pos="3707"/>
          <w:tab w:val="left" w:pos="5029"/>
          <w:tab w:val="left" w:pos="6594"/>
          <w:tab w:val="left" w:pos="8406"/>
        </w:tabs>
        <w:spacing w:before="161" w:line="364" w:lineRule="auto"/>
        <w:ind w:left="580" w:right="1197" w:firstLine="480"/>
      </w:pPr>
      <w:r>
        <w:t>姓名：</w:t>
      </w:r>
      <w:r>
        <w:tab/>
      </w:r>
      <w:r>
        <w:t>性别：</w:t>
      </w:r>
      <w:r>
        <w:tab/>
      </w:r>
      <w:r>
        <w:t>年龄：</w:t>
      </w:r>
      <w:r>
        <w:tab/>
      </w:r>
      <w:r>
        <w:t>职务：</w:t>
      </w:r>
      <w:r>
        <w:tab/>
      </w:r>
      <w:r>
        <w:t>系</w:t>
      </w:r>
      <w:r>
        <w:rPr>
          <w:u w:val="single"/>
        </w:rPr>
        <w:t xml:space="preserve"> </w:t>
      </w:r>
      <w:r>
        <w:rPr>
          <w:u w:val="single"/>
        </w:rPr>
        <w:tab/>
      </w:r>
      <w:r>
        <w:rPr>
          <w:u w:val="single"/>
        </w:rPr>
        <w:t>（</w:t>
      </w:r>
      <w:r>
        <w:rPr>
          <w:spacing w:val="-17"/>
        </w:rPr>
        <w:t>供</w:t>
      </w:r>
      <w:r>
        <w:t>应商名称）的法定代表人（单位负责人）。</w:t>
      </w:r>
    </w:p>
    <w:p>
      <w:pPr>
        <w:pStyle w:val="2"/>
        <w:spacing w:before="1"/>
        <w:ind w:left="1060"/>
      </w:pPr>
      <w:r>
        <w:t>特此证明。</w:t>
      </w:r>
    </w:p>
    <w:p>
      <w:pPr>
        <w:pStyle w:val="2"/>
      </w:pPr>
    </w:p>
    <w:p>
      <w:pPr>
        <w:pStyle w:val="2"/>
        <w:rPr>
          <w:sz w:val="25"/>
        </w:rPr>
      </w:pPr>
    </w:p>
    <w:p>
      <w:pPr>
        <w:pStyle w:val="2"/>
        <w:spacing w:before="1"/>
        <w:ind w:left="580"/>
      </w:pPr>
      <w:r>
        <w:t>附：法定代表人（单位负责人）身份证复印件。</w:t>
      </w:r>
    </w:p>
    <w:p>
      <w:pPr>
        <w:pStyle w:val="2"/>
      </w:pPr>
    </w:p>
    <w:p>
      <w:pPr>
        <w:pStyle w:val="2"/>
        <w:rPr>
          <w:sz w:val="25"/>
        </w:rPr>
      </w:pPr>
    </w:p>
    <w:p>
      <w:pPr>
        <w:pStyle w:val="2"/>
        <w:ind w:left="580"/>
      </w:pPr>
      <w:r>
        <w:t>注：自然人参与磋商的此处只附身份证复印件。</w:t>
      </w:r>
    </w:p>
    <w:p>
      <w:pPr>
        <w:pStyle w:val="2"/>
      </w:pPr>
    </w:p>
    <w:p>
      <w:pPr>
        <w:pStyle w:val="2"/>
      </w:pPr>
    </w:p>
    <w:p>
      <w:pPr>
        <w:pStyle w:val="2"/>
      </w:pPr>
    </w:p>
    <w:p>
      <w:pPr>
        <w:pStyle w:val="2"/>
      </w:pPr>
    </w:p>
    <w:p>
      <w:pPr>
        <w:pStyle w:val="2"/>
      </w:pPr>
    </w:p>
    <w:p>
      <w:pPr>
        <w:pStyle w:val="2"/>
      </w:pPr>
    </w:p>
    <w:p>
      <w:pPr>
        <w:pStyle w:val="2"/>
        <w:spacing w:before="188" w:line="364" w:lineRule="auto"/>
        <w:ind w:left="580" w:right="7153"/>
      </w:pPr>
      <w:r>
        <w:t>供应商名称（公章）: 日期：</w:t>
      </w:r>
    </w:p>
    <w:p>
      <w:pPr>
        <w:spacing w:after="0" w:line="364" w:lineRule="auto"/>
        <w:sectPr>
          <w:pgSz w:w="11910" w:h="16840"/>
          <w:pgMar w:top="1380" w:right="600" w:bottom="1240" w:left="1220" w:header="870" w:footer="1058" w:gutter="0"/>
          <w:cols w:space="720" w:num="1"/>
        </w:sectPr>
      </w:pPr>
    </w:p>
    <w:p>
      <w:pPr>
        <w:pStyle w:val="2"/>
        <w:spacing w:before="3"/>
        <w:rPr>
          <w:sz w:val="9"/>
        </w:rPr>
      </w:pPr>
    </w:p>
    <w:p>
      <w:pPr>
        <w:pStyle w:val="5"/>
        <w:numPr>
          <w:ilvl w:val="1"/>
          <w:numId w:val="35"/>
        </w:numPr>
        <w:tabs>
          <w:tab w:val="left" w:pos="4231"/>
        </w:tabs>
        <w:spacing w:before="58" w:after="0" w:line="240" w:lineRule="auto"/>
        <w:ind w:left="4230" w:right="629" w:hanging="4231"/>
        <w:jc w:val="left"/>
      </w:pPr>
      <w:bookmarkStart w:id="25" w:name="三、磋商报价表"/>
      <w:bookmarkEnd w:id="25"/>
      <w:bookmarkStart w:id="26" w:name="三、磋商报价表"/>
      <w:bookmarkEnd w:id="26"/>
      <w:r>
        <w:rPr>
          <w:spacing w:val="6"/>
        </w:rPr>
        <w:t>授权委托书</w:t>
      </w:r>
    </w:p>
    <w:p>
      <w:pPr>
        <w:pStyle w:val="8"/>
        <w:spacing w:before="198"/>
        <w:rPr>
          <w:rFonts w:hint="eastAsia" w:eastAsia="楷体"/>
          <w:lang w:eastAsia="zh-CN"/>
        </w:rPr>
      </w:pPr>
      <w:r>
        <w:t>致：</w:t>
      </w:r>
      <w:r>
        <w:rPr>
          <w:rFonts w:hint="eastAsia"/>
          <w:lang w:eastAsia="zh-CN"/>
        </w:rPr>
        <w:t>赛荣项目管理有限公司</w:t>
      </w:r>
    </w:p>
    <w:p>
      <w:pPr>
        <w:pStyle w:val="2"/>
        <w:tabs>
          <w:tab w:val="left" w:pos="1467"/>
          <w:tab w:val="left" w:pos="1587"/>
          <w:tab w:val="left" w:pos="2818"/>
          <w:tab w:val="left" w:pos="3471"/>
          <w:tab w:val="left" w:pos="3586"/>
          <w:tab w:val="left" w:pos="5909"/>
          <w:tab w:val="left" w:pos="6111"/>
          <w:tab w:val="left" w:pos="6726"/>
          <w:tab w:val="left" w:pos="7230"/>
          <w:tab w:val="left" w:pos="7734"/>
        </w:tabs>
        <w:spacing w:before="161" w:line="364" w:lineRule="auto"/>
        <w:ind w:left="580" w:right="1082" w:firstLine="496"/>
      </w:pP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4"/>
          <w:u w:val="single"/>
        </w:rPr>
        <w:t>(</w:t>
      </w:r>
      <w:r>
        <w:rPr>
          <w:spacing w:val="7"/>
          <w:u w:val="single"/>
        </w:rPr>
        <w:t>供</w:t>
      </w:r>
      <w:r>
        <w:rPr>
          <w:spacing w:val="9"/>
          <w:u w:val="single"/>
        </w:rPr>
        <w:t>应</w:t>
      </w:r>
      <w:r>
        <w:rPr>
          <w:spacing w:val="7"/>
          <w:u w:val="single"/>
        </w:rPr>
        <w:t>商名称</w:t>
      </w:r>
      <w:r>
        <w:rPr>
          <w:u w:val="single"/>
        </w:rPr>
        <w:t>)</w:t>
      </w:r>
      <w:r>
        <w:rPr>
          <w:u w:val="single"/>
        </w:rPr>
        <w:tab/>
      </w:r>
      <w:r>
        <w:rPr>
          <w:u w:val="single"/>
        </w:rPr>
        <w:tab/>
      </w:r>
      <w:r>
        <w:rPr>
          <w:spacing w:val="7"/>
        </w:rPr>
        <w:t>按</w:t>
      </w:r>
      <w:r>
        <w:rPr>
          <w:spacing w:val="9"/>
        </w:rPr>
        <w:t>中</w:t>
      </w:r>
      <w:r>
        <w:rPr>
          <w:spacing w:val="7"/>
        </w:rPr>
        <w:t>华人</w:t>
      </w:r>
      <w:r>
        <w:rPr>
          <w:spacing w:val="9"/>
        </w:rPr>
        <w:t>民</w:t>
      </w:r>
      <w:r>
        <w:rPr>
          <w:spacing w:val="7"/>
        </w:rPr>
        <w:t>共和</w:t>
      </w:r>
      <w:r>
        <w:rPr>
          <w:spacing w:val="9"/>
        </w:rPr>
        <w:t>国</w:t>
      </w:r>
      <w:r>
        <w:rPr>
          <w:spacing w:val="7"/>
        </w:rPr>
        <w:t>法律</w:t>
      </w:r>
      <w:r>
        <w:rPr>
          <w:spacing w:val="-84"/>
        </w:rPr>
        <w:t>于</w:t>
      </w:r>
      <w:r>
        <w:t>（</w:t>
      </w:r>
      <w:r>
        <w:tab/>
      </w:r>
      <w:r>
        <w:rPr>
          <w:u w:val="single"/>
        </w:rPr>
        <w:t>年</w:t>
      </w:r>
      <w:r>
        <w:rPr>
          <w:u w:val="single"/>
        </w:rPr>
        <w:tab/>
      </w:r>
      <w:r>
        <w:rPr>
          <w:u w:val="single"/>
        </w:rPr>
        <w:t>月</w:t>
      </w:r>
      <w:r>
        <w:rPr>
          <w:u w:val="single"/>
        </w:rPr>
        <w:tab/>
      </w:r>
      <w:r>
        <w:rPr>
          <w:u w:val="single"/>
        </w:rPr>
        <w:t>日</w:t>
      </w:r>
      <w:r>
        <w:rPr>
          <w:spacing w:val="16"/>
          <w:u w:val="single"/>
        </w:rPr>
        <w:t xml:space="preserve"> </w:t>
      </w:r>
      <w:r>
        <w:rPr>
          <w:spacing w:val="-87"/>
          <w:u w:val="single"/>
        </w:rPr>
        <w:t>）</w:t>
      </w:r>
      <w:r>
        <w:rPr>
          <w:spacing w:val="7"/>
        </w:rPr>
        <w:t>成</w:t>
      </w:r>
      <w:r>
        <w:rPr>
          <w:spacing w:val="9"/>
        </w:rPr>
        <w:t>立</w:t>
      </w:r>
      <w:r>
        <w:rPr>
          <w:spacing w:val="-15"/>
        </w:rPr>
        <w:t>。</w:t>
      </w:r>
      <w:r>
        <w:rPr>
          <w:spacing w:val="4"/>
          <w:u w:val="single"/>
        </w:rPr>
        <w:t>(</w:t>
      </w:r>
      <w:r>
        <w:rPr>
          <w:spacing w:val="7"/>
          <w:u w:val="single"/>
        </w:rPr>
        <w:t>法</w:t>
      </w:r>
      <w:r>
        <w:rPr>
          <w:spacing w:val="9"/>
          <w:u w:val="single"/>
        </w:rPr>
        <w:t>定</w:t>
      </w:r>
      <w:r>
        <w:rPr>
          <w:spacing w:val="7"/>
          <w:u w:val="single"/>
        </w:rPr>
        <w:t>代表</w:t>
      </w:r>
      <w:r>
        <w:rPr>
          <w:spacing w:val="9"/>
          <w:u w:val="single"/>
        </w:rPr>
        <w:t>人</w:t>
      </w:r>
      <w:r>
        <w:rPr>
          <w:spacing w:val="7"/>
          <w:u w:val="single"/>
        </w:rPr>
        <w:t>姓名</w:t>
      </w:r>
      <w:r>
        <w:rPr>
          <w:u w:val="single"/>
        </w:rPr>
        <w:t>)</w:t>
      </w:r>
      <w:r>
        <w:rPr>
          <w:u w:val="single"/>
        </w:rPr>
        <w:tab/>
      </w:r>
      <w:r>
        <w:rPr>
          <w:spacing w:val="7"/>
        </w:rPr>
        <w:t>特</w:t>
      </w:r>
      <w:r>
        <w:rPr>
          <w:spacing w:val="9"/>
        </w:rPr>
        <w:t>授</w:t>
      </w:r>
      <w:r>
        <w:rPr>
          <w:spacing w:val="7"/>
        </w:rPr>
        <w:t>权</w:t>
      </w:r>
      <w:r>
        <w:rPr>
          <w:spacing w:val="-3"/>
          <w:u w:val="single"/>
        </w:rPr>
        <w:t xml:space="preserve"> </w:t>
      </w:r>
      <w:r>
        <w:rPr>
          <w:spacing w:val="7"/>
          <w:u w:val="single"/>
        </w:rPr>
        <w:t>（被</w:t>
      </w:r>
      <w:r>
        <w:rPr>
          <w:spacing w:val="9"/>
          <w:u w:val="single"/>
        </w:rPr>
        <w:t>授</w:t>
      </w:r>
      <w:r>
        <w:rPr>
          <w:spacing w:val="7"/>
          <w:u w:val="single"/>
        </w:rPr>
        <w:t>权人</w:t>
      </w:r>
      <w:r>
        <w:rPr>
          <w:spacing w:val="9"/>
          <w:u w:val="single"/>
        </w:rPr>
        <w:t>姓</w:t>
      </w:r>
      <w:r>
        <w:rPr>
          <w:spacing w:val="7"/>
          <w:u w:val="single"/>
        </w:rPr>
        <w:t>名</w:t>
      </w:r>
      <w:r>
        <w:rPr>
          <w:u w:val="single"/>
        </w:rPr>
        <w:t>）</w:t>
      </w:r>
      <w:r>
        <w:rPr>
          <w:u w:val="single"/>
        </w:rPr>
        <w:tab/>
      </w:r>
      <w:r>
        <w:rPr>
          <w:spacing w:val="7"/>
        </w:rPr>
        <w:t>代</w:t>
      </w:r>
      <w:r>
        <w:rPr>
          <w:spacing w:val="9"/>
        </w:rPr>
        <w:t>表</w:t>
      </w:r>
      <w:r>
        <w:rPr>
          <w:spacing w:val="7"/>
        </w:rPr>
        <w:t>我公</w:t>
      </w:r>
      <w:r>
        <w:rPr>
          <w:spacing w:val="9"/>
        </w:rPr>
        <w:t>司</w:t>
      </w:r>
      <w:r>
        <w:rPr>
          <w:spacing w:val="7"/>
        </w:rPr>
        <w:t>全权</w:t>
      </w:r>
      <w:r>
        <w:rPr>
          <w:spacing w:val="9"/>
        </w:rPr>
        <w:t>办</w:t>
      </w:r>
      <w:r>
        <w:rPr>
          <w:spacing w:val="7"/>
        </w:rPr>
        <w:t>理针</w:t>
      </w:r>
      <w:r>
        <w:rPr>
          <w:spacing w:val="9"/>
        </w:rPr>
        <w:t>对</w:t>
      </w:r>
      <w:r>
        <w:t>本</w:t>
      </w:r>
      <w:r>
        <w:rPr>
          <w:spacing w:val="7"/>
        </w:rPr>
        <w:t>次</w:t>
      </w:r>
      <w:r>
        <w:rPr>
          <w:spacing w:val="7"/>
          <w:u w:val="single"/>
        </w:rPr>
        <w:t xml:space="preserve"> </w:t>
      </w:r>
      <w:r>
        <w:rPr>
          <w:spacing w:val="7"/>
          <w:u w:val="single"/>
        </w:rPr>
        <w:tab/>
      </w:r>
      <w:r>
        <w:rPr>
          <w:spacing w:val="4"/>
          <w:u w:val="single"/>
        </w:rPr>
        <w:t>(</w:t>
      </w:r>
      <w:r>
        <w:rPr>
          <w:spacing w:val="7"/>
          <w:u w:val="single"/>
        </w:rPr>
        <w:t>项</w:t>
      </w:r>
      <w:r>
        <w:rPr>
          <w:spacing w:val="9"/>
          <w:u w:val="single"/>
        </w:rPr>
        <w:t>目</w:t>
      </w:r>
      <w:r>
        <w:rPr>
          <w:spacing w:val="7"/>
          <w:u w:val="single"/>
        </w:rPr>
        <w:t>名称</w:t>
      </w:r>
      <w:r>
        <w:rPr>
          <w:u w:val="single"/>
        </w:rPr>
        <w:t>）</w:t>
      </w:r>
      <w:r>
        <w:rPr>
          <w:u w:val="single"/>
        </w:rPr>
        <w:tab/>
      </w:r>
      <w:r>
        <w:rPr>
          <w:spacing w:val="7"/>
        </w:rPr>
        <w:t>（</w:t>
      </w:r>
      <w:r>
        <w:rPr>
          <w:spacing w:val="9"/>
        </w:rPr>
        <w:t>项</w:t>
      </w:r>
      <w:r>
        <w:rPr>
          <w:spacing w:val="7"/>
        </w:rPr>
        <w:t>目编</w:t>
      </w:r>
      <w:r>
        <w:rPr>
          <w:spacing w:val="9"/>
        </w:rPr>
        <w:t>号</w:t>
      </w:r>
      <w:r>
        <w:rPr>
          <w:spacing w:val="7"/>
        </w:rPr>
        <w:t>：</w:t>
      </w:r>
      <w:r>
        <w:rPr>
          <w:spacing w:val="7"/>
          <w:u w:val="single"/>
        </w:rPr>
        <w:t xml:space="preserve"> </w:t>
      </w:r>
      <w:r>
        <w:rPr>
          <w:spacing w:val="7"/>
          <w:u w:val="single"/>
        </w:rPr>
        <w:tab/>
      </w:r>
      <w:r>
        <w:rPr>
          <w:spacing w:val="7"/>
          <w:u w:val="single"/>
        </w:rPr>
        <w:tab/>
      </w:r>
      <w:r>
        <w:rPr>
          <w:spacing w:val="7"/>
        </w:rPr>
        <w:t>）</w:t>
      </w:r>
      <w:r>
        <w:rPr>
          <w:spacing w:val="9"/>
        </w:rPr>
        <w:t>的</w:t>
      </w:r>
      <w:r>
        <w:rPr>
          <w:spacing w:val="7"/>
        </w:rPr>
        <w:t>磋商</w:t>
      </w:r>
      <w:r>
        <w:rPr>
          <w:spacing w:val="9"/>
        </w:rPr>
        <w:t>、</w:t>
      </w:r>
      <w:r>
        <w:rPr>
          <w:spacing w:val="7"/>
        </w:rPr>
        <w:t>签约</w:t>
      </w:r>
      <w:r>
        <w:rPr>
          <w:spacing w:val="9"/>
        </w:rPr>
        <w:t>等</w:t>
      </w:r>
      <w:r>
        <w:rPr>
          <w:spacing w:val="7"/>
        </w:rPr>
        <w:t>具体</w:t>
      </w:r>
      <w:r>
        <w:t>工</w:t>
      </w:r>
      <w:r>
        <w:rPr>
          <w:spacing w:val="7"/>
        </w:rPr>
        <w:t>作</w:t>
      </w:r>
      <w:r>
        <w:rPr>
          <w:spacing w:val="9"/>
        </w:rPr>
        <w:t>，</w:t>
      </w:r>
      <w:r>
        <w:rPr>
          <w:spacing w:val="7"/>
        </w:rPr>
        <w:t>并签</w:t>
      </w:r>
      <w:r>
        <w:rPr>
          <w:spacing w:val="9"/>
        </w:rPr>
        <w:t>署</w:t>
      </w:r>
      <w:r>
        <w:rPr>
          <w:spacing w:val="7"/>
        </w:rPr>
        <w:t>全部</w:t>
      </w:r>
      <w:r>
        <w:rPr>
          <w:spacing w:val="9"/>
        </w:rPr>
        <w:t>有</w:t>
      </w:r>
      <w:r>
        <w:rPr>
          <w:spacing w:val="7"/>
        </w:rPr>
        <w:t>关的</w:t>
      </w:r>
      <w:r>
        <w:rPr>
          <w:spacing w:val="9"/>
        </w:rPr>
        <w:t>文</w:t>
      </w:r>
      <w:r>
        <w:rPr>
          <w:spacing w:val="7"/>
        </w:rPr>
        <w:t>件、</w:t>
      </w:r>
      <w:r>
        <w:rPr>
          <w:spacing w:val="9"/>
        </w:rPr>
        <w:t>协</w:t>
      </w:r>
      <w:r>
        <w:rPr>
          <w:spacing w:val="7"/>
        </w:rPr>
        <w:t>议及</w:t>
      </w:r>
      <w:r>
        <w:rPr>
          <w:spacing w:val="9"/>
        </w:rPr>
        <w:t>合</w:t>
      </w:r>
      <w:r>
        <w:rPr>
          <w:spacing w:val="7"/>
        </w:rPr>
        <w:t>同</w:t>
      </w:r>
      <w:r>
        <w:t>。</w:t>
      </w:r>
    </w:p>
    <w:p>
      <w:pPr>
        <w:pStyle w:val="2"/>
        <w:spacing w:before="2"/>
        <w:ind w:left="1076"/>
      </w:pPr>
      <w:r>
        <w:rPr>
          <w:spacing w:val="6"/>
        </w:rPr>
        <w:t>我公司对被授权人的签名负全部责任。</w:t>
      </w:r>
    </w:p>
    <w:p>
      <w:pPr>
        <w:pStyle w:val="2"/>
        <w:tabs>
          <w:tab w:val="left" w:pos="2859"/>
          <w:tab w:val="left" w:pos="3459"/>
          <w:tab w:val="left" w:pos="4059"/>
          <w:tab w:val="left" w:pos="4899"/>
          <w:tab w:val="left" w:pos="5499"/>
          <w:tab w:val="left" w:pos="6099"/>
        </w:tabs>
        <w:spacing w:before="161" w:line="364" w:lineRule="auto"/>
        <w:ind w:left="1076" w:right="3745" w:hanging="17"/>
      </w:pPr>
      <w:r>
        <w:t>委托期限：自</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日至</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spacing w:val="-18"/>
        </w:rPr>
        <w:t>日</w:t>
      </w:r>
      <w:r>
        <w:rPr>
          <w:spacing w:val="7"/>
        </w:rPr>
        <w:t>本</w:t>
      </w:r>
      <w:r>
        <w:rPr>
          <w:spacing w:val="9"/>
        </w:rPr>
        <w:t>授</w:t>
      </w:r>
      <w:r>
        <w:rPr>
          <w:spacing w:val="7"/>
        </w:rPr>
        <w:t>权书于</w:t>
      </w:r>
      <w:r>
        <w:rPr>
          <w:spacing w:val="10"/>
          <w:u w:val="single"/>
        </w:rPr>
        <w:t xml:space="preserve"> </w:t>
      </w:r>
      <w:r>
        <w:t>年</w:t>
      </w:r>
      <w:r>
        <w:rPr>
          <w:u w:val="single"/>
        </w:rPr>
        <w:t xml:space="preserve"> </w:t>
      </w:r>
      <w:r>
        <w:t>月</w:t>
      </w:r>
      <w:r>
        <w:rPr>
          <w:u w:val="single"/>
        </w:rPr>
        <w:t xml:space="preserve"> </w:t>
      </w:r>
      <w:r>
        <w:t>日签</w:t>
      </w:r>
      <w:r>
        <w:rPr>
          <w:spacing w:val="7"/>
        </w:rPr>
        <w:t>字</w:t>
      </w:r>
      <w:r>
        <w:rPr>
          <w:spacing w:val="9"/>
        </w:rPr>
        <w:t>生</w:t>
      </w:r>
      <w:r>
        <w:rPr>
          <w:spacing w:val="7"/>
        </w:rPr>
        <w:t>效，</w:t>
      </w:r>
      <w:r>
        <w:rPr>
          <w:spacing w:val="9"/>
        </w:rPr>
        <w:t>特</w:t>
      </w:r>
      <w:r>
        <w:rPr>
          <w:spacing w:val="7"/>
        </w:rPr>
        <w:t>此证</w:t>
      </w:r>
      <w:r>
        <w:rPr>
          <w:spacing w:val="9"/>
        </w:rPr>
        <w:t>明</w:t>
      </w:r>
      <w:r>
        <w:t>。</w:t>
      </w:r>
    </w:p>
    <w:p>
      <w:pPr>
        <w:pStyle w:val="2"/>
        <w:spacing w:before="8"/>
        <w:rPr>
          <w:sz w:val="36"/>
        </w:rPr>
      </w:pPr>
    </w:p>
    <w:p>
      <w:pPr>
        <w:pStyle w:val="2"/>
        <w:tabs>
          <w:tab w:val="left" w:pos="5418"/>
        </w:tabs>
        <w:ind w:left="704"/>
      </w:pPr>
      <w:r>
        <w:rPr>
          <w:spacing w:val="7"/>
        </w:rPr>
        <w:t>法</w:t>
      </w:r>
      <w:r>
        <w:rPr>
          <w:spacing w:val="9"/>
        </w:rPr>
        <w:t>定</w:t>
      </w:r>
      <w:r>
        <w:rPr>
          <w:spacing w:val="7"/>
        </w:rPr>
        <w:t>代表</w:t>
      </w:r>
      <w:r>
        <w:rPr>
          <w:spacing w:val="9"/>
        </w:rPr>
        <w:t>人</w:t>
      </w:r>
      <w:r>
        <w:rPr>
          <w:spacing w:val="7"/>
        </w:rPr>
        <w:t>（签</w:t>
      </w:r>
      <w:r>
        <w:rPr>
          <w:spacing w:val="9"/>
        </w:rPr>
        <w:t>字</w:t>
      </w:r>
      <w:r>
        <w:rPr>
          <w:spacing w:val="7"/>
        </w:rPr>
        <w:t>或盖</w:t>
      </w:r>
      <w:r>
        <w:rPr>
          <w:spacing w:val="9"/>
        </w:rPr>
        <w:t>章</w:t>
      </w:r>
      <w:r>
        <w:rPr>
          <w:spacing w:val="3"/>
        </w:rPr>
        <w:t>）：</w:t>
      </w:r>
      <w:r>
        <w:rPr>
          <w:spacing w:val="3"/>
        </w:rPr>
        <w:tab/>
      </w:r>
      <w:r>
        <w:rPr>
          <w:spacing w:val="7"/>
        </w:rPr>
        <w:t>被</w:t>
      </w:r>
      <w:r>
        <w:rPr>
          <w:spacing w:val="9"/>
        </w:rPr>
        <w:t>授</w:t>
      </w:r>
      <w:r>
        <w:rPr>
          <w:spacing w:val="7"/>
        </w:rPr>
        <w:t>权人</w:t>
      </w:r>
      <w:r>
        <w:rPr>
          <w:spacing w:val="9"/>
        </w:rPr>
        <w:t>（</w:t>
      </w:r>
      <w:r>
        <w:rPr>
          <w:spacing w:val="7"/>
        </w:rPr>
        <w:t>签字</w:t>
      </w:r>
      <w:r>
        <w:rPr>
          <w:spacing w:val="4"/>
        </w:rPr>
        <w:t>）：</w:t>
      </w:r>
    </w:p>
    <w:p>
      <w:pPr>
        <w:pStyle w:val="2"/>
        <w:spacing w:before="10"/>
        <w:rPr>
          <w:sz w:val="22"/>
        </w:rPr>
      </w:pPr>
    </w:p>
    <w:p>
      <w:pPr>
        <w:pStyle w:val="2"/>
        <w:tabs>
          <w:tab w:val="left" w:pos="5418"/>
        </w:tabs>
        <w:ind w:left="704"/>
      </w:pPr>
      <w:r>
        <w:rPr>
          <w:spacing w:val="7"/>
        </w:rPr>
        <w:t>职</w:t>
      </w:r>
      <w:r>
        <w:rPr>
          <w:spacing w:val="9"/>
        </w:rPr>
        <w:t>务</w:t>
      </w:r>
      <w:r>
        <w:t>：</w:t>
      </w:r>
      <w:r>
        <w:tab/>
      </w:r>
      <w:r>
        <w:rPr>
          <w:spacing w:val="7"/>
        </w:rPr>
        <w:t>职</w:t>
      </w:r>
      <w:r>
        <w:rPr>
          <w:spacing w:val="9"/>
        </w:rPr>
        <w:t>务</w:t>
      </w:r>
      <w:r>
        <w:t>：</w:t>
      </w:r>
    </w:p>
    <w:p>
      <w:pPr>
        <w:pStyle w:val="2"/>
        <w:spacing w:before="11"/>
        <w:rPr>
          <w:sz w:val="22"/>
        </w:rPr>
      </w:pPr>
    </w:p>
    <w:p>
      <w:pPr>
        <w:pStyle w:val="2"/>
        <w:tabs>
          <w:tab w:val="left" w:pos="5418"/>
        </w:tabs>
        <w:ind w:left="704"/>
      </w:pPr>
      <w:r>
        <w:rPr>
          <w:spacing w:val="7"/>
        </w:rPr>
        <w:t>身</w:t>
      </w:r>
      <w:r>
        <w:rPr>
          <w:spacing w:val="9"/>
        </w:rPr>
        <w:t>份</w:t>
      </w:r>
      <w:r>
        <w:rPr>
          <w:spacing w:val="7"/>
        </w:rPr>
        <w:t>证号</w:t>
      </w:r>
      <w:r>
        <w:t>：</w:t>
      </w:r>
      <w:r>
        <w:tab/>
      </w:r>
      <w:r>
        <w:rPr>
          <w:spacing w:val="7"/>
        </w:rPr>
        <w:t>身</w:t>
      </w:r>
      <w:r>
        <w:rPr>
          <w:spacing w:val="9"/>
        </w:rPr>
        <w:t>份</w:t>
      </w:r>
      <w:r>
        <w:rPr>
          <w:spacing w:val="7"/>
        </w:rPr>
        <w:t>证号</w:t>
      </w:r>
      <w:r>
        <w:t>：</w:t>
      </w:r>
    </w:p>
    <w:p>
      <w:pPr>
        <w:pStyle w:val="2"/>
        <w:spacing w:before="10"/>
        <w:rPr>
          <w:sz w:val="22"/>
        </w:rPr>
      </w:pPr>
    </w:p>
    <w:p>
      <w:pPr>
        <w:pStyle w:val="2"/>
        <w:spacing w:before="1"/>
        <w:ind w:left="2601" w:right="620"/>
        <w:jc w:val="center"/>
      </w:pPr>
      <w:r>
        <w:rPr>
          <w:spacing w:val="5"/>
        </w:rPr>
        <w:t>所在部门：</w:t>
      </w:r>
    </w:p>
    <w:p>
      <w:pPr>
        <w:pStyle w:val="2"/>
      </w:pPr>
    </w:p>
    <w:p>
      <w:pPr>
        <w:pStyle w:val="2"/>
      </w:pPr>
    </w:p>
    <w:p>
      <w:pPr>
        <w:pStyle w:val="2"/>
        <w:spacing w:before="8"/>
        <w:rPr>
          <w:sz w:val="21"/>
        </w:rPr>
      </w:pPr>
    </w:p>
    <w:p>
      <w:pPr>
        <w:pStyle w:val="2"/>
        <w:spacing w:line="364" w:lineRule="auto"/>
        <w:ind w:left="580" w:right="4056"/>
      </w:pPr>
      <w:r>
        <w:t>附：法定代表人、被授权人二代身份证双面复印件注：法定代表人直接参与磋商无需提供此页</w:t>
      </w:r>
    </w:p>
    <w:p>
      <w:pPr>
        <w:pStyle w:val="2"/>
      </w:pPr>
    </w:p>
    <w:p>
      <w:pPr>
        <w:pStyle w:val="2"/>
      </w:pPr>
    </w:p>
    <w:p>
      <w:pPr>
        <w:pStyle w:val="2"/>
      </w:pPr>
    </w:p>
    <w:p>
      <w:pPr>
        <w:pStyle w:val="2"/>
      </w:pPr>
    </w:p>
    <w:p>
      <w:pPr>
        <w:pStyle w:val="2"/>
        <w:spacing w:before="175"/>
        <w:ind w:left="580"/>
      </w:pPr>
      <w:r>
        <w:t>供应商名称（公章）:</w:t>
      </w:r>
    </w:p>
    <w:p>
      <w:pPr>
        <w:pStyle w:val="2"/>
        <w:spacing w:before="161" w:line="364" w:lineRule="auto"/>
        <w:ind w:left="580" w:right="5172"/>
      </w:pPr>
      <w:r>
        <w:t>法定代表人/被授权人（签字或盖章）： 日期：</w:t>
      </w:r>
    </w:p>
    <w:p>
      <w:pPr>
        <w:spacing w:after="0" w:line="364" w:lineRule="auto"/>
        <w:sectPr>
          <w:pgSz w:w="11910" w:h="16840"/>
          <w:pgMar w:top="1380" w:right="600" w:bottom="1240" w:left="1220" w:header="870" w:footer="1058" w:gutter="0"/>
          <w:cols w:space="720" w:num="1"/>
        </w:sectPr>
      </w:pPr>
    </w:p>
    <w:p>
      <w:pPr>
        <w:pStyle w:val="9"/>
        <w:spacing w:before="129"/>
        <w:ind w:right="17"/>
        <w:rPr>
          <w:rFonts w:hint="eastAsia" w:ascii="楷体" w:hAnsi="楷体" w:eastAsia="楷体" w:cs="楷体"/>
          <w:b/>
          <w:bCs/>
          <w:sz w:val="32"/>
          <w:szCs w:val="32"/>
          <w:lang w:val="zh-CN" w:eastAsia="zh-CN" w:bidi="zh-CN"/>
        </w:rPr>
      </w:pPr>
      <w:r>
        <w:rPr>
          <w:rFonts w:hint="eastAsia" w:ascii="楷体" w:hAnsi="楷体" w:eastAsia="楷体" w:cs="楷体"/>
          <w:b/>
          <w:bCs/>
          <w:sz w:val="32"/>
          <w:szCs w:val="32"/>
          <w:lang w:val="en-US" w:eastAsia="zh-CN" w:bidi="zh-CN"/>
        </w:rPr>
        <w:t xml:space="preserve">      </w:t>
      </w:r>
      <w:r>
        <w:rPr>
          <w:rFonts w:ascii="楷体" w:hAnsi="楷体" w:eastAsia="楷体" w:cs="楷体"/>
          <w:b/>
          <w:bCs/>
          <w:sz w:val="32"/>
          <w:szCs w:val="32"/>
          <w:lang w:val="zh-CN" w:eastAsia="zh-CN" w:bidi="zh-CN"/>
        </w:rPr>
        <w:t>三、</w:t>
      </w:r>
      <w:r>
        <w:rPr>
          <w:rFonts w:hint="eastAsia" w:ascii="楷体" w:hAnsi="楷体" w:eastAsia="楷体" w:cs="楷体"/>
          <w:b/>
          <w:bCs/>
          <w:sz w:val="32"/>
          <w:szCs w:val="32"/>
          <w:lang w:val="zh-CN" w:eastAsia="zh-CN" w:bidi="zh-CN"/>
        </w:rPr>
        <w:t>联合体协议书</w:t>
      </w:r>
      <w:r>
        <w:rPr>
          <w:rFonts w:hint="eastAsia" w:ascii="楷体" w:hAnsi="楷体" w:eastAsia="楷体" w:cs="楷体"/>
          <w:b/>
          <w:bCs/>
          <w:sz w:val="22"/>
          <w:szCs w:val="22"/>
          <w:lang w:val="zh-CN" w:eastAsia="zh-CN" w:bidi="zh-CN"/>
        </w:rPr>
        <w:t>（</w:t>
      </w:r>
      <w:r>
        <w:rPr>
          <w:rFonts w:hint="eastAsia" w:ascii="楷体" w:hAnsi="楷体" w:eastAsia="楷体" w:cs="楷体"/>
          <w:b/>
          <w:bCs/>
          <w:sz w:val="22"/>
          <w:szCs w:val="22"/>
          <w:lang w:val="en-US" w:eastAsia="zh-CN" w:bidi="zh-CN"/>
        </w:rPr>
        <w:t>如有提供，如无不提供</w:t>
      </w:r>
      <w:r>
        <w:rPr>
          <w:rFonts w:hint="eastAsia" w:ascii="楷体" w:hAnsi="楷体" w:eastAsia="楷体" w:cs="楷体"/>
          <w:b/>
          <w:bCs/>
          <w:sz w:val="22"/>
          <w:szCs w:val="22"/>
          <w:lang w:val="zh-CN" w:eastAsia="zh-CN" w:bidi="zh-CN"/>
        </w:rPr>
        <w:t>）</w:t>
      </w:r>
    </w:p>
    <w:p>
      <w:pPr>
        <w:pStyle w:val="9"/>
        <w:spacing w:before="129"/>
        <w:ind w:right="17"/>
        <w:rPr>
          <w:rFonts w:hint="eastAsia"/>
        </w:rPr>
      </w:pP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u w:val="single"/>
          <w:lang w:val="en-US" w:eastAsia="zh-CN"/>
        </w:rPr>
        <w:t xml:space="preserve">         </w:t>
      </w:r>
      <w:r>
        <w:rPr>
          <w:rFonts w:hint="eastAsia"/>
          <w:spacing w:val="7"/>
          <w:u w:val="single"/>
          <w:lang w:val="zh-CN" w:eastAsia="zh-CN"/>
        </w:rPr>
        <w:t>（所有成员单位名称）</w:t>
      </w:r>
      <w:r>
        <w:rPr>
          <w:rFonts w:hint="eastAsia"/>
          <w:spacing w:val="7"/>
          <w:lang w:val="zh-CN" w:eastAsia="zh-CN"/>
        </w:rPr>
        <w:t>自愿组成（联合体名称）联合体，共同参加</w:t>
      </w:r>
      <w:r>
        <w:rPr>
          <w:rFonts w:hint="eastAsia"/>
          <w:spacing w:val="7"/>
          <w:lang w:val="en-US" w:eastAsia="zh-CN"/>
        </w:rPr>
        <w:t xml:space="preserve"> </w:t>
      </w:r>
      <w:r>
        <w:rPr>
          <w:rFonts w:hint="eastAsia"/>
          <w:spacing w:val="7"/>
          <w:u w:val="single"/>
          <w:lang w:val="en-US" w:eastAsia="zh-CN"/>
        </w:rPr>
        <w:t xml:space="preserve">        </w:t>
      </w:r>
      <w:r>
        <w:rPr>
          <w:rFonts w:hint="eastAsia"/>
          <w:spacing w:val="7"/>
          <w:u w:val="single"/>
          <w:lang w:val="zh-CN" w:eastAsia="zh-CN"/>
        </w:rPr>
        <w:t>（项目名称）</w:t>
      </w:r>
      <w:r>
        <w:rPr>
          <w:rFonts w:hint="eastAsia"/>
          <w:spacing w:val="7"/>
          <w:lang w:val="zh-CN" w:eastAsia="zh-CN"/>
        </w:rPr>
        <w:t>投标。现就联合体投标事宜订立如下协议。</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 xml:space="preserve">1、 </w:t>
      </w:r>
      <w:r>
        <w:rPr>
          <w:rFonts w:hint="eastAsia"/>
          <w:spacing w:val="7"/>
          <w:u w:val="single"/>
          <w:lang w:val="en-US" w:eastAsia="zh-CN"/>
        </w:rPr>
        <w:t xml:space="preserve">     </w:t>
      </w:r>
      <w:r>
        <w:rPr>
          <w:rFonts w:hint="eastAsia"/>
          <w:spacing w:val="7"/>
          <w:u w:val="single"/>
          <w:lang w:val="zh-CN" w:eastAsia="zh-CN"/>
        </w:rPr>
        <w:t>（某成员单位名称）</w:t>
      </w:r>
      <w:r>
        <w:rPr>
          <w:rFonts w:hint="eastAsia"/>
          <w:spacing w:val="7"/>
          <w:lang w:val="zh-CN" w:eastAsia="zh-CN"/>
        </w:rPr>
        <w:t>为</w:t>
      </w:r>
      <w:r>
        <w:rPr>
          <w:rFonts w:hint="eastAsia"/>
          <w:spacing w:val="7"/>
          <w:u w:val="single"/>
          <w:lang w:val="zh-CN" w:eastAsia="zh-CN"/>
        </w:rPr>
        <w:t xml:space="preserve"> </w:t>
      </w:r>
      <w:r>
        <w:rPr>
          <w:rFonts w:hint="eastAsia"/>
          <w:spacing w:val="7"/>
          <w:u w:val="single"/>
          <w:lang w:val="zh-CN" w:eastAsia="zh-CN"/>
        </w:rPr>
        <w:tab/>
      </w:r>
      <w:r>
        <w:rPr>
          <w:rFonts w:hint="eastAsia"/>
          <w:spacing w:val="7"/>
          <w:u w:val="single"/>
          <w:lang w:val="zh-CN" w:eastAsia="zh-CN"/>
        </w:rPr>
        <w:t>（联合体名称）</w:t>
      </w:r>
      <w:r>
        <w:rPr>
          <w:rFonts w:hint="eastAsia"/>
          <w:spacing w:val="7"/>
          <w:lang w:val="zh-CN" w:eastAsia="zh-CN"/>
        </w:rPr>
        <w:t>牵头人。</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2、联合体各成员授权牵头人代表联合体参加投标活动，签署文件，提交和接收相关的资料、信息及指示，进行合同谈判活动，负责合同实施阶段的组织和协调工作，以及处理与本招标项目有关的一切事宜。</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3、联合体牵头人在本项目中签署的一切文件和处理的一切事宜，联合体成员均予以承认。联合体各成员将严格按照招标文件、投标文件和合同的要求全面履行义务，并向招标人承担连带责任。</w:t>
      </w:r>
    </w:p>
    <w:p>
      <w:pPr>
        <w:pStyle w:val="2"/>
        <w:tabs>
          <w:tab w:val="left" w:pos="5737"/>
          <w:tab w:val="left" w:pos="8761"/>
        </w:tabs>
        <w:spacing w:before="160" w:line="364" w:lineRule="auto"/>
        <w:ind w:left="818" w:leftChars="372" w:right="1082" w:firstLine="317" w:firstLineChars="125"/>
        <w:rPr>
          <w:rFonts w:hint="eastAsia"/>
          <w:spacing w:val="7"/>
          <w:lang w:val="zh-CN" w:eastAsia="zh-CN"/>
        </w:rPr>
      </w:pPr>
      <w:r>
        <w:rPr>
          <w:rFonts w:hint="eastAsia"/>
          <w:spacing w:val="7"/>
          <w:lang w:val="zh-CN" w:eastAsia="zh-CN"/>
        </w:rPr>
        <w:t>4、联合体各成员单位内部的职责分工如下：</w:t>
      </w:r>
      <w:r>
        <w:rPr>
          <w:rFonts w:hint="eastAsia"/>
          <w:spacing w:val="7"/>
          <w:u w:val="single"/>
          <w:lang w:val="zh-CN" w:eastAsia="zh-CN"/>
        </w:rPr>
        <w:t>（牵头人名称）</w:t>
      </w:r>
      <w:r>
        <w:rPr>
          <w:rFonts w:hint="eastAsia"/>
          <w:spacing w:val="7"/>
          <w:lang w:val="zh-CN" w:eastAsia="zh-CN"/>
        </w:rPr>
        <w:t xml:space="preserve">承担 </w:t>
      </w:r>
      <w:r>
        <w:rPr>
          <w:rFonts w:hint="eastAsia"/>
          <w:spacing w:val="7"/>
          <w:u w:val="single"/>
          <w:lang w:val="zh-CN" w:eastAsia="zh-CN"/>
        </w:rPr>
        <w:tab/>
      </w:r>
      <w:r>
        <w:rPr>
          <w:rFonts w:hint="eastAsia"/>
          <w:spacing w:val="7"/>
          <w:u w:val="single"/>
          <w:lang w:val="en-US" w:eastAsia="zh-CN"/>
        </w:rPr>
        <w:t xml:space="preserve"> </w:t>
      </w:r>
      <w:r>
        <w:rPr>
          <w:rFonts w:hint="eastAsia"/>
          <w:spacing w:val="7"/>
          <w:u w:val="single"/>
          <w:lang w:val="zh-CN" w:eastAsia="zh-CN"/>
        </w:rPr>
        <w:t>专业工程</w:t>
      </w:r>
      <w:r>
        <w:rPr>
          <w:rFonts w:hint="eastAsia"/>
          <w:spacing w:val="7"/>
          <w:lang w:val="zh-CN" w:eastAsia="zh-CN"/>
        </w:rPr>
        <w:t>；</w:t>
      </w:r>
      <w:r>
        <w:rPr>
          <w:rFonts w:hint="eastAsia"/>
          <w:spacing w:val="7"/>
          <w:u w:val="single"/>
          <w:lang w:val="zh-CN" w:eastAsia="zh-CN"/>
        </w:rPr>
        <w:t>（成员名称）</w:t>
      </w:r>
      <w:r>
        <w:rPr>
          <w:rFonts w:hint="eastAsia"/>
          <w:spacing w:val="7"/>
          <w:lang w:val="zh-CN" w:eastAsia="zh-CN"/>
        </w:rPr>
        <w:t>承担</w:t>
      </w:r>
      <w:r>
        <w:rPr>
          <w:rFonts w:hint="eastAsia"/>
          <w:spacing w:val="7"/>
          <w:u w:val="single"/>
          <w:lang w:val="zh-CN" w:eastAsia="zh-CN"/>
        </w:rPr>
        <w:t xml:space="preserve"> </w:t>
      </w:r>
      <w:r>
        <w:rPr>
          <w:rFonts w:hint="eastAsia"/>
          <w:spacing w:val="7"/>
          <w:u w:val="single"/>
          <w:lang w:val="zh-CN" w:eastAsia="zh-CN"/>
        </w:rPr>
        <w:tab/>
      </w:r>
      <w:r>
        <w:rPr>
          <w:rFonts w:hint="eastAsia"/>
          <w:spacing w:val="7"/>
          <w:u w:val="single"/>
          <w:lang w:val="zh-CN" w:eastAsia="zh-CN"/>
        </w:rPr>
        <w:t>专业工程</w:t>
      </w:r>
      <w:r>
        <w:rPr>
          <w:rFonts w:hint="eastAsia"/>
          <w:spacing w:val="7"/>
          <w:lang w:val="zh-CN" w:eastAsia="zh-CN"/>
        </w:rPr>
        <w:t>。</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5、投标工作和联合体在中标后工程实施过程中的有关费用按各自承担的工作量分摊。</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6、本协议书自所有成员单位法定代表人签字或盖单位章之日起生效签署之日起生效，合同履行完毕后自动失效。</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7、本协议书一式贰份，联合体成员和招标人各执壹份。</w:t>
      </w:r>
    </w:p>
    <w:p>
      <w:pPr>
        <w:pStyle w:val="2"/>
        <w:tabs>
          <w:tab w:val="left" w:pos="5737"/>
          <w:tab w:val="left" w:pos="8761"/>
        </w:tabs>
        <w:spacing w:before="160" w:line="364" w:lineRule="auto"/>
        <w:ind w:left="580" w:right="1082" w:firstLine="496"/>
        <w:rPr>
          <w:rFonts w:hint="eastAsia"/>
          <w:spacing w:val="7"/>
          <w:lang w:val="zh-CN" w:eastAsia="zh-CN"/>
        </w:rPr>
      </w:pPr>
    </w:p>
    <w:p>
      <w:pPr>
        <w:pStyle w:val="2"/>
        <w:tabs>
          <w:tab w:val="left" w:pos="5737"/>
          <w:tab w:val="left" w:pos="8761"/>
        </w:tabs>
        <w:spacing w:before="160" w:line="364" w:lineRule="auto"/>
        <w:ind w:left="580" w:right="1082" w:firstLine="496"/>
        <w:rPr>
          <w:rFonts w:hint="eastAsia"/>
          <w:b/>
          <w:bCs/>
          <w:spacing w:val="7"/>
          <w:lang w:val="zh-CN" w:eastAsia="zh-CN"/>
        </w:rPr>
      </w:pPr>
      <w:r>
        <w:rPr>
          <w:rFonts w:hint="eastAsia"/>
          <w:spacing w:val="7"/>
          <w:lang w:val="zh-CN" w:eastAsia="zh-CN"/>
        </w:rPr>
        <w:t>联合体牵头人名称：（盖单位章）</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法定代表人或其委托代理人：（签字）</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联合体成员名称：（盖单位章）</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法定代表人或其委托代理人：（签字）</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 xml:space="preserve"> </w:t>
      </w:r>
      <w:r>
        <w:rPr>
          <w:rFonts w:hint="eastAsia"/>
          <w:spacing w:val="7"/>
          <w:lang w:val="zh-CN" w:eastAsia="zh-CN"/>
        </w:rPr>
        <w:tab/>
      </w:r>
      <w:r>
        <w:rPr>
          <w:rFonts w:hint="eastAsia"/>
          <w:spacing w:val="7"/>
          <w:u w:val="single"/>
          <w:lang w:val="en-US" w:eastAsia="zh-CN"/>
        </w:rPr>
        <w:t xml:space="preserve">   </w:t>
      </w:r>
      <w:r>
        <w:rPr>
          <w:rFonts w:hint="eastAsia"/>
          <w:spacing w:val="7"/>
          <w:lang w:val="zh-CN" w:eastAsia="zh-CN"/>
        </w:rPr>
        <w:t>年</w:t>
      </w:r>
      <w:r>
        <w:rPr>
          <w:rFonts w:hint="eastAsia"/>
          <w:spacing w:val="7"/>
          <w:u w:val="single"/>
          <w:lang w:val="en-US" w:eastAsia="zh-CN"/>
        </w:rPr>
        <w:t xml:space="preserve">   </w:t>
      </w:r>
      <w:r>
        <w:rPr>
          <w:rFonts w:hint="eastAsia"/>
          <w:spacing w:val="7"/>
          <w:lang w:val="zh-CN" w:eastAsia="zh-CN"/>
        </w:rPr>
        <w:t>月</w:t>
      </w:r>
      <w:r>
        <w:rPr>
          <w:rFonts w:hint="eastAsia"/>
          <w:spacing w:val="7"/>
          <w:u w:val="single"/>
          <w:lang w:val="zh-CN" w:eastAsia="zh-CN"/>
        </w:rPr>
        <w:t xml:space="preserve"> </w:t>
      </w:r>
      <w:r>
        <w:rPr>
          <w:rFonts w:hint="eastAsia"/>
          <w:spacing w:val="7"/>
          <w:u w:val="single"/>
          <w:lang w:val="en-US" w:eastAsia="zh-CN"/>
        </w:rPr>
        <w:t xml:space="preserve">   </w:t>
      </w:r>
      <w:r>
        <w:rPr>
          <w:rFonts w:hint="eastAsia"/>
          <w:spacing w:val="7"/>
          <w:lang w:val="zh-CN" w:eastAsia="zh-CN"/>
        </w:rPr>
        <w:t>日</w:t>
      </w:r>
    </w:p>
    <w:p/>
    <w:p>
      <w:pPr>
        <w:pStyle w:val="4"/>
      </w:pPr>
      <w:r>
        <w:rPr>
          <w:rFonts w:hint="eastAsia"/>
          <w:lang w:val="en-US" w:eastAsia="zh-CN"/>
        </w:rPr>
        <w:t>四</w:t>
      </w:r>
      <w:r>
        <w:t>、磋商报价表</w:t>
      </w:r>
    </w:p>
    <w:p>
      <w:pPr>
        <w:pStyle w:val="5"/>
        <w:numPr>
          <w:ilvl w:val="0"/>
          <w:numId w:val="0"/>
        </w:numPr>
        <w:tabs>
          <w:tab w:val="left" w:pos="4245"/>
        </w:tabs>
        <w:spacing w:before="109" w:after="0" w:line="240" w:lineRule="auto"/>
        <w:ind w:left="-1" w:leftChars="0" w:right="617" w:rightChars="0"/>
        <w:jc w:val="left"/>
      </w:pPr>
      <w:r>
        <w:rPr>
          <w:rFonts w:hint="eastAsia"/>
          <w:lang w:val="en-US" w:eastAsia="zh-CN"/>
        </w:rPr>
        <w:t xml:space="preserve">4.1                       </w:t>
      </w:r>
      <w:r>
        <w:t>磋商一览表</w:t>
      </w:r>
    </w:p>
    <w:p>
      <w:pPr>
        <w:pStyle w:val="8"/>
        <w:spacing w:before="122"/>
      </w:pPr>
      <w:r>
        <w:t>项目名称：</w:t>
      </w:r>
    </w:p>
    <w:p>
      <w:pPr>
        <w:pStyle w:val="8"/>
        <w:tabs>
          <w:tab w:val="left" w:pos="7566"/>
        </w:tabs>
        <w:spacing w:before="84"/>
      </w:pPr>
      <w:r>
        <w:t>项目编号：</w:t>
      </w:r>
      <w:r>
        <w:tab/>
      </w:r>
      <w:r>
        <w:t>单位：元</w:t>
      </w:r>
    </w:p>
    <w:p>
      <w:pPr>
        <w:pStyle w:val="2"/>
        <w:spacing w:before="3"/>
        <w:rPr>
          <w:b/>
          <w:sz w:val="6"/>
        </w:rPr>
      </w:pPr>
    </w:p>
    <w:tbl>
      <w:tblPr>
        <w:tblStyle w:val="14"/>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6"/>
        <w:gridCol w:w="3515"/>
        <w:gridCol w:w="2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5" w:hRule="atLeast"/>
        </w:trPr>
        <w:tc>
          <w:tcPr>
            <w:tcW w:w="3166" w:type="dxa"/>
          </w:tcPr>
          <w:p>
            <w:pPr>
              <w:pStyle w:val="18"/>
              <w:spacing w:before="7"/>
              <w:rPr>
                <w:b/>
                <w:sz w:val="34"/>
              </w:rPr>
            </w:pPr>
          </w:p>
          <w:p>
            <w:pPr>
              <w:pStyle w:val="18"/>
              <w:ind w:left="1079" w:right="1073"/>
              <w:jc w:val="center"/>
              <w:rPr>
                <w:b/>
                <w:sz w:val="24"/>
              </w:rPr>
            </w:pPr>
            <w:r>
              <w:rPr>
                <w:b/>
                <w:sz w:val="24"/>
              </w:rPr>
              <w:t>磋商报价</w:t>
            </w:r>
          </w:p>
        </w:tc>
        <w:tc>
          <w:tcPr>
            <w:tcW w:w="3515" w:type="dxa"/>
          </w:tcPr>
          <w:p>
            <w:pPr>
              <w:pStyle w:val="18"/>
              <w:spacing w:before="7"/>
              <w:rPr>
                <w:b/>
                <w:sz w:val="34"/>
              </w:rPr>
            </w:pPr>
          </w:p>
          <w:p>
            <w:pPr>
              <w:pStyle w:val="18"/>
              <w:ind w:left="1254" w:right="1247"/>
              <w:jc w:val="center"/>
              <w:rPr>
                <w:b/>
                <w:sz w:val="24"/>
              </w:rPr>
            </w:pPr>
            <w:r>
              <w:rPr>
                <w:b/>
                <w:sz w:val="24"/>
              </w:rPr>
              <w:t>服务期限</w:t>
            </w:r>
          </w:p>
        </w:tc>
        <w:tc>
          <w:tcPr>
            <w:tcW w:w="2500" w:type="dxa"/>
          </w:tcPr>
          <w:p>
            <w:pPr>
              <w:pStyle w:val="18"/>
              <w:spacing w:before="7"/>
              <w:rPr>
                <w:b/>
                <w:sz w:val="34"/>
              </w:rPr>
            </w:pPr>
          </w:p>
          <w:p>
            <w:pPr>
              <w:pStyle w:val="18"/>
              <w:ind w:left="988" w:right="979"/>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trPr>
        <w:tc>
          <w:tcPr>
            <w:tcW w:w="3166" w:type="dxa"/>
          </w:tcPr>
          <w:p>
            <w:pPr>
              <w:pStyle w:val="18"/>
              <w:rPr>
                <w:rFonts w:ascii="Times New Roman"/>
                <w:sz w:val="22"/>
              </w:rPr>
            </w:pPr>
          </w:p>
        </w:tc>
        <w:tc>
          <w:tcPr>
            <w:tcW w:w="3515" w:type="dxa"/>
          </w:tcPr>
          <w:p>
            <w:pPr>
              <w:pStyle w:val="18"/>
              <w:rPr>
                <w:rFonts w:ascii="Times New Roman"/>
                <w:sz w:val="22"/>
              </w:rPr>
            </w:pPr>
          </w:p>
        </w:tc>
        <w:tc>
          <w:tcPr>
            <w:tcW w:w="2500"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9181" w:type="dxa"/>
            <w:gridSpan w:val="3"/>
          </w:tcPr>
          <w:p>
            <w:pPr>
              <w:pStyle w:val="18"/>
              <w:spacing w:before="12"/>
              <w:rPr>
                <w:b/>
                <w:sz w:val="31"/>
              </w:rPr>
            </w:pPr>
          </w:p>
          <w:p>
            <w:pPr>
              <w:pStyle w:val="18"/>
              <w:tabs>
                <w:tab w:val="left" w:pos="6089"/>
                <w:tab w:val="left" w:pos="8369"/>
              </w:tabs>
              <w:ind w:left="329"/>
              <w:rPr>
                <w:sz w:val="24"/>
              </w:rPr>
            </w:pPr>
            <w:r>
              <w:rPr>
                <w:sz w:val="24"/>
              </w:rPr>
              <w:t>磋商报价（大写）：</w:t>
            </w:r>
            <w:r>
              <w:rPr>
                <w:sz w:val="24"/>
              </w:rPr>
              <w:tab/>
            </w:r>
            <w:r>
              <w:rPr>
                <w:sz w:val="24"/>
              </w:rPr>
              <w:t>（小写：￥</w:t>
            </w:r>
            <w:r>
              <w:rPr>
                <w:sz w:val="24"/>
                <w:u w:val="single"/>
              </w:rPr>
              <w:t xml:space="preserve"> </w:t>
            </w:r>
            <w:r>
              <w:rPr>
                <w:sz w:val="24"/>
                <w:u w:val="single"/>
              </w:rPr>
              <w:tab/>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9181" w:type="dxa"/>
            <w:gridSpan w:val="3"/>
          </w:tcPr>
          <w:p>
            <w:pPr>
              <w:pStyle w:val="18"/>
              <w:spacing w:before="11"/>
              <w:rPr>
                <w:b/>
                <w:sz w:val="31"/>
              </w:rPr>
            </w:pPr>
          </w:p>
          <w:p>
            <w:pPr>
              <w:pStyle w:val="18"/>
              <w:ind w:left="106"/>
              <w:rPr>
                <w:sz w:val="24"/>
              </w:rPr>
            </w:pPr>
            <w:r>
              <w:rPr>
                <w:sz w:val="24"/>
              </w:rPr>
              <w:t>备注：表内报价内容以元为单位，保留小数点后两位。</w:t>
            </w:r>
          </w:p>
        </w:tc>
      </w:tr>
    </w:tbl>
    <w:p>
      <w:pPr>
        <w:pStyle w:val="2"/>
        <w:rPr>
          <w:b/>
        </w:rPr>
      </w:pPr>
    </w:p>
    <w:p>
      <w:pPr>
        <w:pStyle w:val="2"/>
        <w:spacing w:before="10"/>
        <w:rPr>
          <w:b/>
          <w:sz w:val="18"/>
        </w:rPr>
      </w:pPr>
    </w:p>
    <w:p>
      <w:pPr>
        <w:pStyle w:val="8"/>
      </w:pPr>
      <w:r>
        <w:t>注：若有落实政府采购相关政策的证明资料，请附于本表下方。</w:t>
      </w:r>
    </w:p>
    <w:p>
      <w:pPr>
        <w:pStyle w:val="2"/>
        <w:rPr>
          <w:b/>
        </w:rPr>
      </w:pPr>
    </w:p>
    <w:p>
      <w:pPr>
        <w:pStyle w:val="2"/>
        <w:rPr>
          <w:b/>
        </w:rPr>
      </w:pPr>
    </w:p>
    <w:p>
      <w:pPr>
        <w:pStyle w:val="2"/>
        <w:rPr>
          <w:b/>
        </w:rPr>
      </w:pPr>
    </w:p>
    <w:p>
      <w:pPr>
        <w:pStyle w:val="2"/>
        <w:rPr>
          <w:b/>
        </w:rPr>
      </w:pPr>
    </w:p>
    <w:p>
      <w:pPr>
        <w:pStyle w:val="2"/>
        <w:spacing w:before="178"/>
        <w:ind w:left="580"/>
      </w:pPr>
      <w:r>
        <w:t>供应商名称（公章）：</w:t>
      </w:r>
    </w:p>
    <w:p>
      <w:pPr>
        <w:pStyle w:val="2"/>
        <w:tabs>
          <w:tab w:val="left" w:pos="1299"/>
        </w:tabs>
        <w:spacing w:before="161" w:line="364" w:lineRule="auto"/>
        <w:ind w:left="580" w:right="5263"/>
      </w:pPr>
      <w:r>
        <w:t>法定代表人/被授权人（</w:t>
      </w:r>
      <w:r>
        <w:rPr>
          <w:spacing w:val="7"/>
        </w:rPr>
        <w:t>签</w:t>
      </w:r>
      <w:r>
        <w:rPr>
          <w:spacing w:val="9"/>
        </w:rPr>
        <w:t>字</w:t>
      </w:r>
      <w:r>
        <w:rPr>
          <w:spacing w:val="7"/>
        </w:rPr>
        <w:t>或盖</w:t>
      </w:r>
      <w:r>
        <w:rPr>
          <w:spacing w:val="9"/>
        </w:rPr>
        <w:t>章</w:t>
      </w:r>
      <w:r>
        <w:rPr>
          <w:spacing w:val="-8"/>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6"/>
        <w:rPr>
          <w:sz w:val="8"/>
        </w:rPr>
      </w:pPr>
    </w:p>
    <w:p>
      <w:pPr>
        <w:pStyle w:val="4"/>
        <w:numPr>
          <w:ilvl w:val="0"/>
          <w:numId w:val="0"/>
        </w:numPr>
        <w:tabs>
          <w:tab w:val="left" w:pos="4212"/>
        </w:tabs>
        <w:spacing w:before="55" w:after="0" w:line="240" w:lineRule="auto"/>
        <w:ind w:left="3646" w:leftChars="0" w:right="0" w:rightChars="0"/>
        <w:jc w:val="left"/>
      </w:pPr>
      <w:r>
        <w:rPr>
          <w:rFonts w:hint="eastAsia"/>
          <w:lang w:val="en-US" w:eastAsia="zh-CN"/>
        </w:rPr>
        <w:t>4.2</w:t>
      </w:r>
      <w:r>
        <w:t>分项报价表</w:t>
      </w:r>
    </w:p>
    <w:p>
      <w:pPr>
        <w:pStyle w:val="2"/>
        <w:spacing w:before="3"/>
        <w:rPr>
          <w:b/>
          <w:sz w:val="8"/>
        </w:rPr>
      </w:pPr>
    </w:p>
    <w:tbl>
      <w:tblPr>
        <w:tblStyle w:val="14"/>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2357"/>
        <w:gridCol w:w="1457"/>
        <w:gridCol w:w="1457"/>
        <w:gridCol w:w="1307"/>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18"/>
              <w:spacing w:before="10"/>
              <w:rPr>
                <w:b/>
                <w:sz w:val="20"/>
              </w:rPr>
            </w:pPr>
          </w:p>
          <w:p>
            <w:pPr>
              <w:pStyle w:val="18"/>
              <w:spacing w:before="1"/>
              <w:ind w:left="106" w:right="100"/>
              <w:jc w:val="center"/>
              <w:rPr>
                <w:b/>
                <w:sz w:val="24"/>
              </w:rPr>
            </w:pPr>
            <w:r>
              <w:rPr>
                <w:b/>
                <w:sz w:val="24"/>
              </w:rPr>
              <w:t>序号</w:t>
            </w:r>
          </w:p>
        </w:tc>
        <w:tc>
          <w:tcPr>
            <w:tcW w:w="2357" w:type="dxa"/>
          </w:tcPr>
          <w:p>
            <w:pPr>
              <w:pStyle w:val="18"/>
              <w:spacing w:before="10"/>
              <w:rPr>
                <w:b/>
                <w:sz w:val="20"/>
              </w:rPr>
            </w:pPr>
          </w:p>
          <w:p>
            <w:pPr>
              <w:pStyle w:val="18"/>
              <w:spacing w:before="1"/>
              <w:ind w:left="152"/>
              <w:rPr>
                <w:b/>
                <w:sz w:val="24"/>
              </w:rPr>
            </w:pPr>
            <w:r>
              <w:rPr>
                <w:b/>
                <w:sz w:val="24"/>
              </w:rPr>
              <w:t>分项费用名称/类别</w:t>
            </w:r>
          </w:p>
        </w:tc>
        <w:tc>
          <w:tcPr>
            <w:tcW w:w="1457" w:type="dxa"/>
          </w:tcPr>
          <w:p>
            <w:pPr>
              <w:pStyle w:val="18"/>
              <w:spacing w:before="10"/>
              <w:rPr>
                <w:b/>
                <w:sz w:val="20"/>
              </w:rPr>
            </w:pPr>
          </w:p>
          <w:p>
            <w:pPr>
              <w:pStyle w:val="18"/>
              <w:spacing w:before="1"/>
              <w:ind w:left="486"/>
              <w:rPr>
                <w:b/>
                <w:sz w:val="24"/>
              </w:rPr>
            </w:pPr>
            <w:r>
              <w:rPr>
                <w:b/>
                <w:sz w:val="24"/>
              </w:rPr>
              <w:t>单价</w:t>
            </w:r>
          </w:p>
        </w:tc>
        <w:tc>
          <w:tcPr>
            <w:tcW w:w="1457" w:type="dxa"/>
          </w:tcPr>
          <w:p>
            <w:pPr>
              <w:pStyle w:val="18"/>
              <w:spacing w:before="10"/>
              <w:rPr>
                <w:b/>
                <w:sz w:val="20"/>
              </w:rPr>
            </w:pPr>
          </w:p>
          <w:p>
            <w:pPr>
              <w:pStyle w:val="18"/>
              <w:spacing w:before="1"/>
              <w:ind w:left="486"/>
              <w:rPr>
                <w:b/>
                <w:sz w:val="24"/>
              </w:rPr>
            </w:pPr>
            <w:r>
              <w:rPr>
                <w:b/>
                <w:sz w:val="24"/>
              </w:rPr>
              <w:t>数量</w:t>
            </w:r>
          </w:p>
        </w:tc>
        <w:tc>
          <w:tcPr>
            <w:tcW w:w="1307" w:type="dxa"/>
          </w:tcPr>
          <w:p>
            <w:pPr>
              <w:pStyle w:val="18"/>
              <w:spacing w:before="10"/>
              <w:rPr>
                <w:b/>
                <w:sz w:val="20"/>
              </w:rPr>
            </w:pPr>
          </w:p>
          <w:p>
            <w:pPr>
              <w:pStyle w:val="18"/>
              <w:spacing w:before="1"/>
              <w:ind w:left="411"/>
              <w:rPr>
                <w:b/>
                <w:sz w:val="24"/>
              </w:rPr>
            </w:pPr>
            <w:r>
              <w:rPr>
                <w:b/>
                <w:sz w:val="24"/>
              </w:rPr>
              <w:t>总价</w:t>
            </w:r>
          </w:p>
        </w:tc>
        <w:tc>
          <w:tcPr>
            <w:tcW w:w="1039" w:type="dxa"/>
          </w:tcPr>
          <w:p>
            <w:pPr>
              <w:pStyle w:val="18"/>
              <w:spacing w:before="10"/>
              <w:rPr>
                <w:b/>
                <w:sz w:val="20"/>
              </w:rPr>
            </w:pPr>
          </w:p>
          <w:p>
            <w:pPr>
              <w:pStyle w:val="18"/>
              <w:spacing w:before="1"/>
              <w:ind w:left="278"/>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42" w:type="dxa"/>
          </w:tcPr>
          <w:p>
            <w:pPr>
              <w:pStyle w:val="18"/>
              <w:spacing w:before="11"/>
              <w:rPr>
                <w:b/>
                <w:sz w:val="20"/>
              </w:rPr>
            </w:pPr>
          </w:p>
          <w:p>
            <w:pPr>
              <w:pStyle w:val="18"/>
              <w:spacing w:before="1"/>
              <w:ind w:left="11"/>
              <w:jc w:val="center"/>
              <w:rPr>
                <w:sz w:val="24"/>
              </w:rPr>
            </w:pPr>
            <w:r>
              <w:rPr>
                <w:sz w:val="24"/>
              </w:rPr>
              <w:t>1</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18"/>
              <w:spacing w:before="10"/>
              <w:rPr>
                <w:b/>
                <w:sz w:val="20"/>
              </w:rPr>
            </w:pPr>
          </w:p>
          <w:p>
            <w:pPr>
              <w:pStyle w:val="18"/>
              <w:ind w:left="11"/>
              <w:jc w:val="center"/>
              <w:rPr>
                <w:sz w:val="24"/>
              </w:rPr>
            </w:pPr>
            <w:r>
              <w:rPr>
                <w:sz w:val="24"/>
              </w:rPr>
              <w:t>2</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42" w:type="dxa"/>
          </w:tcPr>
          <w:p>
            <w:pPr>
              <w:pStyle w:val="18"/>
              <w:spacing w:before="11"/>
              <w:rPr>
                <w:b/>
                <w:sz w:val="20"/>
              </w:rPr>
            </w:pPr>
          </w:p>
          <w:p>
            <w:pPr>
              <w:pStyle w:val="18"/>
              <w:ind w:left="11"/>
              <w:jc w:val="center"/>
              <w:rPr>
                <w:sz w:val="24"/>
              </w:rPr>
            </w:pPr>
            <w:r>
              <w:rPr>
                <w:sz w:val="24"/>
              </w:rPr>
              <w:t>3</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42" w:type="dxa"/>
          </w:tcPr>
          <w:p>
            <w:pPr>
              <w:pStyle w:val="18"/>
              <w:spacing w:before="10"/>
              <w:rPr>
                <w:b/>
                <w:sz w:val="20"/>
              </w:rPr>
            </w:pPr>
          </w:p>
          <w:p>
            <w:pPr>
              <w:pStyle w:val="18"/>
              <w:ind w:left="11"/>
              <w:jc w:val="center"/>
              <w:rPr>
                <w:sz w:val="24"/>
              </w:rPr>
            </w:pPr>
            <w:r>
              <w:rPr>
                <w:sz w:val="24"/>
              </w:rPr>
              <w:t>4</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18"/>
              <w:spacing w:before="11"/>
              <w:rPr>
                <w:b/>
                <w:sz w:val="20"/>
              </w:rPr>
            </w:pPr>
          </w:p>
          <w:p>
            <w:pPr>
              <w:pStyle w:val="18"/>
              <w:ind w:left="108" w:right="97"/>
              <w:jc w:val="center"/>
              <w:rPr>
                <w:sz w:val="24"/>
              </w:rPr>
            </w:pPr>
            <w:r>
              <w:rPr>
                <w:sz w:val="24"/>
              </w:rPr>
              <w:t>……</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18"/>
              <w:spacing w:before="9"/>
              <w:rPr>
                <w:b/>
                <w:sz w:val="20"/>
              </w:rPr>
            </w:pPr>
          </w:p>
          <w:p>
            <w:pPr>
              <w:pStyle w:val="18"/>
              <w:ind w:left="11"/>
              <w:jc w:val="center"/>
              <w:rPr>
                <w:sz w:val="24"/>
              </w:rPr>
            </w:pPr>
            <w:r>
              <w:rPr>
                <w:sz w:val="24"/>
              </w:rPr>
              <w:t>N</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bl>
    <w:p>
      <w:pPr>
        <w:pStyle w:val="2"/>
        <w:spacing w:before="12"/>
        <w:rPr>
          <w:b/>
          <w:sz w:val="42"/>
        </w:rPr>
      </w:pPr>
    </w:p>
    <w:p>
      <w:pPr>
        <w:pStyle w:val="8"/>
        <w:spacing w:before="0" w:line="364" w:lineRule="auto"/>
        <w:ind w:left="1061" w:leftChars="263" w:right="3240" w:hanging="482" w:hangingChars="200"/>
      </w:pPr>
      <w:r>
        <w:t>注：1.供应商可适当调整该表格式，但不得减少信息内容。2.如有多种品规，每种品规均需注明磋商报价。</w:t>
      </w:r>
    </w:p>
    <w:p>
      <w:pPr>
        <w:pStyle w:val="8"/>
        <w:ind w:firstLine="482" w:firstLineChars="200"/>
      </w:pPr>
      <w:r>
        <w:t>3.如不提供分项报价，将视为无效响应。</w:t>
      </w:r>
    </w:p>
    <w:p>
      <w:pPr>
        <w:pStyle w:val="2"/>
        <w:rPr>
          <w:b/>
        </w:rPr>
      </w:pPr>
    </w:p>
    <w:p>
      <w:pPr>
        <w:pStyle w:val="2"/>
        <w:rPr>
          <w:b/>
        </w:rPr>
      </w:pPr>
    </w:p>
    <w:p>
      <w:pPr>
        <w:pStyle w:val="2"/>
        <w:rPr>
          <w:b/>
        </w:rPr>
      </w:pPr>
    </w:p>
    <w:p>
      <w:pPr>
        <w:pStyle w:val="2"/>
        <w:rPr>
          <w:b/>
        </w:rPr>
      </w:pPr>
    </w:p>
    <w:p>
      <w:pPr>
        <w:pStyle w:val="2"/>
        <w:spacing w:before="6"/>
        <w:rPr>
          <w:b/>
          <w:sz w:val="35"/>
        </w:rPr>
      </w:pPr>
    </w:p>
    <w:p>
      <w:pPr>
        <w:pStyle w:val="2"/>
        <w:ind w:left="580"/>
      </w:pPr>
      <w:r>
        <w:t>供应商名称（公章）：</w:t>
      </w:r>
    </w:p>
    <w:p>
      <w:pPr>
        <w:pStyle w:val="2"/>
        <w:tabs>
          <w:tab w:val="left" w:pos="1299"/>
        </w:tabs>
        <w:spacing w:before="161" w:line="364" w:lineRule="auto"/>
        <w:ind w:left="580" w:right="5263"/>
      </w:pPr>
      <w:r>
        <w:t>法定代表人/被授权人（</w:t>
      </w:r>
      <w:r>
        <w:rPr>
          <w:spacing w:val="7"/>
        </w:rPr>
        <w:t>签</w:t>
      </w:r>
      <w:r>
        <w:rPr>
          <w:spacing w:val="9"/>
        </w:rPr>
        <w:t>字</w:t>
      </w:r>
      <w:r>
        <w:rPr>
          <w:spacing w:val="7"/>
        </w:rPr>
        <w:t>或盖</w:t>
      </w:r>
      <w:r>
        <w:rPr>
          <w:spacing w:val="9"/>
        </w:rPr>
        <w:t>章</w:t>
      </w:r>
      <w:r>
        <w:rPr>
          <w:spacing w:val="-8"/>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4"/>
        <w:spacing w:before="58"/>
      </w:pPr>
      <w:bookmarkStart w:id="27" w:name="四、商务部分"/>
      <w:bookmarkEnd w:id="27"/>
      <w:r>
        <w:rPr>
          <w:rFonts w:hint="eastAsia"/>
          <w:lang w:val="en-US" w:eastAsia="zh-CN"/>
        </w:rPr>
        <w:t>五</w:t>
      </w:r>
      <w:r>
        <w:t>、商务部分</w:t>
      </w:r>
    </w:p>
    <w:p>
      <w:pPr>
        <w:pStyle w:val="2"/>
        <w:spacing w:before="7"/>
        <w:rPr>
          <w:b/>
          <w:sz w:val="22"/>
        </w:rPr>
      </w:pPr>
    </w:p>
    <w:p>
      <w:pPr>
        <w:pStyle w:val="8"/>
        <w:spacing w:before="0" w:line="364" w:lineRule="auto"/>
        <w:ind w:right="1197" w:firstLine="480"/>
      </w:pPr>
      <w:r>
        <w:rPr>
          <w:spacing w:val="2"/>
          <w:w w:val="95"/>
        </w:rPr>
        <w:t xml:space="preserve">供应商应按照磋商文件的要求编制商务要求。主要内容须包括但不限于以  </w:t>
      </w:r>
      <w:r>
        <w:rPr>
          <w:spacing w:val="2"/>
        </w:rPr>
        <w:t>下几点。如果实质上没有响应磋商文件要求，将按无效磋商处理。</w:t>
      </w:r>
    </w:p>
    <w:p>
      <w:pPr>
        <w:spacing w:before="1"/>
        <w:ind w:left="580" w:right="0" w:firstLine="0"/>
        <w:jc w:val="left"/>
        <w:rPr>
          <w:sz w:val="24"/>
        </w:rPr>
      </w:pPr>
      <w:r>
        <w:rPr>
          <w:b/>
          <w:sz w:val="24"/>
        </w:rPr>
        <w:t>（一）资格审查文件</w:t>
      </w:r>
      <w:r>
        <w:rPr>
          <w:sz w:val="24"/>
        </w:rPr>
        <w:t>（以下相关资料提供加盖公章的复印件，须清晰可见）</w:t>
      </w:r>
    </w:p>
    <w:p>
      <w:pPr>
        <w:pStyle w:val="2"/>
        <w:spacing w:before="161" w:line="364" w:lineRule="auto"/>
        <w:ind w:left="580" w:right="1197"/>
      </w:pPr>
      <w:r>
        <w:t>1、供应商具备《中华人民共和国政府采购法》第二十二条规定之资格条件。须提供的证明材料有：</w:t>
      </w:r>
    </w:p>
    <w:p>
      <w:pPr>
        <w:pStyle w:val="2"/>
        <w:spacing w:before="160" w:line="364" w:lineRule="auto"/>
        <w:ind w:left="964" w:right="1197"/>
        <w:jc w:val="both"/>
      </w:pPr>
      <w:r>
        <w:rPr>
          <w:rFonts w:hint="eastAsia"/>
          <w:lang w:val="en-US" w:eastAsia="zh-CN"/>
        </w:rPr>
        <w:t>1.</w:t>
      </w:r>
      <w:r>
        <w:t>1</w:t>
      </w:r>
      <w:r>
        <w:rPr>
          <w:spacing w:val="-12"/>
        </w:rPr>
        <w:t>、提供有效合格的社会统一信用代码的营业执照，其他组织经营的须提供合</w:t>
      </w:r>
      <w:r>
        <w:t>法凭证，自然人的提供身份证明文件;</w:t>
      </w:r>
    </w:p>
    <w:p>
      <w:pPr>
        <w:pStyle w:val="2"/>
        <w:spacing w:before="2" w:line="364" w:lineRule="auto"/>
        <w:ind w:left="964" w:right="1201"/>
      </w:pPr>
      <w:r>
        <w:rPr>
          <w:rFonts w:hint="eastAsia"/>
          <w:lang w:val="en-US" w:eastAsia="zh-CN"/>
        </w:rPr>
        <w:t>1.</w:t>
      </w:r>
      <w:r>
        <w:t>2、法定代表人授权委托书、被授权人身份证（法定代表人参加磋商时,只需提供法定代表人身份证）；</w:t>
      </w:r>
    </w:p>
    <w:p>
      <w:pPr>
        <w:pStyle w:val="2"/>
        <w:spacing w:before="1"/>
        <w:ind w:left="964"/>
        <w:rPr>
          <w:color w:val="auto"/>
        </w:rPr>
      </w:pPr>
      <w:r>
        <w:rPr>
          <w:rFonts w:hint="eastAsia"/>
          <w:lang w:val="en-US" w:eastAsia="zh-CN"/>
        </w:rPr>
        <w:t>1.</w:t>
      </w:r>
      <w:r>
        <w:rPr>
          <w:color w:val="auto"/>
        </w:rPr>
        <w:t>3、供应商须具备</w:t>
      </w:r>
      <w:r>
        <w:rPr>
          <w:rFonts w:hint="eastAsia"/>
          <w:color w:val="auto"/>
          <w:lang w:val="en-US" w:eastAsia="zh-CN"/>
        </w:rPr>
        <w:t>建设行政主管部门颁发的工程勘察专业资质（岩土工程勘察）丙级及以上、工程设计专业城市防洪乙级或工程设计水利行业乙级及以上的资质</w:t>
      </w:r>
      <w:r>
        <w:rPr>
          <w:color w:val="auto"/>
        </w:rPr>
        <w:t>；</w:t>
      </w:r>
    </w:p>
    <w:p>
      <w:pPr>
        <w:pStyle w:val="2"/>
        <w:spacing w:before="161" w:line="364" w:lineRule="auto"/>
        <w:ind w:left="964" w:right="1201"/>
        <w:jc w:val="both"/>
      </w:pPr>
      <w:r>
        <w:rPr>
          <w:rFonts w:hint="eastAsia"/>
          <w:lang w:val="en-US" w:eastAsia="zh-CN"/>
        </w:rPr>
        <w:t>1.4</w:t>
      </w:r>
      <w:r>
        <w:t>、</w:t>
      </w:r>
      <w:r>
        <w:rPr>
          <w:rFonts w:hint="eastAsia"/>
          <w:lang w:val="en-US" w:eastAsia="zh-CN"/>
        </w:rPr>
        <w:t>配备</w:t>
      </w:r>
      <w:r>
        <w:t>项目负责人具有水利专业中级及以上技术职称。</w:t>
      </w:r>
    </w:p>
    <w:p>
      <w:pPr>
        <w:pStyle w:val="2"/>
        <w:spacing w:before="161" w:line="364" w:lineRule="auto"/>
        <w:ind w:left="964" w:right="1201"/>
        <w:jc w:val="both"/>
      </w:pPr>
      <w:r>
        <w:rPr>
          <w:rFonts w:hint="eastAsia"/>
          <w:lang w:val="en-US" w:eastAsia="zh-CN"/>
        </w:rPr>
        <w:t>1.5</w:t>
      </w:r>
      <w:r>
        <w:rPr>
          <w:spacing w:val="-6"/>
        </w:rPr>
        <w:t xml:space="preserve">、财务状况报告：提供 </w:t>
      </w:r>
      <w:r>
        <w:t>2021</w:t>
      </w:r>
      <w:r>
        <w:rPr>
          <w:spacing w:val="-9"/>
        </w:rPr>
        <w:t xml:space="preserve"> 年度经审计的财务报告，或其基本存款账户开</w:t>
      </w:r>
      <w:r>
        <w:t>户银行出具的资信证明及基本存款账户开户许可证（基本账户信息表）；</w:t>
      </w:r>
    </w:p>
    <w:p>
      <w:pPr>
        <w:pStyle w:val="2"/>
        <w:spacing w:before="1" w:line="364" w:lineRule="auto"/>
        <w:ind w:left="964" w:right="1201"/>
        <w:jc w:val="both"/>
      </w:pPr>
      <w:r>
        <w:rPr>
          <w:rFonts w:hint="eastAsia"/>
          <w:lang w:val="en-US" w:eastAsia="zh-CN"/>
        </w:rPr>
        <w:t>1.6</w:t>
      </w:r>
      <w:r>
        <w:rPr>
          <w:spacing w:val="-6"/>
        </w:rPr>
        <w:t xml:space="preserve">、税收缴纳证明：提供 </w:t>
      </w:r>
      <w:r>
        <w:t>2022</w:t>
      </w:r>
      <w:r>
        <w:rPr>
          <w:spacing w:val="-40"/>
        </w:rPr>
        <w:t xml:space="preserve"> 年 </w:t>
      </w:r>
      <w:r>
        <w:t>1</w:t>
      </w:r>
      <w:r>
        <w:rPr>
          <w:spacing w:val="-9"/>
        </w:rPr>
        <w:t xml:space="preserve"> 月至今已缴纳的至少一个月的纳税证明或</w:t>
      </w:r>
      <w:r>
        <w:t>完税证明（任意税种），依法免税的单位应提供相关证明材料；</w:t>
      </w:r>
    </w:p>
    <w:p>
      <w:pPr>
        <w:pStyle w:val="2"/>
        <w:spacing w:before="1" w:line="364" w:lineRule="auto"/>
        <w:ind w:left="964" w:right="1197"/>
        <w:jc w:val="both"/>
      </w:pPr>
      <w:r>
        <w:rPr>
          <w:rFonts w:hint="eastAsia"/>
          <w:lang w:val="en-US" w:eastAsia="zh-CN"/>
        </w:rPr>
        <w:t>1.7</w:t>
      </w:r>
      <w:r>
        <w:rPr>
          <w:spacing w:val="-4"/>
        </w:rPr>
        <w:t xml:space="preserve">、社会保障资金缴纳证明：提供 </w:t>
      </w:r>
      <w:r>
        <w:t>2022</w:t>
      </w:r>
      <w:r>
        <w:rPr>
          <w:spacing w:val="-40"/>
        </w:rPr>
        <w:t xml:space="preserve"> 年 </w:t>
      </w:r>
      <w:r>
        <w:t>1</w:t>
      </w:r>
      <w:r>
        <w:rPr>
          <w:spacing w:val="-9"/>
        </w:rPr>
        <w:t xml:space="preserve"> 月至今已缴存的至少一个月的社</w:t>
      </w:r>
      <w:r>
        <w:rPr>
          <w:spacing w:val="-1"/>
        </w:rPr>
        <w:t>会保障资金缴存单据或社保机构开具的社会保险参保缴费情况证明，依法不</w:t>
      </w:r>
      <w:r>
        <w:t>需要缴纳社会保障资金的单位应提供相关证明材料；</w:t>
      </w:r>
    </w:p>
    <w:p>
      <w:pPr>
        <w:pStyle w:val="2"/>
        <w:spacing w:before="2"/>
        <w:ind w:left="964"/>
      </w:pPr>
      <w:r>
        <w:rPr>
          <w:rFonts w:hint="eastAsia"/>
          <w:lang w:val="en-US" w:eastAsia="zh-CN"/>
        </w:rPr>
        <w:t>1.8</w:t>
      </w:r>
      <w:r>
        <w:t>、具备履行合同所必须的设备和专业技术能力的书面声明;</w:t>
      </w:r>
    </w:p>
    <w:p>
      <w:pPr>
        <w:pStyle w:val="2"/>
        <w:spacing w:before="160" w:line="364" w:lineRule="auto"/>
        <w:ind w:left="964" w:right="1077"/>
        <w:rPr>
          <w:spacing w:val="-17"/>
        </w:rPr>
      </w:pPr>
      <w:r>
        <w:rPr>
          <w:rFonts w:hint="eastAsia"/>
          <w:lang w:val="en-US" w:eastAsia="zh-CN"/>
        </w:rPr>
        <w:t>1.9</w:t>
      </w:r>
      <w:r>
        <w:rPr>
          <w:spacing w:val="-17"/>
        </w:rPr>
        <w:t xml:space="preserve">、参加政府采购活动前三年内，在经营活动中没有重大违法记录的书面声明； </w:t>
      </w:r>
    </w:p>
    <w:p>
      <w:pPr>
        <w:pStyle w:val="2"/>
        <w:spacing w:before="160" w:line="364" w:lineRule="auto"/>
        <w:ind w:left="964" w:right="1077"/>
      </w:pPr>
      <w:r>
        <w:rPr>
          <w:rFonts w:hint="eastAsia"/>
          <w:lang w:val="en-US" w:eastAsia="zh-CN"/>
        </w:rPr>
        <w:t>1.10</w:t>
      </w:r>
      <w:r>
        <w:t>、供应商未被列入信用中国网站(www.creditchina.gov.cn)“失信被执行</w:t>
      </w:r>
      <w:r>
        <w:rPr>
          <w:spacing w:val="-11"/>
        </w:rPr>
        <w:t>人、税收违法黑名单”；不处于中国政府采购网</w:t>
      </w:r>
      <w:r>
        <w:t>(www.ccgp.gov.cn)“政府采购严重违法失信行为信息记录”中的禁止参加政府采购活动期间。</w:t>
      </w:r>
    </w:p>
    <w:p>
      <w:pPr>
        <w:pStyle w:val="2"/>
        <w:spacing w:before="161" w:line="364" w:lineRule="auto"/>
        <w:ind w:left="964" w:right="1201"/>
        <w:jc w:val="both"/>
        <w:rPr>
          <w:rFonts w:hint="eastAsia"/>
          <w:lang w:val="en-US" w:eastAsia="zh-CN"/>
        </w:rPr>
      </w:pPr>
      <w:r>
        <w:rPr>
          <w:rFonts w:hint="eastAsia"/>
          <w:lang w:val="en-US" w:eastAsia="zh-CN"/>
        </w:rPr>
        <w:t>1.11、落实政府采购政策需满足的资格要求：本项目专门面向中小企业采购，供应商须为中小微企业或监狱企业或残疾人福利性单位，须提供的证明材料有：中小企业声明函（工程、服务）或残疾人福利性单位声明函或监狱企业等证明文件。</w:t>
      </w:r>
    </w:p>
    <w:p>
      <w:pPr>
        <w:pStyle w:val="2"/>
        <w:spacing w:before="161" w:line="364" w:lineRule="auto"/>
        <w:ind w:left="964" w:right="1201"/>
        <w:jc w:val="both"/>
        <w:rPr>
          <w:rFonts w:hint="eastAsia"/>
          <w:lang w:val="zh-CN" w:eastAsia="zh-CN"/>
        </w:rPr>
      </w:pPr>
      <w:r>
        <w:rPr>
          <w:rFonts w:hint="eastAsia"/>
          <w:lang w:val="en-US" w:eastAsia="zh-CN"/>
        </w:rPr>
        <w:t>1.12、本次招标接受联合体投标</w:t>
      </w:r>
      <w:r>
        <w:rPr>
          <w:rFonts w:hint="eastAsia"/>
          <w:lang w:val="zh-CN" w:eastAsia="zh-CN"/>
        </w:rPr>
        <w:t>。</w:t>
      </w:r>
    </w:p>
    <w:p>
      <w:pPr>
        <w:pStyle w:val="2"/>
        <w:spacing w:before="161" w:line="364" w:lineRule="auto"/>
        <w:ind w:left="964" w:right="1201"/>
        <w:jc w:val="both"/>
        <w:rPr>
          <w:rFonts w:hint="eastAsia"/>
          <w:lang w:val="zh-CN" w:eastAsia="zh-CN"/>
        </w:rPr>
      </w:pPr>
      <w:r>
        <w:rPr>
          <w:rFonts w:hint="eastAsia"/>
          <w:lang w:val="zh-CN" w:eastAsia="zh-CN"/>
        </w:rPr>
        <w:t>联合体投标的，应满足下列要求：</w:t>
      </w:r>
    </w:p>
    <w:p>
      <w:pPr>
        <w:pStyle w:val="2"/>
        <w:spacing w:before="161" w:line="364" w:lineRule="auto"/>
        <w:ind w:left="964" w:right="1201"/>
        <w:jc w:val="both"/>
        <w:rPr>
          <w:rFonts w:hint="eastAsia"/>
          <w:lang w:val="zh-CN" w:eastAsia="zh-CN"/>
        </w:rPr>
      </w:pPr>
      <w:r>
        <w:rPr>
          <w:rFonts w:hint="eastAsia"/>
          <w:lang w:val="zh-CN" w:eastAsia="zh-CN"/>
        </w:rPr>
        <w:t>（1）联合体应由勘察设计单位（水利行业）单位组成,联合体牵头人必须具有工程设计专业城市防洪乙级或工程设计水利行业乙级及以上资质，联合体成员不得超过两家；</w:t>
      </w:r>
    </w:p>
    <w:p>
      <w:pPr>
        <w:pStyle w:val="2"/>
        <w:spacing w:before="161" w:line="364" w:lineRule="auto"/>
        <w:ind w:left="964" w:right="1201"/>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161" w:line="364" w:lineRule="auto"/>
        <w:ind w:left="964" w:right="1201"/>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161" w:line="364" w:lineRule="auto"/>
        <w:ind w:left="964" w:right="1201"/>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pStyle w:val="4"/>
        <w:spacing w:before="58"/>
        <w:ind w:left="580" w:right="0"/>
        <w:jc w:val="left"/>
      </w:pPr>
      <w:r>
        <w:t>附件 1：</w:t>
      </w:r>
    </w:p>
    <w:p>
      <w:pPr>
        <w:pStyle w:val="4"/>
        <w:spacing w:before="211" w:line="364" w:lineRule="auto"/>
        <w:ind w:left="3930" w:right="2301" w:hanging="2249"/>
        <w:jc w:val="left"/>
      </w:pPr>
      <w:r>
        <w:rPr>
          <w:w w:val="95"/>
        </w:rPr>
        <w:t>具备履行合同所必须的设备和专业技术能力</w:t>
      </w:r>
      <w:r>
        <w:t>的书面声明</w:t>
      </w:r>
    </w:p>
    <w:p>
      <w:pPr>
        <w:pStyle w:val="2"/>
        <w:spacing w:before="4"/>
        <w:rPr>
          <w:b/>
        </w:rPr>
      </w:pPr>
    </w:p>
    <w:p>
      <w:pPr>
        <w:pStyle w:val="8"/>
        <w:rPr>
          <w:rFonts w:hint="eastAsia" w:eastAsia="楷体"/>
          <w:lang w:eastAsia="zh-CN"/>
        </w:rPr>
      </w:pPr>
      <w:r>
        <w:t>致：</w:t>
      </w:r>
      <w:r>
        <w:rPr>
          <w:rFonts w:hint="eastAsia"/>
          <w:lang w:eastAsia="zh-CN"/>
        </w:rPr>
        <w:t>赛荣项目管理有限公司</w:t>
      </w:r>
    </w:p>
    <w:p>
      <w:pPr>
        <w:pStyle w:val="2"/>
        <w:rPr>
          <w:b/>
        </w:rPr>
      </w:pPr>
    </w:p>
    <w:p>
      <w:pPr>
        <w:pStyle w:val="2"/>
        <w:rPr>
          <w:b/>
          <w:sz w:val="25"/>
        </w:rPr>
      </w:pPr>
    </w:p>
    <w:p>
      <w:pPr>
        <w:pStyle w:val="2"/>
        <w:ind w:right="1105"/>
        <w:jc w:val="right"/>
      </w:pPr>
      <w:r>
        <w:t>作为参加贵公司组织的竞争性磋商项目的供应商，本公司郑重申告并承诺：</w:t>
      </w:r>
    </w:p>
    <w:p>
      <w:pPr>
        <w:pStyle w:val="2"/>
      </w:pPr>
    </w:p>
    <w:p>
      <w:pPr>
        <w:pStyle w:val="2"/>
        <w:spacing w:before="1"/>
        <w:rPr>
          <w:sz w:val="25"/>
        </w:rPr>
      </w:pPr>
    </w:p>
    <w:p>
      <w:pPr>
        <w:pStyle w:val="2"/>
        <w:tabs>
          <w:tab w:val="left" w:pos="1151"/>
        </w:tabs>
        <w:ind w:right="1077"/>
        <w:jc w:val="right"/>
      </w:pPr>
      <w:r>
        <w:t>我公司</w:t>
      </w:r>
      <w:r>
        <w:rPr>
          <w:u w:val="single"/>
        </w:rPr>
        <w:t xml:space="preserve"> </w:t>
      </w:r>
      <w:r>
        <w:rPr>
          <w:u w:val="single"/>
        </w:rPr>
        <w:tab/>
      </w:r>
      <w:r>
        <w:rPr>
          <w:spacing w:val="-1"/>
          <w:u w:val="single"/>
        </w:rPr>
        <w:t>（</w:t>
      </w:r>
      <w:r>
        <w:t>具备/不具备</w:t>
      </w:r>
      <w:r>
        <w:rPr>
          <w:spacing w:val="-46"/>
        </w:rPr>
        <w:t>）</w:t>
      </w:r>
      <w:r>
        <w:t>履行合同所必须的设备和专业技术能力的书面声明，</w:t>
      </w:r>
    </w:p>
    <w:p>
      <w:pPr>
        <w:pStyle w:val="2"/>
        <w:rPr>
          <w:sz w:val="26"/>
        </w:rPr>
      </w:pPr>
    </w:p>
    <w:p>
      <w:pPr>
        <w:pStyle w:val="2"/>
        <w:spacing w:before="1"/>
        <w:rPr>
          <w:sz w:val="23"/>
        </w:rPr>
      </w:pPr>
    </w:p>
    <w:p>
      <w:pPr>
        <w:pStyle w:val="2"/>
        <w:ind w:left="580"/>
      </w:pPr>
      <w:r>
        <w:t>如有隐瞒或违反，同意接受主业及行政主管部门处理和处罚决定。</w:t>
      </w:r>
    </w:p>
    <w:p>
      <w:pPr>
        <w:pStyle w:val="2"/>
      </w:pPr>
    </w:p>
    <w:p>
      <w:pPr>
        <w:pStyle w:val="2"/>
      </w:pPr>
    </w:p>
    <w:p>
      <w:pPr>
        <w:pStyle w:val="2"/>
      </w:pPr>
    </w:p>
    <w:p>
      <w:pPr>
        <w:pStyle w:val="2"/>
      </w:pPr>
    </w:p>
    <w:p>
      <w:pPr>
        <w:pStyle w:val="2"/>
      </w:pPr>
    </w:p>
    <w:p>
      <w:pPr>
        <w:pStyle w:val="2"/>
      </w:pPr>
    </w:p>
    <w:p>
      <w:pPr>
        <w:pStyle w:val="2"/>
        <w:spacing w:before="10"/>
        <w:rPr>
          <w:sz w:val="32"/>
        </w:rPr>
      </w:pPr>
    </w:p>
    <w:p>
      <w:pPr>
        <w:pStyle w:val="2"/>
        <w:ind w:left="580"/>
      </w:pPr>
      <w:r>
        <w:t>供应商名称（公章）：</w:t>
      </w:r>
    </w:p>
    <w:p>
      <w:pPr>
        <w:pStyle w:val="2"/>
        <w:tabs>
          <w:tab w:val="left" w:pos="1299"/>
          <w:tab w:val="left" w:pos="5727"/>
        </w:tabs>
        <w:spacing w:before="160" w:line="364" w:lineRule="auto"/>
        <w:ind w:left="580" w:right="4356"/>
      </w:pPr>
      <w:r>
        <w:rPr>
          <w:w w:val="95"/>
        </w:rPr>
        <w:t>法定代表人（</w:t>
      </w:r>
      <w:r>
        <w:rPr>
          <w:spacing w:val="7"/>
          <w:w w:val="95"/>
        </w:rPr>
        <w:t>签</w:t>
      </w:r>
      <w:r>
        <w:rPr>
          <w:spacing w:val="8"/>
          <w:w w:val="95"/>
        </w:rPr>
        <w:t>字</w:t>
      </w:r>
      <w:r>
        <w:rPr>
          <w:spacing w:val="7"/>
          <w:w w:val="95"/>
        </w:rPr>
        <w:t>或盖</w:t>
      </w:r>
      <w:r>
        <w:rPr>
          <w:spacing w:val="9"/>
          <w:w w:val="95"/>
        </w:rPr>
        <w:t>章</w:t>
      </w:r>
      <w:r>
        <w:rPr>
          <w:w w:val="95"/>
        </w:rPr>
        <w:t>）</w:t>
      </w:r>
      <w:r>
        <w:rPr>
          <w:b/>
          <w:w w:val="95"/>
        </w:rPr>
        <w:t>：</w:t>
      </w:r>
      <w:r>
        <w:rPr>
          <w:b/>
          <w:w w:val="95"/>
          <w:u w:val="single"/>
        </w:rPr>
        <w:tab/>
      </w:r>
      <w:r>
        <w:rPr>
          <w:b/>
          <w:w w:val="95"/>
          <w:u w:val="single"/>
        </w:rPr>
        <w:t xml:space="preserve"> </w:t>
      </w:r>
      <w:r>
        <w:t>日</w:t>
      </w:r>
      <w:r>
        <w:tab/>
      </w:r>
      <w:r>
        <w:t>期：</w:t>
      </w:r>
    </w:p>
    <w:p>
      <w:pPr>
        <w:pStyle w:val="2"/>
        <w:spacing w:before="6"/>
        <w:rPr>
          <w:sz w:val="30"/>
        </w:rPr>
      </w:pPr>
    </w:p>
    <w:p>
      <w:pPr>
        <w:pStyle w:val="8"/>
        <w:spacing w:before="0"/>
      </w:pPr>
      <w:r>
        <w:t>备注：供应商须根据自身实际情况作出真实声明。</w:t>
      </w:r>
    </w:p>
    <w:p>
      <w:pPr>
        <w:spacing w:after="0"/>
        <w:sectPr>
          <w:pgSz w:w="11910" w:h="16840"/>
          <w:pgMar w:top="1380" w:right="600" w:bottom="1240" w:left="1220" w:header="870" w:footer="1058" w:gutter="0"/>
          <w:cols w:space="720" w:num="1"/>
        </w:sectPr>
      </w:pPr>
    </w:p>
    <w:p>
      <w:pPr>
        <w:pStyle w:val="2"/>
        <w:spacing w:before="6"/>
        <w:rPr>
          <w:b/>
          <w:sz w:val="8"/>
        </w:rPr>
      </w:pPr>
    </w:p>
    <w:p>
      <w:pPr>
        <w:pStyle w:val="4"/>
        <w:ind w:left="580" w:right="0"/>
        <w:jc w:val="left"/>
      </w:pPr>
      <w:r>
        <w:t>附件 2：</w:t>
      </w:r>
    </w:p>
    <w:p>
      <w:pPr>
        <w:pStyle w:val="4"/>
        <w:spacing w:before="214" w:line="364" w:lineRule="auto"/>
        <w:ind w:left="2804" w:right="2301" w:hanging="1124"/>
        <w:jc w:val="left"/>
      </w:pPr>
      <w:r>
        <w:rPr>
          <w:w w:val="95"/>
        </w:rPr>
        <w:t>参加政府采购活动前三年内，在经营活动中</w:t>
      </w:r>
      <w:r>
        <w:t>没有重大违法记录书面声明</w:t>
      </w:r>
    </w:p>
    <w:p>
      <w:pPr>
        <w:pStyle w:val="8"/>
        <w:spacing w:before="208"/>
        <w:rPr>
          <w:rFonts w:hint="eastAsia" w:eastAsia="楷体"/>
          <w:lang w:eastAsia="zh-CN"/>
        </w:rPr>
      </w:pPr>
      <w:r>
        <w:t>致：</w:t>
      </w:r>
      <w:r>
        <w:rPr>
          <w:rFonts w:hint="eastAsia"/>
          <w:lang w:eastAsia="zh-CN"/>
        </w:rPr>
        <w:t>赛荣项目管理有限公司</w:t>
      </w:r>
    </w:p>
    <w:p>
      <w:pPr>
        <w:pStyle w:val="2"/>
        <w:rPr>
          <w:b/>
        </w:rPr>
      </w:pPr>
    </w:p>
    <w:p>
      <w:pPr>
        <w:pStyle w:val="2"/>
        <w:spacing w:before="1"/>
        <w:rPr>
          <w:b/>
          <w:sz w:val="25"/>
        </w:rPr>
      </w:pPr>
    </w:p>
    <w:p>
      <w:pPr>
        <w:pStyle w:val="2"/>
        <w:ind w:right="1197"/>
        <w:jc w:val="right"/>
      </w:pPr>
      <w:r>
        <w:rPr>
          <w:spacing w:val="-5"/>
        </w:rPr>
        <w:t>作为参加贵公司组织的招标项目的投标人，本公司郑重声明：近三年未受到</w:t>
      </w:r>
    </w:p>
    <w:p>
      <w:pPr>
        <w:pStyle w:val="2"/>
      </w:pPr>
    </w:p>
    <w:p>
      <w:pPr>
        <w:pStyle w:val="2"/>
        <w:spacing w:before="1"/>
        <w:rPr>
          <w:sz w:val="25"/>
        </w:rPr>
      </w:pPr>
    </w:p>
    <w:p>
      <w:pPr>
        <w:pStyle w:val="2"/>
        <w:tabs>
          <w:tab w:val="left" w:pos="7586"/>
        </w:tabs>
        <w:ind w:right="1197"/>
        <w:jc w:val="right"/>
      </w:pPr>
      <w:r>
        <w:t>有关行政主管部门的行政处理</w:t>
      </w:r>
      <w:r>
        <w:rPr>
          <w:spacing w:val="-32"/>
        </w:rPr>
        <w:t>、</w:t>
      </w:r>
      <w:r>
        <w:t>无不良行为</w:t>
      </w:r>
      <w:r>
        <w:rPr>
          <w:spacing w:val="-32"/>
        </w:rPr>
        <w:t>，</w:t>
      </w:r>
      <w:r>
        <w:t>产生的重大违法记录为</w:t>
      </w:r>
      <w:r>
        <w:rPr>
          <w:u w:val="single"/>
        </w:rPr>
        <w:t xml:space="preserve"> </w:t>
      </w:r>
      <w:r>
        <w:rPr>
          <w:u w:val="single"/>
        </w:rPr>
        <w:tab/>
      </w:r>
      <w:r>
        <w:t>（没有</w:t>
      </w:r>
    </w:p>
    <w:p>
      <w:pPr>
        <w:pStyle w:val="2"/>
        <w:rPr>
          <w:sz w:val="26"/>
        </w:rPr>
      </w:pPr>
    </w:p>
    <w:p>
      <w:pPr>
        <w:pStyle w:val="2"/>
        <w:rPr>
          <w:sz w:val="23"/>
        </w:rPr>
      </w:pPr>
    </w:p>
    <w:p>
      <w:pPr>
        <w:pStyle w:val="2"/>
        <w:spacing w:before="1"/>
        <w:ind w:left="580"/>
      </w:pPr>
      <w:r>
        <w:t>填“零”）次。如有隐瞒或违反，同意接受主业及行政主管部门处理和处罚决定。</w:t>
      </w:r>
    </w:p>
    <w:p>
      <w:pPr>
        <w:pStyle w:val="2"/>
      </w:pPr>
    </w:p>
    <w:p>
      <w:pPr>
        <w:pStyle w:val="2"/>
      </w:pPr>
    </w:p>
    <w:p>
      <w:pPr>
        <w:pStyle w:val="2"/>
      </w:pPr>
    </w:p>
    <w:p>
      <w:pPr>
        <w:pStyle w:val="2"/>
        <w:spacing w:before="9"/>
        <w:rPr>
          <w:sz w:val="31"/>
        </w:rPr>
      </w:pPr>
    </w:p>
    <w:p>
      <w:pPr>
        <w:pStyle w:val="2"/>
        <w:ind w:left="580"/>
      </w:pPr>
      <w:r>
        <w:t>供应商名称（公章）：</w:t>
      </w:r>
    </w:p>
    <w:p>
      <w:pPr>
        <w:pStyle w:val="2"/>
        <w:tabs>
          <w:tab w:val="left" w:pos="1299"/>
        </w:tabs>
        <w:spacing w:before="161" w:line="364" w:lineRule="auto"/>
        <w:ind w:left="580" w:right="6343"/>
      </w:pPr>
      <w:r>
        <w:t>法定代表人（</w:t>
      </w:r>
      <w:r>
        <w:rPr>
          <w:spacing w:val="7"/>
        </w:rPr>
        <w:t>签</w:t>
      </w:r>
      <w:r>
        <w:rPr>
          <w:spacing w:val="9"/>
        </w:rPr>
        <w:t>字</w:t>
      </w:r>
      <w:r>
        <w:rPr>
          <w:spacing w:val="7"/>
        </w:rPr>
        <w:t>或盖</w:t>
      </w:r>
      <w:r>
        <w:rPr>
          <w:spacing w:val="9"/>
        </w:rPr>
        <w:t>章</w:t>
      </w:r>
      <w:r>
        <w:rPr>
          <w:spacing w:val="-8"/>
        </w:rPr>
        <w:t>）</w:t>
      </w:r>
      <w:r>
        <w:rPr>
          <w:b/>
          <w:spacing w:val="-8"/>
        </w:rPr>
        <w:t xml:space="preserve">： </w:t>
      </w:r>
      <w:r>
        <w:t>日</w:t>
      </w:r>
      <w:r>
        <w:tab/>
      </w:r>
      <w:r>
        <w:t>期：</w:t>
      </w:r>
    </w:p>
    <w:p>
      <w:pPr>
        <w:pStyle w:val="2"/>
      </w:pPr>
    </w:p>
    <w:p>
      <w:pPr>
        <w:pStyle w:val="2"/>
      </w:pPr>
    </w:p>
    <w:p>
      <w:pPr>
        <w:pStyle w:val="2"/>
        <w:spacing w:before="1"/>
        <w:rPr>
          <w:sz w:val="31"/>
        </w:rPr>
      </w:pPr>
    </w:p>
    <w:p>
      <w:pPr>
        <w:pStyle w:val="8"/>
        <w:spacing w:before="0" w:line="487" w:lineRule="auto"/>
        <w:ind w:right="1816"/>
        <w:jc w:val="both"/>
      </w:pPr>
      <w:r>
        <w:t>备注：1</w:t>
      </w:r>
      <w:r>
        <w:rPr>
          <w:spacing w:val="-2"/>
        </w:rPr>
        <w:t>.供应商须根据自身实际情况作出真实声明。</w:t>
      </w:r>
      <w:r>
        <w:t>2</w:t>
      </w:r>
      <w:r>
        <w:rPr>
          <w:spacing w:val="-3"/>
        </w:rPr>
        <w:t>.重大违法记录，是</w:t>
      </w:r>
      <w:r>
        <w:fldChar w:fldCharType="begin"/>
      </w:r>
      <w:r>
        <w:instrText xml:space="preserve"> HYPERLINK "http://search.xinmin.cn/?q=%E6%B8%9A%E6%B6%98%E7%B0%B2%E9%8D%9F%3F" \h </w:instrText>
      </w:r>
      <w:r>
        <w:fldChar w:fldCharType="separate"/>
      </w:r>
      <w:r>
        <w:t>指供应商</w:t>
      </w:r>
      <w:r>
        <w:fldChar w:fldCharType="end"/>
      </w:r>
      <w:r>
        <w:rPr>
          <w:spacing w:val="-3"/>
        </w:rPr>
        <w:t>因违法经营受到刑事处罚或者责令停产停业、吊销许可证或者执</w:t>
      </w:r>
      <w:r>
        <w:t>照、较大数额罚款等行政处罚。</w:t>
      </w:r>
    </w:p>
    <w:p>
      <w:pPr>
        <w:spacing w:after="0" w:line="487" w:lineRule="auto"/>
        <w:jc w:val="both"/>
        <w:sectPr>
          <w:footerReference r:id="rId12" w:type="default"/>
          <w:pgSz w:w="11910" w:h="16840"/>
          <w:pgMar w:top="1380" w:right="600" w:bottom="1240" w:left="1220" w:header="870" w:footer="1058" w:gutter="0"/>
          <w:pgNumType w:start="50"/>
          <w:cols w:space="720" w:num="1"/>
        </w:sectPr>
      </w:pPr>
    </w:p>
    <w:p>
      <w:pPr>
        <w:pStyle w:val="8"/>
        <w:spacing w:before="56"/>
      </w:pPr>
      <w:r>
        <w:t>（二）供应商资格声明</w:t>
      </w:r>
    </w:p>
    <w:p>
      <w:pPr>
        <w:pStyle w:val="2"/>
        <w:spacing w:before="2"/>
        <w:rPr>
          <w:b/>
          <w:sz w:val="17"/>
        </w:rPr>
      </w:pPr>
    </w:p>
    <w:p>
      <w:pPr>
        <w:pStyle w:val="5"/>
        <w:numPr>
          <w:ilvl w:val="0"/>
          <w:numId w:val="0"/>
        </w:numPr>
        <w:tabs>
          <w:tab w:val="left" w:pos="3830"/>
        </w:tabs>
        <w:spacing w:before="58" w:after="0" w:line="240" w:lineRule="auto"/>
        <w:ind w:left="-1" w:leftChars="0" w:right="620" w:rightChars="0"/>
        <w:jc w:val="center"/>
      </w:pPr>
      <w:r>
        <w:rPr>
          <w:rFonts w:hint="eastAsia"/>
          <w:lang w:val="en-US" w:eastAsia="zh-CN"/>
        </w:rPr>
        <w:t>1.</w:t>
      </w:r>
      <w:r>
        <w:t>供应商资格声明</w:t>
      </w:r>
    </w:p>
    <w:p>
      <w:pPr>
        <w:pStyle w:val="17"/>
        <w:numPr>
          <w:ilvl w:val="0"/>
          <w:numId w:val="36"/>
        </w:numPr>
        <w:tabs>
          <w:tab w:val="left" w:pos="821"/>
        </w:tabs>
        <w:spacing w:before="199" w:after="0" w:line="240" w:lineRule="auto"/>
        <w:ind w:left="821" w:right="0" w:hanging="241"/>
        <w:jc w:val="left"/>
        <w:rPr>
          <w:sz w:val="24"/>
        </w:rPr>
      </w:pPr>
      <w:r>
        <w:rPr>
          <w:sz w:val="24"/>
        </w:rPr>
        <w:t>名称及其它情况</w:t>
      </w:r>
    </w:p>
    <w:p>
      <w:pPr>
        <w:pStyle w:val="2"/>
        <w:tabs>
          <w:tab w:val="left" w:pos="6519"/>
        </w:tabs>
        <w:spacing w:before="161" w:line="364" w:lineRule="auto"/>
        <w:ind w:left="820" w:right="3564"/>
        <w:jc w:val="both"/>
        <w:rPr>
          <w:rFonts w:ascii="Times New Roman" w:eastAsia="Times New Roman"/>
        </w:rPr>
      </w:pPr>
      <w:r>
        <w:t>供应商名称：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地   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  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成立和注册日期：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主管部门：</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公司性质：</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职工总人数：</w:t>
      </w:r>
      <w:r>
        <w:rPr>
          <w:rFonts w:ascii="Times New Roman" w:eastAsia="Times New Roman"/>
          <w:u w:val="single"/>
        </w:rPr>
        <w:t xml:space="preserve"> </w:t>
      </w:r>
      <w:r>
        <w:rPr>
          <w:rFonts w:ascii="Times New Roman" w:eastAsia="Times New Roman"/>
          <w:u w:val="single"/>
        </w:rPr>
        <w:tab/>
      </w:r>
    </w:p>
    <w:p>
      <w:pPr>
        <w:pStyle w:val="17"/>
        <w:numPr>
          <w:ilvl w:val="0"/>
          <w:numId w:val="36"/>
        </w:numPr>
        <w:tabs>
          <w:tab w:val="left" w:pos="821"/>
        </w:tabs>
        <w:spacing w:before="4" w:after="0" w:line="240" w:lineRule="auto"/>
        <w:ind w:left="821" w:right="0" w:hanging="241"/>
        <w:jc w:val="left"/>
        <w:rPr>
          <w:sz w:val="24"/>
        </w:rPr>
      </w:pPr>
      <w:r>
        <w:rPr>
          <w:sz w:val="24"/>
        </w:rPr>
        <w:t>供应商最近三年法律纠纷情况</w:t>
      </w:r>
    </w:p>
    <w:p>
      <w:pPr>
        <w:pStyle w:val="2"/>
        <w:spacing w:before="4"/>
        <w:rPr>
          <w:sz w:val="6"/>
        </w:rPr>
      </w:pPr>
    </w:p>
    <w:tbl>
      <w:tblPr>
        <w:tblStyle w:val="14"/>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9"/>
        <w:gridCol w:w="2280"/>
        <w:gridCol w:w="1826"/>
        <w:gridCol w:w="2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79" w:type="dxa"/>
          </w:tcPr>
          <w:p>
            <w:pPr>
              <w:pStyle w:val="18"/>
              <w:spacing w:before="81"/>
              <w:ind w:left="728" w:right="720"/>
              <w:jc w:val="center"/>
              <w:rPr>
                <w:sz w:val="24"/>
              </w:rPr>
            </w:pPr>
            <w:r>
              <w:rPr>
                <w:sz w:val="24"/>
              </w:rPr>
              <w:t>时间</w:t>
            </w:r>
          </w:p>
        </w:tc>
        <w:tc>
          <w:tcPr>
            <w:tcW w:w="2280" w:type="dxa"/>
          </w:tcPr>
          <w:p>
            <w:pPr>
              <w:pStyle w:val="18"/>
              <w:spacing w:before="81"/>
              <w:ind w:left="880" w:right="869"/>
              <w:jc w:val="center"/>
              <w:rPr>
                <w:sz w:val="24"/>
              </w:rPr>
            </w:pPr>
            <w:r>
              <w:rPr>
                <w:sz w:val="24"/>
              </w:rPr>
              <w:t>案由</w:t>
            </w:r>
          </w:p>
        </w:tc>
        <w:tc>
          <w:tcPr>
            <w:tcW w:w="1826" w:type="dxa"/>
          </w:tcPr>
          <w:p>
            <w:pPr>
              <w:pStyle w:val="18"/>
              <w:spacing w:before="81"/>
              <w:ind w:left="432"/>
              <w:rPr>
                <w:sz w:val="24"/>
              </w:rPr>
            </w:pPr>
            <w:r>
              <w:rPr>
                <w:sz w:val="24"/>
              </w:rPr>
              <w:t>涉及金额</w:t>
            </w:r>
          </w:p>
        </w:tc>
        <w:tc>
          <w:tcPr>
            <w:tcW w:w="2812" w:type="dxa"/>
          </w:tcPr>
          <w:p>
            <w:pPr>
              <w:pStyle w:val="18"/>
              <w:spacing w:before="81"/>
              <w:ind w:left="685"/>
              <w:rPr>
                <w:sz w:val="24"/>
              </w:rPr>
            </w:pPr>
            <w:r>
              <w:rPr>
                <w:sz w:val="24"/>
              </w:rPr>
              <w:t>目前办理情况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79" w:type="dxa"/>
          </w:tcPr>
          <w:p>
            <w:pPr>
              <w:pStyle w:val="18"/>
              <w:rPr>
                <w:rFonts w:ascii="Times New Roman"/>
                <w:sz w:val="22"/>
              </w:rPr>
            </w:pPr>
          </w:p>
        </w:tc>
        <w:tc>
          <w:tcPr>
            <w:tcW w:w="2280" w:type="dxa"/>
          </w:tcPr>
          <w:p>
            <w:pPr>
              <w:pStyle w:val="18"/>
              <w:rPr>
                <w:rFonts w:ascii="Times New Roman"/>
                <w:sz w:val="22"/>
              </w:rPr>
            </w:pPr>
          </w:p>
        </w:tc>
        <w:tc>
          <w:tcPr>
            <w:tcW w:w="1826" w:type="dxa"/>
          </w:tcPr>
          <w:p>
            <w:pPr>
              <w:pStyle w:val="18"/>
              <w:rPr>
                <w:rFonts w:ascii="Times New Roman"/>
                <w:sz w:val="22"/>
              </w:rPr>
            </w:pPr>
          </w:p>
        </w:tc>
        <w:tc>
          <w:tcPr>
            <w:tcW w:w="2812"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79" w:type="dxa"/>
          </w:tcPr>
          <w:p>
            <w:pPr>
              <w:pStyle w:val="18"/>
              <w:rPr>
                <w:rFonts w:ascii="Times New Roman"/>
                <w:sz w:val="22"/>
              </w:rPr>
            </w:pPr>
          </w:p>
        </w:tc>
        <w:tc>
          <w:tcPr>
            <w:tcW w:w="2280" w:type="dxa"/>
          </w:tcPr>
          <w:p>
            <w:pPr>
              <w:pStyle w:val="18"/>
              <w:rPr>
                <w:rFonts w:ascii="Times New Roman"/>
                <w:sz w:val="22"/>
              </w:rPr>
            </w:pPr>
          </w:p>
        </w:tc>
        <w:tc>
          <w:tcPr>
            <w:tcW w:w="1826" w:type="dxa"/>
          </w:tcPr>
          <w:p>
            <w:pPr>
              <w:pStyle w:val="18"/>
              <w:rPr>
                <w:rFonts w:ascii="Times New Roman"/>
                <w:sz w:val="22"/>
              </w:rPr>
            </w:pPr>
          </w:p>
        </w:tc>
        <w:tc>
          <w:tcPr>
            <w:tcW w:w="2812"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79" w:type="dxa"/>
          </w:tcPr>
          <w:p>
            <w:pPr>
              <w:pStyle w:val="18"/>
              <w:rPr>
                <w:rFonts w:ascii="Times New Roman"/>
                <w:sz w:val="22"/>
              </w:rPr>
            </w:pPr>
          </w:p>
        </w:tc>
        <w:tc>
          <w:tcPr>
            <w:tcW w:w="2280" w:type="dxa"/>
          </w:tcPr>
          <w:p>
            <w:pPr>
              <w:pStyle w:val="18"/>
              <w:rPr>
                <w:rFonts w:ascii="Times New Roman"/>
                <w:sz w:val="22"/>
              </w:rPr>
            </w:pPr>
          </w:p>
        </w:tc>
        <w:tc>
          <w:tcPr>
            <w:tcW w:w="1826" w:type="dxa"/>
          </w:tcPr>
          <w:p>
            <w:pPr>
              <w:pStyle w:val="18"/>
              <w:rPr>
                <w:rFonts w:ascii="Times New Roman"/>
                <w:sz w:val="22"/>
              </w:rPr>
            </w:pPr>
          </w:p>
        </w:tc>
        <w:tc>
          <w:tcPr>
            <w:tcW w:w="2812" w:type="dxa"/>
          </w:tcPr>
          <w:p>
            <w:pPr>
              <w:pStyle w:val="18"/>
              <w:rPr>
                <w:rFonts w:ascii="Times New Roman"/>
                <w:sz w:val="22"/>
              </w:rPr>
            </w:pPr>
          </w:p>
        </w:tc>
      </w:tr>
    </w:tbl>
    <w:p>
      <w:pPr>
        <w:pStyle w:val="17"/>
        <w:numPr>
          <w:ilvl w:val="0"/>
          <w:numId w:val="36"/>
        </w:numPr>
        <w:tabs>
          <w:tab w:val="left" w:pos="821"/>
          <w:tab w:val="left" w:pos="8259"/>
        </w:tabs>
        <w:spacing w:before="80" w:after="0" w:line="240" w:lineRule="auto"/>
        <w:ind w:left="821" w:right="0" w:hanging="241"/>
        <w:jc w:val="left"/>
        <w:rPr>
          <w:rFonts w:ascii="Times New Roman" w:eastAsia="Times New Roman"/>
          <w:sz w:val="24"/>
        </w:rPr>
      </w:pPr>
      <w:r>
        <w:rPr>
          <w:sz w:val="24"/>
        </w:rPr>
        <w:t>有关银行的名称和地址：</w:t>
      </w:r>
      <w:r>
        <w:rPr>
          <w:rFonts w:ascii="Times New Roman" w:eastAsia="Times New Roman"/>
          <w:sz w:val="24"/>
          <w:u w:val="single"/>
        </w:rPr>
        <w:t xml:space="preserve"> </w:t>
      </w:r>
      <w:r>
        <w:rPr>
          <w:rFonts w:ascii="Times New Roman" w:eastAsia="Times New Roman"/>
          <w:sz w:val="24"/>
          <w:u w:val="single"/>
        </w:rPr>
        <w:tab/>
      </w:r>
    </w:p>
    <w:p>
      <w:pPr>
        <w:pStyle w:val="17"/>
        <w:numPr>
          <w:ilvl w:val="0"/>
          <w:numId w:val="36"/>
        </w:numPr>
        <w:tabs>
          <w:tab w:val="left" w:pos="821"/>
          <w:tab w:val="left" w:pos="6519"/>
        </w:tabs>
        <w:spacing w:before="161" w:after="0" w:line="240" w:lineRule="auto"/>
        <w:ind w:left="821" w:right="0" w:hanging="241"/>
        <w:jc w:val="left"/>
        <w:rPr>
          <w:rFonts w:ascii="Times New Roman" w:eastAsia="Times New Roman"/>
          <w:sz w:val="24"/>
        </w:rPr>
      </w:pPr>
      <w:r>
        <w:rPr>
          <w:sz w:val="24"/>
        </w:rPr>
        <w:t>其他情况：</w:t>
      </w:r>
      <w:r>
        <w:rPr>
          <w:rFonts w:ascii="Times New Roman" w:eastAsia="Times New Roman"/>
          <w:sz w:val="24"/>
          <w:u w:val="single"/>
        </w:rPr>
        <w:t xml:space="preserve"> </w:t>
      </w:r>
      <w:r>
        <w:rPr>
          <w:rFonts w:ascii="Times New Roman" w:eastAsia="Times New Roman"/>
          <w:sz w:val="24"/>
          <w:u w:val="single"/>
        </w:rPr>
        <w:tab/>
      </w:r>
    </w:p>
    <w:p>
      <w:pPr>
        <w:pStyle w:val="2"/>
        <w:spacing w:before="160" w:line="364" w:lineRule="auto"/>
        <w:ind w:left="580" w:right="1225" w:firstLine="360"/>
      </w:pPr>
      <w:r>
        <w:t>我们保证上述声明是真实的、正确的，并提供了全部能提供的资料和数据； 如贵方要求我们同意出示进一步证明文件。</w:t>
      </w:r>
    </w:p>
    <w:p>
      <w:pPr>
        <w:pStyle w:val="2"/>
      </w:pPr>
    </w:p>
    <w:p>
      <w:pPr>
        <w:pStyle w:val="2"/>
      </w:pPr>
    </w:p>
    <w:p>
      <w:pPr>
        <w:pStyle w:val="2"/>
      </w:pPr>
    </w:p>
    <w:p>
      <w:pPr>
        <w:pStyle w:val="2"/>
      </w:pPr>
    </w:p>
    <w:p>
      <w:pPr>
        <w:pStyle w:val="2"/>
      </w:pPr>
    </w:p>
    <w:p>
      <w:pPr>
        <w:pStyle w:val="2"/>
        <w:spacing w:before="3"/>
        <w:rPr>
          <w:sz w:val="26"/>
        </w:rPr>
      </w:pPr>
    </w:p>
    <w:p>
      <w:pPr>
        <w:pStyle w:val="2"/>
        <w:ind w:left="580"/>
      </w:pPr>
      <w:r>
        <w:t>供应商名称（公章）：</w:t>
      </w:r>
    </w:p>
    <w:p>
      <w:pPr>
        <w:pStyle w:val="2"/>
        <w:spacing w:before="160" w:line="364" w:lineRule="auto"/>
        <w:ind w:left="580" w:right="5305"/>
      </w:pPr>
      <w:r>
        <w:t>法定代表人/被授权人（签字或盖章）： 日期：</w:t>
      </w:r>
    </w:p>
    <w:p>
      <w:pPr>
        <w:spacing w:after="0" w:line="364" w:lineRule="auto"/>
        <w:sectPr>
          <w:pgSz w:w="11910" w:h="16840"/>
          <w:pgMar w:top="1380" w:right="600" w:bottom="1240" w:left="1220" w:header="870" w:footer="1058" w:gutter="0"/>
          <w:cols w:space="720" w:num="1"/>
        </w:sectPr>
      </w:pPr>
    </w:p>
    <w:p>
      <w:pPr>
        <w:pStyle w:val="2"/>
        <w:spacing w:before="3"/>
        <w:rPr>
          <w:sz w:val="9"/>
        </w:rPr>
      </w:pPr>
    </w:p>
    <w:p>
      <w:pPr>
        <w:pStyle w:val="5"/>
        <w:ind w:left="2776"/>
      </w:pPr>
      <w:r>
        <w:t>2.供应商企业关联关系声明函</w:t>
      </w:r>
    </w:p>
    <w:p>
      <w:pPr>
        <w:pStyle w:val="2"/>
        <w:rPr>
          <w:b/>
          <w:sz w:val="30"/>
        </w:rPr>
      </w:pPr>
    </w:p>
    <w:p>
      <w:pPr>
        <w:pStyle w:val="2"/>
        <w:spacing w:before="203"/>
        <w:ind w:left="580"/>
      </w:pPr>
      <w:r>
        <w:t>说明：供应商应当如实披露与本单位存在下列关联关系的单位名称：</w:t>
      </w:r>
    </w:p>
    <w:p>
      <w:pPr>
        <w:pStyle w:val="2"/>
      </w:pPr>
    </w:p>
    <w:p>
      <w:pPr>
        <w:pStyle w:val="2"/>
        <w:spacing w:before="11"/>
      </w:pPr>
    </w:p>
    <w:p>
      <w:pPr>
        <w:pStyle w:val="17"/>
        <w:numPr>
          <w:ilvl w:val="0"/>
          <w:numId w:val="37"/>
        </w:numPr>
        <w:tabs>
          <w:tab w:val="left" w:pos="1181"/>
          <w:tab w:val="left" w:pos="8739"/>
        </w:tabs>
        <w:spacing w:before="0" w:after="0" w:line="240" w:lineRule="auto"/>
        <w:ind w:left="1181" w:right="0" w:hanging="601"/>
        <w:jc w:val="left"/>
        <w:rPr>
          <w:sz w:val="24"/>
        </w:rPr>
      </w:pPr>
      <w:r>
        <w:rPr>
          <w:sz w:val="24"/>
        </w:rPr>
        <w:t>与供应商单位法定代表人为同一人的其他单位：</w:t>
      </w:r>
      <w:r>
        <w:rPr>
          <w:sz w:val="24"/>
          <w:u w:val="single"/>
        </w:rPr>
        <w:t xml:space="preserve"> </w:t>
      </w:r>
      <w:r>
        <w:rPr>
          <w:sz w:val="24"/>
          <w:u w:val="single"/>
        </w:rPr>
        <w:tab/>
      </w:r>
      <w:r>
        <w:rPr>
          <w:sz w:val="24"/>
        </w:rPr>
        <w:t>。</w:t>
      </w:r>
    </w:p>
    <w:p>
      <w:pPr>
        <w:pStyle w:val="17"/>
        <w:numPr>
          <w:ilvl w:val="0"/>
          <w:numId w:val="37"/>
        </w:numPr>
        <w:tabs>
          <w:tab w:val="left" w:pos="1181"/>
          <w:tab w:val="left" w:pos="8739"/>
        </w:tabs>
        <w:spacing w:before="160" w:after="0" w:line="240" w:lineRule="auto"/>
        <w:ind w:left="1181" w:right="0" w:hanging="601"/>
        <w:jc w:val="left"/>
        <w:rPr>
          <w:sz w:val="24"/>
        </w:rPr>
      </w:pPr>
      <w:r>
        <w:rPr>
          <w:sz w:val="24"/>
        </w:rPr>
        <w:t>与供应商存在直接控股、管理关系的其他单位：</w:t>
      </w:r>
      <w:r>
        <w:rPr>
          <w:sz w:val="24"/>
          <w:u w:val="single"/>
        </w:rPr>
        <w:t xml:space="preserve"> </w:t>
      </w:r>
      <w:r>
        <w:rPr>
          <w:sz w:val="24"/>
          <w:u w:val="single"/>
        </w:rPr>
        <w:tab/>
      </w:r>
      <w:r>
        <w:rPr>
          <w:sz w:val="24"/>
        </w:rPr>
        <w:t>。</w:t>
      </w:r>
    </w:p>
    <w:p>
      <w:pPr>
        <w:pStyle w:val="2"/>
        <w:rPr>
          <w:sz w:val="26"/>
        </w:rPr>
      </w:pPr>
    </w:p>
    <w:p>
      <w:pPr>
        <w:pStyle w:val="2"/>
        <w:spacing w:before="11"/>
        <w:rPr>
          <w:sz w:val="22"/>
        </w:rPr>
      </w:pPr>
    </w:p>
    <w:p>
      <w:pPr>
        <w:pStyle w:val="2"/>
        <w:spacing w:before="1"/>
        <w:ind w:left="580"/>
      </w:pPr>
      <w:r>
        <w:t>注：若无此情形，写“无”即可</w:t>
      </w:r>
    </w:p>
    <w:p>
      <w:pPr>
        <w:pStyle w:val="2"/>
      </w:pPr>
    </w:p>
    <w:p>
      <w:pPr>
        <w:pStyle w:val="2"/>
      </w:pPr>
    </w:p>
    <w:p>
      <w:pPr>
        <w:pStyle w:val="2"/>
      </w:pPr>
    </w:p>
    <w:p>
      <w:pPr>
        <w:pStyle w:val="2"/>
        <w:spacing w:before="214"/>
        <w:ind w:left="580"/>
      </w:pPr>
      <w:r>
        <w:t>供应商名称（公章）：</w:t>
      </w:r>
    </w:p>
    <w:p>
      <w:pPr>
        <w:pStyle w:val="2"/>
        <w:tabs>
          <w:tab w:val="left" w:pos="1299"/>
        </w:tabs>
        <w:spacing w:before="161" w:line="364" w:lineRule="auto"/>
        <w:ind w:left="580" w:right="6343"/>
      </w:pPr>
      <w:r>
        <w:t>法定代表人（</w:t>
      </w:r>
      <w:r>
        <w:rPr>
          <w:spacing w:val="7"/>
        </w:rPr>
        <w:t>签</w:t>
      </w:r>
      <w:r>
        <w:rPr>
          <w:spacing w:val="9"/>
        </w:rPr>
        <w:t>字</w:t>
      </w:r>
      <w:r>
        <w:rPr>
          <w:spacing w:val="7"/>
        </w:rPr>
        <w:t>或盖</w:t>
      </w:r>
      <w:r>
        <w:rPr>
          <w:spacing w:val="9"/>
        </w:rPr>
        <w:t>章</w:t>
      </w:r>
      <w:r>
        <w:rPr>
          <w:spacing w:val="-8"/>
        </w:rPr>
        <w:t>）</w:t>
      </w:r>
      <w:r>
        <w:rPr>
          <w:b/>
          <w:spacing w:val="-8"/>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8"/>
        <w:spacing w:before="135" w:line="364" w:lineRule="auto"/>
        <w:ind w:right="1200"/>
      </w:pPr>
      <w:r>
        <w:t>（三）对第三章“合同条款前附表”项目实施地点、服务期限、付款方式、项目团队要求、质量保证、验收要求等合同条款逐条响应；（格式自拟）</w:t>
      </w:r>
    </w:p>
    <w:p>
      <w:pPr>
        <w:spacing w:after="0" w:line="364" w:lineRule="auto"/>
        <w:sectPr>
          <w:pgSz w:w="11910" w:h="16840"/>
          <w:pgMar w:top="1380" w:right="600" w:bottom="1240" w:left="1220" w:header="870" w:footer="1058" w:gutter="0"/>
          <w:cols w:space="720" w:num="1"/>
        </w:sectPr>
      </w:pPr>
    </w:p>
    <w:p>
      <w:pPr>
        <w:pStyle w:val="8"/>
        <w:spacing w:before="135"/>
      </w:pPr>
      <w:r>
        <w:t>（四）其他可以证明供应商实力的文件（如果有，格式自拟）</w:t>
      </w:r>
    </w:p>
    <w:p>
      <w:pPr>
        <w:spacing w:after="0"/>
        <w:sectPr>
          <w:pgSz w:w="11910" w:h="16840"/>
          <w:pgMar w:top="1380" w:right="600" w:bottom="1240" w:left="1220" w:header="870" w:footer="1058" w:gutter="0"/>
          <w:cols w:space="720" w:num="1"/>
        </w:sectPr>
      </w:pPr>
    </w:p>
    <w:p>
      <w:pPr>
        <w:pStyle w:val="2"/>
        <w:spacing w:before="6"/>
        <w:rPr>
          <w:b/>
          <w:sz w:val="8"/>
        </w:rPr>
      </w:pPr>
    </w:p>
    <w:p>
      <w:pPr>
        <w:pStyle w:val="4"/>
        <w:ind w:left="3769" w:right="0"/>
        <w:jc w:val="left"/>
      </w:pPr>
      <w:bookmarkStart w:id="28" w:name="五、技术部分"/>
      <w:bookmarkEnd w:id="28"/>
      <w:r>
        <w:rPr>
          <w:rFonts w:hint="eastAsia"/>
          <w:lang w:val="en-US" w:eastAsia="zh-CN"/>
        </w:rPr>
        <w:t>六</w:t>
      </w:r>
      <w:r>
        <w:t>、技术部分</w:t>
      </w:r>
    </w:p>
    <w:p>
      <w:pPr>
        <w:pStyle w:val="7"/>
        <w:spacing w:before="239"/>
        <w:ind w:left="3892"/>
      </w:pPr>
      <w:r>
        <w:t>（格式自拟）</w:t>
      </w:r>
    </w:p>
    <w:p>
      <w:pPr>
        <w:pStyle w:val="17"/>
        <w:numPr>
          <w:ilvl w:val="1"/>
          <w:numId w:val="37"/>
        </w:numPr>
        <w:tabs>
          <w:tab w:val="left" w:pos="1301"/>
        </w:tabs>
        <w:spacing w:before="212" w:after="0" w:line="364" w:lineRule="auto"/>
        <w:ind w:left="580" w:right="1197" w:firstLine="480"/>
        <w:jc w:val="left"/>
        <w:rPr>
          <w:sz w:val="24"/>
        </w:rPr>
      </w:pPr>
      <w:r>
        <w:rPr>
          <w:spacing w:val="-1"/>
          <w:sz w:val="24"/>
        </w:rPr>
        <w:t>各供应商按照磋商文件“第四章 磋商内容及技术要求”及磋商文件“第</w:t>
      </w:r>
      <w:r>
        <w:rPr>
          <w:sz w:val="24"/>
        </w:rPr>
        <w:t>五章 评审方法”中的评审细则表编制对应的技术要求。</w:t>
      </w:r>
    </w:p>
    <w:p>
      <w:pPr>
        <w:pStyle w:val="17"/>
        <w:numPr>
          <w:ilvl w:val="1"/>
          <w:numId w:val="37"/>
        </w:numPr>
        <w:tabs>
          <w:tab w:val="left" w:pos="1301"/>
        </w:tabs>
        <w:spacing w:before="1" w:after="0" w:line="240" w:lineRule="auto"/>
        <w:ind w:left="1301" w:right="0" w:hanging="241"/>
        <w:jc w:val="left"/>
        <w:rPr>
          <w:sz w:val="24"/>
        </w:rPr>
      </w:pPr>
      <w:r>
        <w:rPr>
          <w:sz w:val="24"/>
        </w:rPr>
        <w:t>供应商需要说明的其他问题。</w:t>
      </w:r>
    </w:p>
    <w:p>
      <w:pPr>
        <w:pStyle w:val="17"/>
        <w:numPr>
          <w:ilvl w:val="1"/>
          <w:numId w:val="37"/>
        </w:numPr>
        <w:tabs>
          <w:tab w:val="left" w:pos="1301"/>
        </w:tabs>
        <w:spacing w:before="161" w:after="0" w:line="240" w:lineRule="auto"/>
        <w:ind w:left="1301" w:right="0" w:hanging="241"/>
        <w:jc w:val="left"/>
        <w:rPr>
          <w:sz w:val="24"/>
        </w:rPr>
      </w:pPr>
      <w:r>
        <w:rPr>
          <w:spacing w:val="-12"/>
          <w:sz w:val="24"/>
        </w:rPr>
        <w:t xml:space="preserve">完成附件 </w:t>
      </w:r>
      <w:r>
        <w:rPr>
          <w:sz w:val="24"/>
        </w:rPr>
        <w:t>3</w:t>
      </w:r>
      <w:r>
        <w:rPr>
          <w:spacing w:val="-15"/>
          <w:sz w:val="24"/>
        </w:rPr>
        <w:t xml:space="preserve">、附件 </w:t>
      </w:r>
      <w:r>
        <w:rPr>
          <w:sz w:val="24"/>
        </w:rPr>
        <w:t>4</w:t>
      </w:r>
      <w:r>
        <w:rPr>
          <w:spacing w:val="-15"/>
          <w:sz w:val="24"/>
        </w:rPr>
        <w:t xml:space="preserve">、附件 </w:t>
      </w:r>
      <w:r>
        <w:rPr>
          <w:sz w:val="24"/>
        </w:rPr>
        <w:t>5</w:t>
      </w:r>
      <w:r>
        <w:rPr>
          <w:spacing w:val="-15"/>
          <w:sz w:val="24"/>
        </w:rPr>
        <w:t xml:space="preserve">、附件 </w:t>
      </w:r>
      <w:r>
        <w:rPr>
          <w:sz w:val="24"/>
        </w:rPr>
        <w:t>6。</w:t>
      </w:r>
    </w:p>
    <w:p>
      <w:pPr>
        <w:spacing w:after="0" w:line="240" w:lineRule="auto"/>
        <w:jc w:val="left"/>
        <w:rPr>
          <w:sz w:val="24"/>
        </w:rPr>
        <w:sectPr>
          <w:pgSz w:w="11910" w:h="16840"/>
          <w:pgMar w:top="1380" w:right="600" w:bottom="1240" w:left="1220" w:header="870" w:footer="1058" w:gutter="0"/>
          <w:cols w:space="720" w:num="1"/>
        </w:sectPr>
      </w:pPr>
    </w:p>
    <w:p>
      <w:pPr>
        <w:pStyle w:val="2"/>
        <w:spacing w:before="12"/>
        <w:rPr>
          <w:sz w:val="9"/>
        </w:rPr>
      </w:pPr>
    </w:p>
    <w:p>
      <w:pPr>
        <w:pStyle w:val="6"/>
        <w:spacing w:before="61"/>
      </w:pPr>
      <w:r>
        <w:t>附件 3：</w:t>
      </w:r>
    </w:p>
    <w:p>
      <w:pPr>
        <w:pStyle w:val="2"/>
        <w:spacing w:before="3"/>
        <w:rPr>
          <w:b/>
          <w:sz w:val="15"/>
        </w:rPr>
      </w:pPr>
    </w:p>
    <w:p>
      <w:pPr>
        <w:pStyle w:val="5"/>
        <w:ind w:left="0" w:right="620"/>
        <w:jc w:val="center"/>
      </w:pPr>
      <w:r>
        <w:t>技术要求响应表</w:t>
      </w:r>
    </w:p>
    <w:p>
      <w:pPr>
        <w:pStyle w:val="2"/>
        <w:spacing w:before="4"/>
        <w:rPr>
          <w:b/>
          <w:sz w:val="10"/>
        </w:rPr>
      </w:pPr>
    </w:p>
    <w:p>
      <w:pPr>
        <w:pStyle w:val="8"/>
        <w:spacing w:before="66" w:after="42" w:line="364" w:lineRule="auto"/>
        <w:ind w:left="820" w:right="8059"/>
      </w:pPr>
      <w:r>
        <w:t>项目名称： 项目编号：</w:t>
      </w:r>
    </w:p>
    <w:tbl>
      <w:tblPr>
        <w:tblStyle w:val="14"/>
        <w:tblW w:w="0" w:type="auto"/>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1276"/>
        <w:gridCol w:w="2268"/>
        <w:gridCol w:w="2439"/>
        <w:gridCol w:w="1263"/>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37" w:type="dxa"/>
          </w:tcPr>
          <w:p>
            <w:pPr>
              <w:pStyle w:val="18"/>
              <w:spacing w:before="10"/>
              <w:rPr>
                <w:b/>
                <w:sz w:val="20"/>
              </w:rPr>
            </w:pPr>
          </w:p>
          <w:p>
            <w:pPr>
              <w:pStyle w:val="18"/>
              <w:spacing w:before="1"/>
              <w:ind w:left="127"/>
              <w:rPr>
                <w:b/>
                <w:sz w:val="24"/>
              </w:rPr>
            </w:pPr>
            <w:r>
              <w:rPr>
                <w:b/>
                <w:sz w:val="24"/>
              </w:rPr>
              <w:t>序号</w:t>
            </w:r>
          </w:p>
        </w:tc>
        <w:tc>
          <w:tcPr>
            <w:tcW w:w="1276" w:type="dxa"/>
          </w:tcPr>
          <w:p>
            <w:pPr>
              <w:pStyle w:val="18"/>
              <w:spacing w:before="10"/>
              <w:rPr>
                <w:b/>
                <w:sz w:val="20"/>
              </w:rPr>
            </w:pPr>
          </w:p>
          <w:p>
            <w:pPr>
              <w:pStyle w:val="18"/>
              <w:spacing w:before="1"/>
              <w:ind w:left="395"/>
              <w:rPr>
                <w:b/>
                <w:sz w:val="24"/>
              </w:rPr>
            </w:pPr>
            <w:r>
              <w:rPr>
                <w:b/>
                <w:sz w:val="24"/>
              </w:rPr>
              <w:t>名称</w:t>
            </w:r>
          </w:p>
        </w:tc>
        <w:tc>
          <w:tcPr>
            <w:tcW w:w="2268" w:type="dxa"/>
          </w:tcPr>
          <w:p>
            <w:pPr>
              <w:pStyle w:val="18"/>
              <w:spacing w:before="10"/>
              <w:rPr>
                <w:b/>
                <w:sz w:val="20"/>
              </w:rPr>
            </w:pPr>
          </w:p>
          <w:p>
            <w:pPr>
              <w:pStyle w:val="18"/>
              <w:spacing w:before="1"/>
              <w:ind w:left="650"/>
              <w:rPr>
                <w:b/>
                <w:sz w:val="24"/>
              </w:rPr>
            </w:pPr>
            <w:r>
              <w:rPr>
                <w:b/>
                <w:sz w:val="24"/>
              </w:rPr>
              <w:t>磋商要求</w:t>
            </w:r>
          </w:p>
        </w:tc>
        <w:tc>
          <w:tcPr>
            <w:tcW w:w="2439" w:type="dxa"/>
          </w:tcPr>
          <w:p>
            <w:pPr>
              <w:pStyle w:val="18"/>
              <w:spacing w:before="10"/>
              <w:rPr>
                <w:b/>
                <w:sz w:val="20"/>
              </w:rPr>
            </w:pPr>
          </w:p>
          <w:p>
            <w:pPr>
              <w:pStyle w:val="18"/>
              <w:spacing w:before="1"/>
              <w:ind w:left="494"/>
              <w:rPr>
                <w:b/>
                <w:sz w:val="24"/>
              </w:rPr>
            </w:pPr>
            <w:r>
              <w:rPr>
                <w:b/>
                <w:sz w:val="24"/>
              </w:rPr>
              <w:t>磋商要求响应</w:t>
            </w:r>
          </w:p>
        </w:tc>
        <w:tc>
          <w:tcPr>
            <w:tcW w:w="1263" w:type="dxa"/>
          </w:tcPr>
          <w:p>
            <w:pPr>
              <w:pStyle w:val="18"/>
              <w:spacing w:before="10"/>
              <w:rPr>
                <w:b/>
                <w:sz w:val="20"/>
              </w:rPr>
            </w:pPr>
          </w:p>
          <w:p>
            <w:pPr>
              <w:pStyle w:val="18"/>
              <w:spacing w:before="1"/>
              <w:ind w:left="148"/>
              <w:rPr>
                <w:b/>
                <w:sz w:val="24"/>
              </w:rPr>
            </w:pPr>
            <w:r>
              <w:rPr>
                <w:b/>
                <w:sz w:val="24"/>
              </w:rPr>
              <w:t>偏离说明</w:t>
            </w:r>
          </w:p>
        </w:tc>
        <w:tc>
          <w:tcPr>
            <w:tcW w:w="861" w:type="dxa"/>
          </w:tcPr>
          <w:p>
            <w:pPr>
              <w:pStyle w:val="18"/>
              <w:spacing w:before="10"/>
              <w:rPr>
                <w:b/>
                <w:sz w:val="20"/>
              </w:rPr>
            </w:pPr>
          </w:p>
          <w:p>
            <w:pPr>
              <w:pStyle w:val="18"/>
              <w:spacing w:before="1"/>
              <w:ind w:left="188"/>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bl>
    <w:p>
      <w:pPr>
        <w:pStyle w:val="8"/>
        <w:spacing w:before="82"/>
      </w:pPr>
      <w:r>
        <w:t>注:1.本表须对第四章“磋商内容及技术要求”进行响应。</w:t>
      </w:r>
    </w:p>
    <w:p>
      <w:pPr>
        <w:pStyle w:val="8"/>
        <w:numPr>
          <w:ilvl w:val="0"/>
          <w:numId w:val="38"/>
        </w:numPr>
        <w:tabs>
          <w:tab w:val="left" w:pos="824"/>
        </w:tabs>
        <w:spacing w:before="161" w:after="0" w:line="364" w:lineRule="auto"/>
        <w:ind w:left="580" w:right="1555" w:firstLine="0"/>
        <w:jc w:val="left"/>
      </w:pPr>
      <w:r>
        <w:rPr>
          <w:spacing w:val="-1"/>
        </w:rPr>
        <w:t>本表须逐如实填写，不得空缺；如空缺将视为没有实质性响应参数文件。</w:t>
      </w:r>
      <w:r>
        <w:t>偏离说明填写：优于、满足或低于。</w:t>
      </w:r>
    </w:p>
    <w:p>
      <w:pPr>
        <w:pStyle w:val="8"/>
        <w:numPr>
          <w:ilvl w:val="0"/>
          <w:numId w:val="38"/>
        </w:numPr>
        <w:tabs>
          <w:tab w:val="left" w:pos="824"/>
        </w:tabs>
        <w:spacing w:before="1" w:after="0" w:line="364" w:lineRule="auto"/>
        <w:ind w:left="580" w:right="1315" w:firstLine="0"/>
        <w:jc w:val="left"/>
      </w:pPr>
      <w:r>
        <w:rPr>
          <w:spacing w:val="-1"/>
        </w:rPr>
        <w:t>供应商必须据实填写，不得虚假响应，否则将取消其磋商或成交资格，并按</w:t>
      </w:r>
      <w:r>
        <w:t>有关规定进行处罚。</w:t>
      </w:r>
    </w:p>
    <w:p>
      <w:pPr>
        <w:pStyle w:val="2"/>
        <w:rPr>
          <w:b/>
        </w:rPr>
      </w:pPr>
    </w:p>
    <w:p>
      <w:pPr>
        <w:pStyle w:val="2"/>
        <w:rPr>
          <w:b/>
        </w:rPr>
      </w:pPr>
    </w:p>
    <w:p>
      <w:pPr>
        <w:pStyle w:val="2"/>
        <w:spacing w:before="1"/>
        <w:rPr>
          <w:b/>
          <w:sz w:val="25"/>
        </w:rPr>
      </w:pPr>
    </w:p>
    <w:p>
      <w:pPr>
        <w:pStyle w:val="2"/>
        <w:tabs>
          <w:tab w:val="left" w:pos="2979"/>
        </w:tabs>
        <w:spacing w:before="1"/>
        <w:ind w:left="580"/>
      </w:pPr>
      <w:r>
        <w:t>供应商名称（公章）</w:t>
      </w:r>
      <w:r>
        <w:tab/>
      </w:r>
      <w:r>
        <w:t>：</w:t>
      </w:r>
    </w:p>
    <w:p>
      <w:pPr>
        <w:pStyle w:val="2"/>
        <w:tabs>
          <w:tab w:val="left" w:pos="1299"/>
        </w:tabs>
        <w:spacing w:before="160" w:line="364" w:lineRule="auto"/>
        <w:ind w:left="580" w:right="5248"/>
      </w:pPr>
      <w:r>
        <w:t>法定代表人/被授权人</w:t>
      </w:r>
      <w:r>
        <w:rPr>
          <w:spacing w:val="7"/>
        </w:rPr>
        <w:t>（</w:t>
      </w:r>
      <w:r>
        <w:rPr>
          <w:spacing w:val="9"/>
        </w:rPr>
        <w:t>签</w:t>
      </w:r>
      <w:r>
        <w:rPr>
          <w:spacing w:val="7"/>
        </w:rPr>
        <w:t>字或</w:t>
      </w:r>
      <w:r>
        <w:rPr>
          <w:spacing w:val="9"/>
        </w:rPr>
        <w:t>盖</w:t>
      </w:r>
      <w:r>
        <w:rPr>
          <w:spacing w:val="7"/>
        </w:rPr>
        <w:t>章</w:t>
      </w:r>
      <w:r>
        <w:rPr>
          <w:spacing w:val="-5"/>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6"/>
        <w:rPr>
          <w:sz w:val="8"/>
        </w:rPr>
      </w:pPr>
    </w:p>
    <w:p>
      <w:pPr>
        <w:pStyle w:val="4"/>
        <w:ind w:left="580" w:right="0"/>
        <w:jc w:val="left"/>
      </w:pPr>
      <w:r>
        <w:t>附件 4：</w:t>
      </w:r>
    </w:p>
    <w:p>
      <w:pPr>
        <w:pStyle w:val="4"/>
        <w:spacing w:before="214"/>
      </w:pPr>
      <w:r>
        <w:t>拟投入人员汇总表</w:t>
      </w:r>
    </w:p>
    <w:p>
      <w:pPr>
        <w:pStyle w:val="2"/>
        <w:rPr>
          <w:b/>
          <w:sz w:val="20"/>
        </w:rPr>
      </w:pPr>
    </w:p>
    <w:p>
      <w:pPr>
        <w:pStyle w:val="2"/>
        <w:spacing w:before="7"/>
        <w:rPr>
          <w:b/>
          <w:sz w:val="12"/>
        </w:rPr>
      </w:pPr>
    </w:p>
    <w:tbl>
      <w:tblPr>
        <w:tblStyle w:val="14"/>
        <w:tblW w:w="0" w:type="auto"/>
        <w:tblInd w:w="3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424"/>
        <w:gridCol w:w="1223"/>
        <w:gridCol w:w="992"/>
        <w:gridCol w:w="946"/>
        <w:gridCol w:w="1108"/>
        <w:gridCol w:w="2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746" w:type="dxa"/>
          </w:tcPr>
          <w:p>
            <w:pPr>
              <w:pStyle w:val="18"/>
              <w:spacing w:before="6"/>
              <w:rPr>
                <w:b/>
                <w:sz w:val="19"/>
              </w:rPr>
            </w:pPr>
          </w:p>
          <w:p>
            <w:pPr>
              <w:pStyle w:val="18"/>
              <w:spacing w:before="1"/>
              <w:ind w:left="133"/>
              <w:rPr>
                <w:sz w:val="24"/>
              </w:rPr>
            </w:pPr>
            <w:r>
              <w:rPr>
                <w:sz w:val="24"/>
              </w:rPr>
              <w:t>序号</w:t>
            </w:r>
          </w:p>
        </w:tc>
        <w:tc>
          <w:tcPr>
            <w:tcW w:w="1424" w:type="dxa"/>
          </w:tcPr>
          <w:p>
            <w:pPr>
              <w:pStyle w:val="18"/>
              <w:spacing w:before="6"/>
              <w:rPr>
                <w:b/>
                <w:sz w:val="19"/>
              </w:rPr>
            </w:pPr>
          </w:p>
          <w:p>
            <w:pPr>
              <w:pStyle w:val="18"/>
              <w:tabs>
                <w:tab w:val="left" w:pos="831"/>
              </w:tabs>
              <w:spacing w:before="1"/>
              <w:ind w:left="351"/>
              <w:rPr>
                <w:sz w:val="24"/>
              </w:rPr>
            </w:pPr>
            <w:r>
              <w:rPr>
                <w:sz w:val="24"/>
              </w:rPr>
              <w:t>姓</w:t>
            </w:r>
            <w:r>
              <w:rPr>
                <w:sz w:val="24"/>
              </w:rPr>
              <w:tab/>
            </w:r>
            <w:r>
              <w:rPr>
                <w:sz w:val="24"/>
              </w:rPr>
              <w:t>名</w:t>
            </w:r>
          </w:p>
        </w:tc>
        <w:tc>
          <w:tcPr>
            <w:tcW w:w="1223" w:type="dxa"/>
          </w:tcPr>
          <w:p>
            <w:pPr>
              <w:pStyle w:val="18"/>
              <w:spacing w:before="6"/>
              <w:rPr>
                <w:b/>
                <w:sz w:val="19"/>
              </w:rPr>
            </w:pPr>
          </w:p>
          <w:p>
            <w:pPr>
              <w:pStyle w:val="18"/>
              <w:spacing w:before="1"/>
              <w:ind w:left="370"/>
              <w:rPr>
                <w:sz w:val="24"/>
              </w:rPr>
            </w:pPr>
            <w:r>
              <w:rPr>
                <w:sz w:val="24"/>
              </w:rPr>
              <w:t>性别</w:t>
            </w:r>
          </w:p>
        </w:tc>
        <w:tc>
          <w:tcPr>
            <w:tcW w:w="992" w:type="dxa"/>
          </w:tcPr>
          <w:p>
            <w:pPr>
              <w:pStyle w:val="18"/>
              <w:spacing w:before="6"/>
              <w:rPr>
                <w:b/>
                <w:sz w:val="19"/>
              </w:rPr>
            </w:pPr>
          </w:p>
          <w:p>
            <w:pPr>
              <w:pStyle w:val="18"/>
              <w:spacing w:before="1"/>
              <w:ind w:left="256"/>
              <w:rPr>
                <w:sz w:val="24"/>
              </w:rPr>
            </w:pPr>
            <w:r>
              <w:rPr>
                <w:sz w:val="24"/>
              </w:rPr>
              <w:t>年龄</w:t>
            </w:r>
          </w:p>
        </w:tc>
        <w:tc>
          <w:tcPr>
            <w:tcW w:w="946" w:type="dxa"/>
          </w:tcPr>
          <w:p>
            <w:pPr>
              <w:pStyle w:val="18"/>
              <w:spacing w:before="6"/>
              <w:rPr>
                <w:b/>
                <w:sz w:val="19"/>
              </w:rPr>
            </w:pPr>
          </w:p>
          <w:p>
            <w:pPr>
              <w:pStyle w:val="18"/>
              <w:spacing w:before="1"/>
              <w:ind w:left="233"/>
              <w:rPr>
                <w:sz w:val="24"/>
              </w:rPr>
            </w:pPr>
            <w:r>
              <w:rPr>
                <w:sz w:val="24"/>
              </w:rPr>
              <w:t>学历</w:t>
            </w:r>
          </w:p>
        </w:tc>
        <w:tc>
          <w:tcPr>
            <w:tcW w:w="1108" w:type="dxa"/>
          </w:tcPr>
          <w:p>
            <w:pPr>
              <w:pStyle w:val="18"/>
              <w:spacing w:before="17"/>
              <w:ind w:left="312"/>
              <w:rPr>
                <w:sz w:val="24"/>
              </w:rPr>
            </w:pPr>
            <w:r>
              <w:rPr>
                <w:sz w:val="24"/>
              </w:rPr>
              <w:t>工作</w:t>
            </w:r>
          </w:p>
          <w:p>
            <w:pPr>
              <w:pStyle w:val="18"/>
              <w:spacing w:before="158"/>
              <w:ind w:left="312"/>
              <w:rPr>
                <w:sz w:val="24"/>
              </w:rPr>
            </w:pPr>
            <w:r>
              <w:rPr>
                <w:sz w:val="24"/>
              </w:rPr>
              <w:t>年限</w:t>
            </w:r>
          </w:p>
        </w:tc>
        <w:tc>
          <w:tcPr>
            <w:tcW w:w="2146" w:type="dxa"/>
          </w:tcPr>
          <w:p>
            <w:pPr>
              <w:pStyle w:val="18"/>
              <w:spacing w:before="6"/>
              <w:rPr>
                <w:b/>
                <w:sz w:val="19"/>
              </w:rPr>
            </w:pPr>
          </w:p>
          <w:p>
            <w:pPr>
              <w:pStyle w:val="18"/>
              <w:spacing w:before="1"/>
              <w:ind w:left="351"/>
              <w:rPr>
                <w:sz w:val="24"/>
              </w:rPr>
            </w:pPr>
            <w:r>
              <w:rPr>
                <w:sz w:val="24"/>
              </w:rPr>
              <w:t>拟担任的职务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bl>
    <w:p>
      <w:pPr>
        <w:pStyle w:val="2"/>
        <w:spacing w:before="80"/>
        <w:ind w:left="580"/>
      </w:pPr>
      <w:r>
        <w:t>注：</w:t>
      </w:r>
    </w:p>
    <w:p>
      <w:pPr>
        <w:pStyle w:val="17"/>
        <w:numPr>
          <w:ilvl w:val="1"/>
          <w:numId w:val="38"/>
        </w:numPr>
        <w:tabs>
          <w:tab w:val="left" w:pos="1301"/>
        </w:tabs>
        <w:spacing w:before="15" w:after="0" w:line="240" w:lineRule="auto"/>
        <w:ind w:left="1301" w:right="0" w:hanging="241"/>
        <w:jc w:val="left"/>
        <w:rPr>
          <w:sz w:val="24"/>
        </w:rPr>
      </w:pPr>
      <w:r>
        <w:rPr>
          <w:sz w:val="24"/>
        </w:rPr>
        <w:t>供应商可适当调整该表格式。</w:t>
      </w:r>
    </w:p>
    <w:p>
      <w:pPr>
        <w:pStyle w:val="17"/>
        <w:numPr>
          <w:ilvl w:val="1"/>
          <w:numId w:val="38"/>
        </w:numPr>
        <w:tabs>
          <w:tab w:val="left" w:pos="1301"/>
        </w:tabs>
        <w:spacing w:before="158" w:after="0" w:line="240" w:lineRule="auto"/>
        <w:ind w:left="1301" w:right="0" w:hanging="241"/>
        <w:jc w:val="left"/>
        <w:rPr>
          <w:sz w:val="24"/>
        </w:rPr>
      </w:pPr>
      <w:r>
        <w:rPr>
          <w:sz w:val="24"/>
        </w:rPr>
        <w:t>附以上人员相关证明材料。</w:t>
      </w:r>
    </w:p>
    <w:p>
      <w:pPr>
        <w:pStyle w:val="2"/>
      </w:pPr>
    </w:p>
    <w:p>
      <w:pPr>
        <w:pStyle w:val="2"/>
        <w:rPr>
          <w:sz w:val="31"/>
        </w:rPr>
      </w:pPr>
    </w:p>
    <w:p>
      <w:pPr>
        <w:pStyle w:val="2"/>
        <w:ind w:left="580"/>
      </w:pPr>
      <w:r>
        <w:t>供应商名称（公章）:</w:t>
      </w:r>
    </w:p>
    <w:p>
      <w:pPr>
        <w:pStyle w:val="2"/>
        <w:tabs>
          <w:tab w:val="left" w:pos="1299"/>
        </w:tabs>
        <w:spacing w:before="161" w:line="364" w:lineRule="auto"/>
        <w:ind w:left="580" w:right="5305"/>
      </w:pPr>
      <w:r>
        <w:t>法定代表人/被授权人（签字或盖章</w:t>
      </w:r>
      <w:r>
        <w:rPr>
          <w:spacing w:val="-10"/>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3"/>
        <w:rPr>
          <w:sz w:val="9"/>
        </w:rPr>
      </w:pPr>
    </w:p>
    <w:p>
      <w:pPr>
        <w:pStyle w:val="5"/>
      </w:pPr>
      <w:r>
        <w:t>附件 5：</w:t>
      </w:r>
    </w:p>
    <w:p>
      <w:pPr>
        <w:pStyle w:val="2"/>
        <w:spacing w:before="2"/>
        <w:rPr>
          <w:b/>
          <w:sz w:val="14"/>
        </w:rPr>
      </w:pPr>
    </w:p>
    <w:p>
      <w:pPr>
        <w:pStyle w:val="5"/>
        <w:ind w:left="0" w:right="622"/>
        <w:jc w:val="center"/>
      </w:pPr>
      <w:r>
        <mc:AlternateContent>
          <mc:Choice Requires="wps">
            <w:drawing>
              <wp:anchor distT="0" distB="0" distL="114300" distR="114300" simplePos="0" relativeHeight="251691008" behindDoc="0" locked="0" layoutInCell="1" allowOverlap="1">
                <wp:simplePos x="0" y="0"/>
                <wp:positionH relativeFrom="page">
                  <wp:posOffset>920115</wp:posOffset>
                </wp:positionH>
                <wp:positionV relativeFrom="paragraph">
                  <wp:posOffset>356235</wp:posOffset>
                </wp:positionV>
                <wp:extent cx="5723255" cy="5753735"/>
                <wp:effectExtent l="4445" t="5080" r="6350" b="13335"/>
                <wp:wrapNone/>
                <wp:docPr id="12" name="文本框 7"/>
                <wp:cNvGraphicFramePr/>
                <a:graphic xmlns:a="http://schemas.openxmlformats.org/drawingml/2006/main">
                  <a:graphicData uri="http://schemas.microsoft.com/office/word/2010/wordprocessingShape">
                    <wps:wsp>
                      <wps:cNvSpPr txBox="1"/>
                      <wps:spPr>
                        <a:xfrm>
                          <a:off x="0" y="0"/>
                          <a:ext cx="5723255" cy="5753735"/>
                        </a:xfrm>
                        <a:prstGeom prst="rect">
                          <a:avLst/>
                        </a:prstGeom>
                        <a:noFill/>
                        <a:ln>
                          <a:solidFill>
                            <a:schemeClr val="tx1"/>
                          </a:solidFill>
                        </a:ln>
                      </wps:spPr>
                      <wps:txbx>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3"/>
                              <w:gridCol w:w="268"/>
                              <w:gridCol w:w="1393"/>
                              <w:gridCol w:w="1565"/>
                              <w:gridCol w:w="1174"/>
                              <w:gridCol w:w="1859"/>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61" w:type="dxa"/>
                                  <w:gridSpan w:val="2"/>
                                  <w:tcBorders>
                                    <w:top w:val="single" w:color="auto" w:sz="4" w:space="0"/>
                                    <w:left w:val="single" w:color="auto" w:sz="4" w:space="0"/>
                                    <w:bottom w:val="single" w:color="auto" w:sz="4" w:space="0"/>
                                    <w:right w:val="single" w:color="auto" w:sz="4" w:space="0"/>
                                  </w:tcBorders>
                                </w:tcPr>
                                <w:p>
                                  <w:pPr>
                                    <w:pStyle w:val="18"/>
                                    <w:tabs>
                                      <w:tab w:val="left" w:pos="998"/>
                                    </w:tabs>
                                    <w:spacing w:before="181"/>
                                    <w:ind w:left="518"/>
                                    <w:rPr>
                                      <w:color w:val="auto"/>
                                      <w:sz w:val="24"/>
                                    </w:rPr>
                                  </w:pPr>
                                  <w:r>
                                    <w:rPr>
                                      <w:color w:val="auto"/>
                                      <w:sz w:val="24"/>
                                    </w:rPr>
                                    <w:t>姓</w:t>
                                  </w:r>
                                  <w:r>
                                    <w:rPr>
                                      <w:color w:val="auto"/>
                                      <w:sz w:val="24"/>
                                    </w:rPr>
                                    <w:tab/>
                                  </w:r>
                                  <w:r>
                                    <w:rPr>
                                      <w:color w:val="auto"/>
                                      <w:sz w:val="24"/>
                                    </w:rPr>
                                    <w:t>名</w:t>
                                  </w:r>
                                </w:p>
                              </w:tc>
                              <w:tc>
                                <w:tcPr>
                                  <w:tcW w:w="13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565" w:type="dxa"/>
                                  <w:tcBorders>
                                    <w:top w:val="single" w:color="auto" w:sz="4" w:space="0"/>
                                    <w:left w:val="single" w:color="auto" w:sz="4" w:space="0"/>
                                    <w:bottom w:val="single" w:color="auto" w:sz="4" w:space="0"/>
                                    <w:right w:val="single" w:color="auto" w:sz="4" w:space="0"/>
                                  </w:tcBorders>
                                </w:tcPr>
                                <w:p>
                                  <w:pPr>
                                    <w:pStyle w:val="18"/>
                                    <w:tabs>
                                      <w:tab w:val="left" w:pos="489"/>
                                    </w:tabs>
                                    <w:spacing w:before="181"/>
                                    <w:ind w:left="9"/>
                                    <w:jc w:val="center"/>
                                    <w:rPr>
                                      <w:color w:val="auto"/>
                                      <w:sz w:val="24"/>
                                    </w:rPr>
                                  </w:pPr>
                                  <w:r>
                                    <w:rPr>
                                      <w:color w:val="auto"/>
                                      <w:sz w:val="24"/>
                                    </w:rPr>
                                    <w:t>性</w:t>
                                  </w:r>
                                  <w:r>
                                    <w:rPr>
                                      <w:color w:val="auto"/>
                                      <w:sz w:val="24"/>
                                    </w:rPr>
                                    <w:tab/>
                                  </w:r>
                                  <w:r>
                                    <w:rPr>
                                      <w:color w:val="auto"/>
                                      <w:sz w:val="24"/>
                                    </w:rPr>
                                    <w:t>别</w:t>
                                  </w: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tabs>
                                      <w:tab w:val="left" w:pos="507"/>
                                    </w:tabs>
                                    <w:spacing w:before="181"/>
                                    <w:ind w:left="27"/>
                                    <w:jc w:val="center"/>
                                    <w:rPr>
                                      <w:color w:val="auto"/>
                                      <w:sz w:val="24"/>
                                    </w:rPr>
                                  </w:pPr>
                                  <w:r>
                                    <w:rPr>
                                      <w:color w:val="auto"/>
                                      <w:sz w:val="24"/>
                                    </w:rPr>
                                    <w:t>年</w:t>
                                  </w:r>
                                  <w:r>
                                    <w:rPr>
                                      <w:color w:val="auto"/>
                                      <w:sz w:val="24"/>
                                    </w:rPr>
                                    <w:tab/>
                                  </w:r>
                                  <w:r>
                                    <w:rPr>
                                      <w:color w:val="auto"/>
                                      <w:sz w:val="24"/>
                                    </w:rPr>
                                    <w:t>龄</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1" w:type="dxa"/>
                                  <w:gridSpan w:val="2"/>
                                  <w:tcBorders>
                                    <w:top w:val="single" w:color="auto" w:sz="4" w:space="0"/>
                                    <w:left w:val="single" w:color="auto" w:sz="4" w:space="0"/>
                                    <w:bottom w:val="single" w:color="auto" w:sz="4" w:space="0"/>
                                    <w:right w:val="single" w:color="auto" w:sz="4" w:space="0"/>
                                  </w:tcBorders>
                                </w:tcPr>
                                <w:p>
                                  <w:pPr>
                                    <w:pStyle w:val="18"/>
                                    <w:spacing w:before="181"/>
                                    <w:ind w:left="547"/>
                                    <w:rPr>
                                      <w:color w:val="auto"/>
                                      <w:sz w:val="24"/>
                                    </w:rPr>
                                  </w:pPr>
                                  <w:r>
                                    <w:rPr>
                                      <w:color w:val="auto"/>
                                      <w:sz w:val="24"/>
                                    </w:rPr>
                                    <w:t>职 称</w:t>
                                  </w:r>
                                </w:p>
                              </w:tc>
                              <w:tc>
                                <w:tcPr>
                                  <w:tcW w:w="13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565" w:type="dxa"/>
                                  <w:tcBorders>
                                    <w:top w:val="single" w:color="auto" w:sz="4" w:space="0"/>
                                    <w:left w:val="single" w:color="auto" w:sz="4" w:space="0"/>
                                    <w:bottom w:val="single" w:color="auto" w:sz="4" w:space="0"/>
                                    <w:right w:val="single" w:color="auto" w:sz="4" w:space="0"/>
                                  </w:tcBorders>
                                </w:tcPr>
                                <w:p>
                                  <w:pPr>
                                    <w:pStyle w:val="18"/>
                                    <w:spacing w:before="181"/>
                                    <w:ind w:left="9"/>
                                    <w:jc w:val="center"/>
                                    <w:rPr>
                                      <w:color w:val="auto"/>
                                      <w:sz w:val="24"/>
                                    </w:rPr>
                                  </w:pPr>
                                  <w:r>
                                    <w:rPr>
                                      <w:color w:val="auto"/>
                                      <w:sz w:val="24"/>
                                    </w:rPr>
                                    <w:t>身份证号</w:t>
                                  </w: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spacing w:before="181"/>
                                    <w:ind w:left="27"/>
                                    <w:jc w:val="center"/>
                                    <w:rPr>
                                      <w:color w:val="auto"/>
                                      <w:sz w:val="24"/>
                                    </w:rPr>
                                  </w:pPr>
                                  <w:r>
                                    <w:rPr>
                                      <w:color w:val="auto"/>
                                      <w:sz w:val="24"/>
                                    </w:rPr>
                                    <w:t>专业/年限</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761" w:type="dxa"/>
                                  <w:gridSpan w:val="2"/>
                                  <w:tcBorders>
                                    <w:top w:val="single" w:color="auto" w:sz="4" w:space="0"/>
                                    <w:left w:val="single" w:color="auto" w:sz="4" w:space="0"/>
                                    <w:bottom w:val="single" w:color="auto" w:sz="4" w:space="0"/>
                                    <w:right w:val="single" w:color="auto" w:sz="4" w:space="0"/>
                                  </w:tcBorders>
                                </w:tcPr>
                                <w:p>
                                  <w:pPr>
                                    <w:pStyle w:val="18"/>
                                    <w:spacing w:before="181"/>
                                    <w:ind w:left="398"/>
                                    <w:rPr>
                                      <w:color w:val="auto"/>
                                      <w:sz w:val="24"/>
                                    </w:rPr>
                                  </w:pPr>
                                  <w:r>
                                    <w:rPr>
                                      <w:color w:val="auto"/>
                                      <w:sz w:val="24"/>
                                    </w:rPr>
                                    <w:t>毕业时间</w:t>
                                  </w:r>
                                </w:p>
                              </w:tc>
                              <w:tc>
                                <w:tcPr>
                                  <w:tcW w:w="13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565" w:type="dxa"/>
                                  <w:tcBorders>
                                    <w:top w:val="single" w:color="auto" w:sz="4" w:space="0"/>
                                    <w:left w:val="single" w:color="auto" w:sz="4" w:space="0"/>
                                    <w:bottom w:val="single" w:color="auto" w:sz="4" w:space="0"/>
                                    <w:right w:val="single" w:color="auto" w:sz="4" w:space="0"/>
                                  </w:tcBorders>
                                </w:tcPr>
                                <w:p>
                                  <w:pPr>
                                    <w:pStyle w:val="18"/>
                                    <w:spacing w:before="181"/>
                                    <w:ind w:left="9"/>
                                    <w:jc w:val="center"/>
                                    <w:rPr>
                                      <w:color w:val="auto"/>
                                      <w:sz w:val="24"/>
                                    </w:rPr>
                                  </w:pPr>
                                  <w:r>
                                    <w:rPr>
                                      <w:color w:val="auto"/>
                                      <w:sz w:val="24"/>
                                    </w:rPr>
                                    <w:t>毕业学校</w:t>
                                  </w: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spacing w:before="181"/>
                                    <w:ind w:left="27"/>
                                    <w:jc w:val="center"/>
                                    <w:rPr>
                                      <w:color w:val="auto"/>
                                      <w:sz w:val="24"/>
                                    </w:rPr>
                                  </w:pPr>
                                  <w:r>
                                    <w:rPr>
                                      <w:color w:val="auto"/>
                                      <w:sz w:val="24"/>
                                    </w:rPr>
                                    <w:t>学历/专业</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61" w:type="dxa"/>
                                  <w:gridSpan w:val="2"/>
                                  <w:tcBorders>
                                    <w:top w:val="single" w:color="auto" w:sz="4" w:space="0"/>
                                    <w:left w:val="single" w:color="auto" w:sz="4" w:space="0"/>
                                    <w:bottom w:val="single" w:color="auto" w:sz="4" w:space="0"/>
                                    <w:right w:val="single" w:color="auto" w:sz="4" w:space="0"/>
                                  </w:tcBorders>
                                </w:tcPr>
                                <w:p>
                                  <w:pPr>
                                    <w:pStyle w:val="18"/>
                                    <w:spacing w:before="179"/>
                                    <w:ind w:left="398"/>
                                    <w:rPr>
                                      <w:color w:val="auto"/>
                                      <w:sz w:val="24"/>
                                    </w:rPr>
                                  </w:pPr>
                                  <w:r>
                                    <w:rPr>
                                      <w:color w:val="auto"/>
                                      <w:sz w:val="24"/>
                                    </w:rPr>
                                    <w:t>资格证书</w:t>
                                  </w:r>
                                </w:p>
                              </w:tc>
                              <w:tc>
                                <w:tcPr>
                                  <w:tcW w:w="13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565" w:type="dxa"/>
                                  <w:tcBorders>
                                    <w:top w:val="single" w:color="auto" w:sz="4" w:space="0"/>
                                    <w:left w:val="single" w:color="auto" w:sz="4" w:space="0"/>
                                    <w:bottom w:val="single" w:color="auto" w:sz="4" w:space="0"/>
                                    <w:right w:val="single" w:color="auto" w:sz="4" w:space="0"/>
                                  </w:tcBorders>
                                </w:tcPr>
                                <w:p>
                                  <w:pPr>
                                    <w:pStyle w:val="18"/>
                                    <w:spacing w:before="179"/>
                                    <w:ind w:left="9"/>
                                    <w:jc w:val="center"/>
                                    <w:rPr>
                                      <w:color w:val="auto"/>
                                      <w:sz w:val="24"/>
                                    </w:rPr>
                                  </w:pPr>
                                  <w:r>
                                    <w:rPr>
                                      <w:color w:val="auto"/>
                                      <w:sz w:val="24"/>
                                    </w:rPr>
                                    <w:t>注册时间</w:t>
                                  </w: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spacing w:before="179"/>
                                    <w:ind w:left="27"/>
                                    <w:jc w:val="center"/>
                                    <w:rPr>
                                      <w:color w:val="auto"/>
                                      <w:sz w:val="24"/>
                                    </w:rPr>
                                  </w:pPr>
                                  <w:r>
                                    <w:rPr>
                                      <w:color w:val="auto"/>
                                      <w:sz w:val="24"/>
                                    </w:rPr>
                                    <w:t>从业时间</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154" w:type="dxa"/>
                                  <w:gridSpan w:val="3"/>
                                  <w:tcBorders>
                                    <w:top w:val="single" w:color="auto" w:sz="4" w:space="0"/>
                                    <w:left w:val="single" w:color="auto" w:sz="4" w:space="0"/>
                                    <w:bottom w:val="single" w:color="auto" w:sz="4" w:space="0"/>
                                    <w:right w:val="single" w:color="auto" w:sz="4" w:space="0"/>
                                  </w:tcBorders>
                                </w:tcPr>
                                <w:p>
                                  <w:pPr>
                                    <w:pStyle w:val="18"/>
                                    <w:spacing w:before="182"/>
                                    <w:ind w:left="465"/>
                                    <w:rPr>
                                      <w:color w:val="auto"/>
                                      <w:sz w:val="24"/>
                                    </w:rPr>
                                  </w:pPr>
                                  <w:r>
                                    <w:rPr>
                                      <w:color w:val="auto"/>
                                      <w:sz w:val="24"/>
                                    </w:rPr>
                                    <w:t>是否属供应商固定雇员</w:t>
                                  </w:r>
                                </w:p>
                              </w:tc>
                              <w:tc>
                                <w:tcPr>
                                  <w:tcW w:w="1565"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033" w:type="dxa"/>
                                  <w:gridSpan w:val="2"/>
                                  <w:tcBorders>
                                    <w:top w:val="single" w:color="auto" w:sz="4" w:space="0"/>
                                    <w:left w:val="single" w:color="auto" w:sz="4" w:space="0"/>
                                    <w:bottom w:val="single" w:color="auto" w:sz="4" w:space="0"/>
                                    <w:right w:val="single" w:color="auto" w:sz="4" w:space="0"/>
                                  </w:tcBorders>
                                </w:tcPr>
                                <w:p>
                                  <w:pPr>
                                    <w:pStyle w:val="18"/>
                                    <w:spacing w:before="182"/>
                                    <w:ind w:left="550"/>
                                    <w:rPr>
                                      <w:color w:val="auto"/>
                                      <w:sz w:val="24"/>
                                    </w:rPr>
                                  </w:pPr>
                                  <w:r>
                                    <w:rPr>
                                      <w:color w:val="auto"/>
                                      <w:sz w:val="24"/>
                                    </w:rPr>
                                    <w:t>为供应商服务时间</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3154" w:type="dxa"/>
                                  <w:gridSpan w:val="3"/>
                                  <w:tcBorders>
                                    <w:top w:val="single" w:color="auto" w:sz="4" w:space="0"/>
                                    <w:left w:val="single" w:color="auto" w:sz="4" w:space="0"/>
                                    <w:bottom w:val="single" w:color="auto" w:sz="4" w:space="0"/>
                                    <w:right w:val="single" w:color="auto" w:sz="4" w:space="0"/>
                                  </w:tcBorders>
                                </w:tcPr>
                                <w:p>
                                  <w:pPr>
                                    <w:pStyle w:val="18"/>
                                    <w:spacing w:before="179"/>
                                    <w:ind w:left="585"/>
                                    <w:rPr>
                                      <w:color w:val="auto"/>
                                      <w:sz w:val="24"/>
                                    </w:rPr>
                                  </w:pPr>
                                  <w:r>
                                    <w:rPr>
                                      <w:color w:val="auto"/>
                                      <w:sz w:val="24"/>
                                    </w:rPr>
                                    <w:t>拟在本项目担任职务</w:t>
                                  </w:r>
                                </w:p>
                              </w:tc>
                              <w:tc>
                                <w:tcPr>
                                  <w:tcW w:w="5846" w:type="dxa"/>
                                  <w:gridSpan w:val="4"/>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00" w:type="dxa"/>
                                  <w:gridSpan w:val="7"/>
                                  <w:tcBorders>
                                    <w:top w:val="single" w:color="auto" w:sz="4" w:space="0"/>
                                    <w:left w:val="single" w:color="auto" w:sz="4" w:space="0"/>
                                    <w:bottom w:val="single" w:color="auto" w:sz="4" w:space="0"/>
                                    <w:right w:val="single" w:color="auto" w:sz="4" w:space="0"/>
                                  </w:tcBorders>
                                </w:tcPr>
                                <w:p>
                                  <w:pPr>
                                    <w:pStyle w:val="18"/>
                                    <w:spacing w:before="194"/>
                                    <w:ind w:left="3997" w:right="3992"/>
                                    <w:jc w:val="center"/>
                                    <w:rPr>
                                      <w:color w:val="auto"/>
                                      <w:sz w:val="24"/>
                                    </w:rPr>
                                  </w:pPr>
                                  <w:r>
                                    <w:rPr>
                                      <w:color w:val="auto"/>
                                      <w:sz w:val="24"/>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493" w:type="dxa"/>
                                  <w:tcBorders>
                                    <w:top w:val="single" w:color="auto" w:sz="4" w:space="0"/>
                                    <w:left w:val="single" w:color="auto" w:sz="4" w:space="0"/>
                                    <w:bottom w:val="single" w:color="auto" w:sz="4" w:space="0"/>
                                    <w:right w:val="single" w:color="auto" w:sz="4" w:space="0"/>
                                  </w:tcBorders>
                                </w:tcPr>
                                <w:p>
                                  <w:pPr>
                                    <w:pStyle w:val="18"/>
                                    <w:spacing w:before="4"/>
                                    <w:rPr>
                                      <w:color w:val="auto"/>
                                      <w:sz w:val="26"/>
                                    </w:rPr>
                                  </w:pPr>
                                </w:p>
                                <w:p>
                                  <w:pPr>
                                    <w:pStyle w:val="18"/>
                                    <w:tabs>
                                      <w:tab w:val="left" w:pos="866"/>
                                    </w:tabs>
                                    <w:ind w:left="386"/>
                                    <w:rPr>
                                      <w:color w:val="auto"/>
                                      <w:sz w:val="24"/>
                                    </w:rPr>
                                  </w:pPr>
                                  <w:r>
                                    <w:rPr>
                                      <w:color w:val="auto"/>
                                      <w:sz w:val="24"/>
                                    </w:rPr>
                                    <w:t>时</w:t>
                                  </w:r>
                                  <w:r>
                                    <w:rPr>
                                      <w:color w:val="auto"/>
                                      <w:sz w:val="24"/>
                                    </w:rPr>
                                    <w:tab/>
                                  </w:r>
                                  <w:r>
                                    <w:rPr>
                                      <w:color w:val="auto"/>
                                      <w:sz w:val="24"/>
                                    </w:rPr>
                                    <w:t>间</w:t>
                                  </w:r>
                                </w:p>
                              </w:tc>
                              <w:tc>
                                <w:tcPr>
                                  <w:tcW w:w="3226" w:type="dxa"/>
                                  <w:gridSpan w:val="3"/>
                                  <w:tcBorders>
                                    <w:top w:val="single" w:color="auto" w:sz="4" w:space="0"/>
                                    <w:left w:val="single" w:color="auto" w:sz="4" w:space="0"/>
                                    <w:bottom w:val="single" w:color="auto" w:sz="4" w:space="0"/>
                                    <w:right w:val="single" w:color="auto" w:sz="4" w:space="0"/>
                                  </w:tcBorders>
                                </w:tcPr>
                                <w:p>
                                  <w:pPr>
                                    <w:pStyle w:val="18"/>
                                    <w:spacing w:before="45" w:line="400" w:lineRule="atLeast"/>
                                    <w:ind w:left="835" w:right="704" w:hanging="120"/>
                                    <w:rPr>
                                      <w:color w:val="auto"/>
                                      <w:sz w:val="24"/>
                                    </w:rPr>
                                  </w:pPr>
                                  <w:r>
                                    <w:rPr>
                                      <w:color w:val="auto"/>
                                      <w:sz w:val="24"/>
                                    </w:rPr>
                                    <w:t>参加过的项目名称及当时所在单位</w:t>
                                  </w:r>
                                </w:p>
                              </w:tc>
                              <w:tc>
                                <w:tcPr>
                                  <w:tcW w:w="1174" w:type="dxa"/>
                                  <w:tcBorders>
                                    <w:top w:val="single" w:color="auto" w:sz="4" w:space="0"/>
                                    <w:left w:val="single" w:color="auto" w:sz="4" w:space="0"/>
                                    <w:bottom w:val="single" w:color="auto" w:sz="4" w:space="0"/>
                                    <w:right w:val="single" w:color="auto" w:sz="4" w:space="0"/>
                                  </w:tcBorders>
                                </w:tcPr>
                                <w:p>
                                  <w:pPr>
                                    <w:pStyle w:val="18"/>
                                    <w:spacing w:before="4"/>
                                    <w:rPr>
                                      <w:color w:val="auto"/>
                                      <w:sz w:val="26"/>
                                    </w:rPr>
                                  </w:pPr>
                                </w:p>
                                <w:p>
                                  <w:pPr>
                                    <w:pStyle w:val="18"/>
                                    <w:ind w:left="159"/>
                                    <w:rPr>
                                      <w:color w:val="auto"/>
                                      <w:sz w:val="24"/>
                                    </w:rPr>
                                  </w:pPr>
                                  <w:r>
                                    <w:rPr>
                                      <w:color w:val="auto"/>
                                      <w:sz w:val="24"/>
                                    </w:rPr>
                                    <w:t>担任何职</w:t>
                                  </w:r>
                                </w:p>
                              </w:tc>
                              <w:tc>
                                <w:tcPr>
                                  <w:tcW w:w="1859" w:type="dxa"/>
                                  <w:tcBorders>
                                    <w:top w:val="single" w:color="auto" w:sz="4" w:space="0"/>
                                    <w:left w:val="single" w:color="auto" w:sz="4" w:space="0"/>
                                    <w:bottom w:val="single" w:color="auto" w:sz="4" w:space="0"/>
                                    <w:right w:val="single" w:color="auto" w:sz="4" w:space="0"/>
                                  </w:tcBorders>
                                </w:tcPr>
                                <w:p>
                                  <w:pPr>
                                    <w:pStyle w:val="18"/>
                                    <w:spacing w:before="4"/>
                                    <w:rPr>
                                      <w:color w:val="auto"/>
                                      <w:sz w:val="26"/>
                                    </w:rPr>
                                  </w:pPr>
                                </w:p>
                                <w:p>
                                  <w:pPr>
                                    <w:pStyle w:val="18"/>
                                    <w:ind w:left="27" w:right="40"/>
                                    <w:jc w:val="center"/>
                                    <w:rPr>
                                      <w:color w:val="auto"/>
                                      <w:sz w:val="24"/>
                                    </w:rPr>
                                  </w:pPr>
                                  <w:r>
                                    <w:rPr>
                                      <w:color w:val="auto"/>
                                      <w:sz w:val="24"/>
                                    </w:rPr>
                                    <w:t>主要工作内容</w:t>
                                  </w:r>
                                </w:p>
                              </w:tc>
                              <w:tc>
                                <w:tcPr>
                                  <w:tcW w:w="1248" w:type="dxa"/>
                                  <w:tcBorders>
                                    <w:top w:val="single" w:color="auto" w:sz="4" w:space="0"/>
                                    <w:left w:val="single" w:color="auto" w:sz="4" w:space="0"/>
                                    <w:bottom w:val="single" w:color="auto" w:sz="4" w:space="0"/>
                                    <w:right w:val="single" w:color="auto" w:sz="4" w:space="0"/>
                                  </w:tcBorders>
                                </w:tcPr>
                                <w:p>
                                  <w:pPr>
                                    <w:pStyle w:val="18"/>
                                    <w:spacing w:before="4"/>
                                    <w:rPr>
                                      <w:color w:val="auto"/>
                                      <w:sz w:val="26"/>
                                    </w:rPr>
                                  </w:pPr>
                                </w:p>
                                <w:p>
                                  <w:pPr>
                                    <w:pStyle w:val="18"/>
                                    <w:ind w:left="290"/>
                                    <w:rPr>
                                      <w:color w:val="auto"/>
                                      <w:sz w:val="24"/>
                                    </w:rPr>
                                  </w:pPr>
                                  <w:r>
                                    <w:rPr>
                                      <w:color w:val="auto"/>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bl>
                          <w:p>
                            <w:pPr>
                              <w:pStyle w:val="2"/>
                              <w:rPr>
                                <w:color w:val="auto"/>
                              </w:rPr>
                            </w:pPr>
                          </w:p>
                        </w:txbxContent>
                      </wps:txbx>
                      <wps:bodyPr lIns="0" tIns="0" rIns="0" bIns="0" upright="1"/>
                    </wps:wsp>
                  </a:graphicData>
                </a:graphic>
              </wp:anchor>
            </w:drawing>
          </mc:Choice>
          <mc:Fallback>
            <w:pict>
              <v:shape id="文本框 7" o:spid="_x0000_s1026" o:spt="202" type="#_x0000_t202" style="position:absolute;left:0pt;margin-left:72.45pt;margin-top:28.05pt;height:453.05pt;width:450.65pt;mso-position-horizontal-relative:page;z-index:251691008;mso-width-relative:page;mso-height-relative:page;" filled="f" stroked="t" coordsize="21600,21600" o:gfxdata="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eRf6LaAAAACwEAAA8AAAAAAAAAAQAgAAAA&#10;IgAAAGRycy9kb3ducmV2LnhtbFBLAQIUABQAAAAIAIdO4kBECwov0AEAAJ0DAAAOAAAAAAAAAAEA&#10;IAAAACkBAABkcnMvZTJvRG9jLnhtbFBLBQYAAAAABgAGAFkBAABrBQAAAAA=&#10;">
                <v:fill on="f" focussize="0,0"/>
                <v:stroke color="#000000 [3213]" joinstyle="round"/>
                <v:imagedata o:title=""/>
                <o:lock v:ext="edit" aspectratio="f"/>
                <v:textbox inset="0mm,0mm,0mm,0mm">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3"/>
                        <w:gridCol w:w="268"/>
                        <w:gridCol w:w="1393"/>
                        <w:gridCol w:w="1565"/>
                        <w:gridCol w:w="1174"/>
                        <w:gridCol w:w="1859"/>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61" w:type="dxa"/>
                            <w:gridSpan w:val="2"/>
                            <w:tcBorders>
                              <w:top w:val="single" w:color="auto" w:sz="4" w:space="0"/>
                              <w:left w:val="single" w:color="auto" w:sz="4" w:space="0"/>
                              <w:bottom w:val="single" w:color="auto" w:sz="4" w:space="0"/>
                              <w:right w:val="single" w:color="auto" w:sz="4" w:space="0"/>
                            </w:tcBorders>
                          </w:tcPr>
                          <w:p>
                            <w:pPr>
                              <w:pStyle w:val="18"/>
                              <w:tabs>
                                <w:tab w:val="left" w:pos="998"/>
                              </w:tabs>
                              <w:spacing w:before="181"/>
                              <w:ind w:left="518"/>
                              <w:rPr>
                                <w:color w:val="auto"/>
                                <w:sz w:val="24"/>
                              </w:rPr>
                            </w:pPr>
                            <w:r>
                              <w:rPr>
                                <w:color w:val="auto"/>
                                <w:sz w:val="24"/>
                              </w:rPr>
                              <w:t>姓</w:t>
                            </w:r>
                            <w:r>
                              <w:rPr>
                                <w:color w:val="auto"/>
                                <w:sz w:val="24"/>
                              </w:rPr>
                              <w:tab/>
                            </w:r>
                            <w:r>
                              <w:rPr>
                                <w:color w:val="auto"/>
                                <w:sz w:val="24"/>
                              </w:rPr>
                              <w:t>名</w:t>
                            </w:r>
                          </w:p>
                        </w:tc>
                        <w:tc>
                          <w:tcPr>
                            <w:tcW w:w="13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565" w:type="dxa"/>
                            <w:tcBorders>
                              <w:top w:val="single" w:color="auto" w:sz="4" w:space="0"/>
                              <w:left w:val="single" w:color="auto" w:sz="4" w:space="0"/>
                              <w:bottom w:val="single" w:color="auto" w:sz="4" w:space="0"/>
                              <w:right w:val="single" w:color="auto" w:sz="4" w:space="0"/>
                            </w:tcBorders>
                          </w:tcPr>
                          <w:p>
                            <w:pPr>
                              <w:pStyle w:val="18"/>
                              <w:tabs>
                                <w:tab w:val="left" w:pos="489"/>
                              </w:tabs>
                              <w:spacing w:before="181"/>
                              <w:ind w:left="9"/>
                              <w:jc w:val="center"/>
                              <w:rPr>
                                <w:color w:val="auto"/>
                                <w:sz w:val="24"/>
                              </w:rPr>
                            </w:pPr>
                            <w:r>
                              <w:rPr>
                                <w:color w:val="auto"/>
                                <w:sz w:val="24"/>
                              </w:rPr>
                              <w:t>性</w:t>
                            </w:r>
                            <w:r>
                              <w:rPr>
                                <w:color w:val="auto"/>
                                <w:sz w:val="24"/>
                              </w:rPr>
                              <w:tab/>
                            </w:r>
                            <w:r>
                              <w:rPr>
                                <w:color w:val="auto"/>
                                <w:sz w:val="24"/>
                              </w:rPr>
                              <w:t>别</w:t>
                            </w: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tabs>
                                <w:tab w:val="left" w:pos="507"/>
                              </w:tabs>
                              <w:spacing w:before="181"/>
                              <w:ind w:left="27"/>
                              <w:jc w:val="center"/>
                              <w:rPr>
                                <w:color w:val="auto"/>
                                <w:sz w:val="24"/>
                              </w:rPr>
                            </w:pPr>
                            <w:r>
                              <w:rPr>
                                <w:color w:val="auto"/>
                                <w:sz w:val="24"/>
                              </w:rPr>
                              <w:t>年</w:t>
                            </w:r>
                            <w:r>
                              <w:rPr>
                                <w:color w:val="auto"/>
                                <w:sz w:val="24"/>
                              </w:rPr>
                              <w:tab/>
                            </w:r>
                            <w:r>
                              <w:rPr>
                                <w:color w:val="auto"/>
                                <w:sz w:val="24"/>
                              </w:rPr>
                              <w:t>龄</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1" w:type="dxa"/>
                            <w:gridSpan w:val="2"/>
                            <w:tcBorders>
                              <w:top w:val="single" w:color="auto" w:sz="4" w:space="0"/>
                              <w:left w:val="single" w:color="auto" w:sz="4" w:space="0"/>
                              <w:bottom w:val="single" w:color="auto" w:sz="4" w:space="0"/>
                              <w:right w:val="single" w:color="auto" w:sz="4" w:space="0"/>
                            </w:tcBorders>
                          </w:tcPr>
                          <w:p>
                            <w:pPr>
                              <w:pStyle w:val="18"/>
                              <w:spacing w:before="181"/>
                              <w:ind w:left="547"/>
                              <w:rPr>
                                <w:color w:val="auto"/>
                                <w:sz w:val="24"/>
                              </w:rPr>
                            </w:pPr>
                            <w:r>
                              <w:rPr>
                                <w:color w:val="auto"/>
                                <w:sz w:val="24"/>
                              </w:rPr>
                              <w:t>职 称</w:t>
                            </w:r>
                          </w:p>
                        </w:tc>
                        <w:tc>
                          <w:tcPr>
                            <w:tcW w:w="13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565" w:type="dxa"/>
                            <w:tcBorders>
                              <w:top w:val="single" w:color="auto" w:sz="4" w:space="0"/>
                              <w:left w:val="single" w:color="auto" w:sz="4" w:space="0"/>
                              <w:bottom w:val="single" w:color="auto" w:sz="4" w:space="0"/>
                              <w:right w:val="single" w:color="auto" w:sz="4" w:space="0"/>
                            </w:tcBorders>
                          </w:tcPr>
                          <w:p>
                            <w:pPr>
                              <w:pStyle w:val="18"/>
                              <w:spacing w:before="181"/>
                              <w:ind w:left="9"/>
                              <w:jc w:val="center"/>
                              <w:rPr>
                                <w:color w:val="auto"/>
                                <w:sz w:val="24"/>
                              </w:rPr>
                            </w:pPr>
                            <w:r>
                              <w:rPr>
                                <w:color w:val="auto"/>
                                <w:sz w:val="24"/>
                              </w:rPr>
                              <w:t>身份证号</w:t>
                            </w: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spacing w:before="181"/>
                              <w:ind w:left="27"/>
                              <w:jc w:val="center"/>
                              <w:rPr>
                                <w:color w:val="auto"/>
                                <w:sz w:val="24"/>
                              </w:rPr>
                            </w:pPr>
                            <w:r>
                              <w:rPr>
                                <w:color w:val="auto"/>
                                <w:sz w:val="24"/>
                              </w:rPr>
                              <w:t>专业/年限</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761" w:type="dxa"/>
                            <w:gridSpan w:val="2"/>
                            <w:tcBorders>
                              <w:top w:val="single" w:color="auto" w:sz="4" w:space="0"/>
                              <w:left w:val="single" w:color="auto" w:sz="4" w:space="0"/>
                              <w:bottom w:val="single" w:color="auto" w:sz="4" w:space="0"/>
                              <w:right w:val="single" w:color="auto" w:sz="4" w:space="0"/>
                            </w:tcBorders>
                          </w:tcPr>
                          <w:p>
                            <w:pPr>
                              <w:pStyle w:val="18"/>
                              <w:spacing w:before="181"/>
                              <w:ind w:left="398"/>
                              <w:rPr>
                                <w:color w:val="auto"/>
                                <w:sz w:val="24"/>
                              </w:rPr>
                            </w:pPr>
                            <w:r>
                              <w:rPr>
                                <w:color w:val="auto"/>
                                <w:sz w:val="24"/>
                              </w:rPr>
                              <w:t>毕业时间</w:t>
                            </w:r>
                          </w:p>
                        </w:tc>
                        <w:tc>
                          <w:tcPr>
                            <w:tcW w:w="13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565" w:type="dxa"/>
                            <w:tcBorders>
                              <w:top w:val="single" w:color="auto" w:sz="4" w:space="0"/>
                              <w:left w:val="single" w:color="auto" w:sz="4" w:space="0"/>
                              <w:bottom w:val="single" w:color="auto" w:sz="4" w:space="0"/>
                              <w:right w:val="single" w:color="auto" w:sz="4" w:space="0"/>
                            </w:tcBorders>
                          </w:tcPr>
                          <w:p>
                            <w:pPr>
                              <w:pStyle w:val="18"/>
                              <w:spacing w:before="181"/>
                              <w:ind w:left="9"/>
                              <w:jc w:val="center"/>
                              <w:rPr>
                                <w:color w:val="auto"/>
                                <w:sz w:val="24"/>
                              </w:rPr>
                            </w:pPr>
                            <w:r>
                              <w:rPr>
                                <w:color w:val="auto"/>
                                <w:sz w:val="24"/>
                              </w:rPr>
                              <w:t>毕业学校</w:t>
                            </w: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spacing w:before="181"/>
                              <w:ind w:left="27"/>
                              <w:jc w:val="center"/>
                              <w:rPr>
                                <w:color w:val="auto"/>
                                <w:sz w:val="24"/>
                              </w:rPr>
                            </w:pPr>
                            <w:r>
                              <w:rPr>
                                <w:color w:val="auto"/>
                                <w:sz w:val="24"/>
                              </w:rPr>
                              <w:t>学历/专业</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61" w:type="dxa"/>
                            <w:gridSpan w:val="2"/>
                            <w:tcBorders>
                              <w:top w:val="single" w:color="auto" w:sz="4" w:space="0"/>
                              <w:left w:val="single" w:color="auto" w:sz="4" w:space="0"/>
                              <w:bottom w:val="single" w:color="auto" w:sz="4" w:space="0"/>
                              <w:right w:val="single" w:color="auto" w:sz="4" w:space="0"/>
                            </w:tcBorders>
                          </w:tcPr>
                          <w:p>
                            <w:pPr>
                              <w:pStyle w:val="18"/>
                              <w:spacing w:before="179"/>
                              <w:ind w:left="398"/>
                              <w:rPr>
                                <w:color w:val="auto"/>
                                <w:sz w:val="24"/>
                              </w:rPr>
                            </w:pPr>
                            <w:r>
                              <w:rPr>
                                <w:color w:val="auto"/>
                                <w:sz w:val="24"/>
                              </w:rPr>
                              <w:t>资格证书</w:t>
                            </w:r>
                          </w:p>
                        </w:tc>
                        <w:tc>
                          <w:tcPr>
                            <w:tcW w:w="13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565" w:type="dxa"/>
                            <w:tcBorders>
                              <w:top w:val="single" w:color="auto" w:sz="4" w:space="0"/>
                              <w:left w:val="single" w:color="auto" w:sz="4" w:space="0"/>
                              <w:bottom w:val="single" w:color="auto" w:sz="4" w:space="0"/>
                              <w:right w:val="single" w:color="auto" w:sz="4" w:space="0"/>
                            </w:tcBorders>
                          </w:tcPr>
                          <w:p>
                            <w:pPr>
                              <w:pStyle w:val="18"/>
                              <w:spacing w:before="179"/>
                              <w:ind w:left="9"/>
                              <w:jc w:val="center"/>
                              <w:rPr>
                                <w:color w:val="auto"/>
                                <w:sz w:val="24"/>
                              </w:rPr>
                            </w:pPr>
                            <w:r>
                              <w:rPr>
                                <w:color w:val="auto"/>
                                <w:sz w:val="24"/>
                              </w:rPr>
                              <w:t>注册时间</w:t>
                            </w: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spacing w:before="179"/>
                              <w:ind w:left="27"/>
                              <w:jc w:val="center"/>
                              <w:rPr>
                                <w:color w:val="auto"/>
                                <w:sz w:val="24"/>
                              </w:rPr>
                            </w:pPr>
                            <w:r>
                              <w:rPr>
                                <w:color w:val="auto"/>
                                <w:sz w:val="24"/>
                              </w:rPr>
                              <w:t>从业时间</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154" w:type="dxa"/>
                            <w:gridSpan w:val="3"/>
                            <w:tcBorders>
                              <w:top w:val="single" w:color="auto" w:sz="4" w:space="0"/>
                              <w:left w:val="single" w:color="auto" w:sz="4" w:space="0"/>
                              <w:bottom w:val="single" w:color="auto" w:sz="4" w:space="0"/>
                              <w:right w:val="single" w:color="auto" w:sz="4" w:space="0"/>
                            </w:tcBorders>
                          </w:tcPr>
                          <w:p>
                            <w:pPr>
                              <w:pStyle w:val="18"/>
                              <w:spacing w:before="182"/>
                              <w:ind w:left="465"/>
                              <w:rPr>
                                <w:color w:val="auto"/>
                                <w:sz w:val="24"/>
                              </w:rPr>
                            </w:pPr>
                            <w:r>
                              <w:rPr>
                                <w:color w:val="auto"/>
                                <w:sz w:val="24"/>
                              </w:rPr>
                              <w:t>是否属供应商固定雇员</w:t>
                            </w:r>
                          </w:p>
                        </w:tc>
                        <w:tc>
                          <w:tcPr>
                            <w:tcW w:w="1565"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033" w:type="dxa"/>
                            <w:gridSpan w:val="2"/>
                            <w:tcBorders>
                              <w:top w:val="single" w:color="auto" w:sz="4" w:space="0"/>
                              <w:left w:val="single" w:color="auto" w:sz="4" w:space="0"/>
                              <w:bottom w:val="single" w:color="auto" w:sz="4" w:space="0"/>
                              <w:right w:val="single" w:color="auto" w:sz="4" w:space="0"/>
                            </w:tcBorders>
                          </w:tcPr>
                          <w:p>
                            <w:pPr>
                              <w:pStyle w:val="18"/>
                              <w:spacing w:before="182"/>
                              <w:ind w:left="550"/>
                              <w:rPr>
                                <w:color w:val="auto"/>
                                <w:sz w:val="24"/>
                              </w:rPr>
                            </w:pPr>
                            <w:r>
                              <w:rPr>
                                <w:color w:val="auto"/>
                                <w:sz w:val="24"/>
                              </w:rPr>
                              <w:t>为供应商服务时间</w:t>
                            </w: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3154" w:type="dxa"/>
                            <w:gridSpan w:val="3"/>
                            <w:tcBorders>
                              <w:top w:val="single" w:color="auto" w:sz="4" w:space="0"/>
                              <w:left w:val="single" w:color="auto" w:sz="4" w:space="0"/>
                              <w:bottom w:val="single" w:color="auto" w:sz="4" w:space="0"/>
                              <w:right w:val="single" w:color="auto" w:sz="4" w:space="0"/>
                            </w:tcBorders>
                          </w:tcPr>
                          <w:p>
                            <w:pPr>
                              <w:pStyle w:val="18"/>
                              <w:spacing w:before="179"/>
                              <w:ind w:left="585"/>
                              <w:rPr>
                                <w:color w:val="auto"/>
                                <w:sz w:val="24"/>
                              </w:rPr>
                            </w:pPr>
                            <w:r>
                              <w:rPr>
                                <w:color w:val="auto"/>
                                <w:sz w:val="24"/>
                              </w:rPr>
                              <w:t>拟在本项目担任职务</w:t>
                            </w:r>
                          </w:p>
                        </w:tc>
                        <w:tc>
                          <w:tcPr>
                            <w:tcW w:w="5846" w:type="dxa"/>
                            <w:gridSpan w:val="4"/>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00" w:type="dxa"/>
                            <w:gridSpan w:val="7"/>
                            <w:tcBorders>
                              <w:top w:val="single" w:color="auto" w:sz="4" w:space="0"/>
                              <w:left w:val="single" w:color="auto" w:sz="4" w:space="0"/>
                              <w:bottom w:val="single" w:color="auto" w:sz="4" w:space="0"/>
                              <w:right w:val="single" w:color="auto" w:sz="4" w:space="0"/>
                            </w:tcBorders>
                          </w:tcPr>
                          <w:p>
                            <w:pPr>
                              <w:pStyle w:val="18"/>
                              <w:spacing w:before="194"/>
                              <w:ind w:left="3997" w:right="3992"/>
                              <w:jc w:val="center"/>
                              <w:rPr>
                                <w:color w:val="auto"/>
                                <w:sz w:val="24"/>
                              </w:rPr>
                            </w:pPr>
                            <w:r>
                              <w:rPr>
                                <w:color w:val="auto"/>
                                <w:sz w:val="24"/>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493" w:type="dxa"/>
                            <w:tcBorders>
                              <w:top w:val="single" w:color="auto" w:sz="4" w:space="0"/>
                              <w:left w:val="single" w:color="auto" w:sz="4" w:space="0"/>
                              <w:bottom w:val="single" w:color="auto" w:sz="4" w:space="0"/>
                              <w:right w:val="single" w:color="auto" w:sz="4" w:space="0"/>
                            </w:tcBorders>
                          </w:tcPr>
                          <w:p>
                            <w:pPr>
                              <w:pStyle w:val="18"/>
                              <w:spacing w:before="4"/>
                              <w:rPr>
                                <w:color w:val="auto"/>
                                <w:sz w:val="26"/>
                              </w:rPr>
                            </w:pPr>
                          </w:p>
                          <w:p>
                            <w:pPr>
                              <w:pStyle w:val="18"/>
                              <w:tabs>
                                <w:tab w:val="left" w:pos="866"/>
                              </w:tabs>
                              <w:ind w:left="386"/>
                              <w:rPr>
                                <w:color w:val="auto"/>
                                <w:sz w:val="24"/>
                              </w:rPr>
                            </w:pPr>
                            <w:r>
                              <w:rPr>
                                <w:color w:val="auto"/>
                                <w:sz w:val="24"/>
                              </w:rPr>
                              <w:t>时</w:t>
                            </w:r>
                            <w:r>
                              <w:rPr>
                                <w:color w:val="auto"/>
                                <w:sz w:val="24"/>
                              </w:rPr>
                              <w:tab/>
                            </w:r>
                            <w:r>
                              <w:rPr>
                                <w:color w:val="auto"/>
                                <w:sz w:val="24"/>
                              </w:rPr>
                              <w:t>间</w:t>
                            </w:r>
                          </w:p>
                        </w:tc>
                        <w:tc>
                          <w:tcPr>
                            <w:tcW w:w="3226" w:type="dxa"/>
                            <w:gridSpan w:val="3"/>
                            <w:tcBorders>
                              <w:top w:val="single" w:color="auto" w:sz="4" w:space="0"/>
                              <w:left w:val="single" w:color="auto" w:sz="4" w:space="0"/>
                              <w:bottom w:val="single" w:color="auto" w:sz="4" w:space="0"/>
                              <w:right w:val="single" w:color="auto" w:sz="4" w:space="0"/>
                            </w:tcBorders>
                          </w:tcPr>
                          <w:p>
                            <w:pPr>
                              <w:pStyle w:val="18"/>
                              <w:spacing w:before="45" w:line="400" w:lineRule="atLeast"/>
                              <w:ind w:left="835" w:right="704" w:hanging="120"/>
                              <w:rPr>
                                <w:color w:val="auto"/>
                                <w:sz w:val="24"/>
                              </w:rPr>
                            </w:pPr>
                            <w:r>
                              <w:rPr>
                                <w:color w:val="auto"/>
                                <w:sz w:val="24"/>
                              </w:rPr>
                              <w:t>参加过的项目名称及当时所在单位</w:t>
                            </w:r>
                          </w:p>
                        </w:tc>
                        <w:tc>
                          <w:tcPr>
                            <w:tcW w:w="1174" w:type="dxa"/>
                            <w:tcBorders>
                              <w:top w:val="single" w:color="auto" w:sz="4" w:space="0"/>
                              <w:left w:val="single" w:color="auto" w:sz="4" w:space="0"/>
                              <w:bottom w:val="single" w:color="auto" w:sz="4" w:space="0"/>
                              <w:right w:val="single" w:color="auto" w:sz="4" w:space="0"/>
                            </w:tcBorders>
                          </w:tcPr>
                          <w:p>
                            <w:pPr>
                              <w:pStyle w:val="18"/>
                              <w:spacing w:before="4"/>
                              <w:rPr>
                                <w:color w:val="auto"/>
                                <w:sz w:val="26"/>
                              </w:rPr>
                            </w:pPr>
                          </w:p>
                          <w:p>
                            <w:pPr>
                              <w:pStyle w:val="18"/>
                              <w:ind w:left="159"/>
                              <w:rPr>
                                <w:color w:val="auto"/>
                                <w:sz w:val="24"/>
                              </w:rPr>
                            </w:pPr>
                            <w:r>
                              <w:rPr>
                                <w:color w:val="auto"/>
                                <w:sz w:val="24"/>
                              </w:rPr>
                              <w:t>担任何职</w:t>
                            </w:r>
                          </w:p>
                        </w:tc>
                        <w:tc>
                          <w:tcPr>
                            <w:tcW w:w="1859" w:type="dxa"/>
                            <w:tcBorders>
                              <w:top w:val="single" w:color="auto" w:sz="4" w:space="0"/>
                              <w:left w:val="single" w:color="auto" w:sz="4" w:space="0"/>
                              <w:bottom w:val="single" w:color="auto" w:sz="4" w:space="0"/>
                              <w:right w:val="single" w:color="auto" w:sz="4" w:space="0"/>
                            </w:tcBorders>
                          </w:tcPr>
                          <w:p>
                            <w:pPr>
                              <w:pStyle w:val="18"/>
                              <w:spacing w:before="4"/>
                              <w:rPr>
                                <w:color w:val="auto"/>
                                <w:sz w:val="26"/>
                              </w:rPr>
                            </w:pPr>
                          </w:p>
                          <w:p>
                            <w:pPr>
                              <w:pStyle w:val="18"/>
                              <w:ind w:left="27" w:right="40"/>
                              <w:jc w:val="center"/>
                              <w:rPr>
                                <w:color w:val="auto"/>
                                <w:sz w:val="24"/>
                              </w:rPr>
                            </w:pPr>
                            <w:r>
                              <w:rPr>
                                <w:color w:val="auto"/>
                                <w:sz w:val="24"/>
                              </w:rPr>
                              <w:t>主要工作内容</w:t>
                            </w:r>
                          </w:p>
                        </w:tc>
                        <w:tc>
                          <w:tcPr>
                            <w:tcW w:w="1248" w:type="dxa"/>
                            <w:tcBorders>
                              <w:top w:val="single" w:color="auto" w:sz="4" w:space="0"/>
                              <w:left w:val="single" w:color="auto" w:sz="4" w:space="0"/>
                              <w:bottom w:val="single" w:color="auto" w:sz="4" w:space="0"/>
                              <w:right w:val="single" w:color="auto" w:sz="4" w:space="0"/>
                            </w:tcBorders>
                          </w:tcPr>
                          <w:p>
                            <w:pPr>
                              <w:pStyle w:val="18"/>
                              <w:spacing w:before="4"/>
                              <w:rPr>
                                <w:color w:val="auto"/>
                                <w:sz w:val="26"/>
                              </w:rPr>
                            </w:pPr>
                          </w:p>
                          <w:p>
                            <w:pPr>
                              <w:pStyle w:val="18"/>
                              <w:ind w:left="290"/>
                              <w:rPr>
                                <w:color w:val="auto"/>
                                <w:sz w:val="24"/>
                              </w:rPr>
                            </w:pPr>
                            <w:r>
                              <w:rPr>
                                <w:color w:val="auto"/>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493"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3226" w:type="dxa"/>
                            <w:gridSpan w:val="3"/>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174"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859"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c>
                          <w:tcPr>
                            <w:tcW w:w="1248" w:type="dxa"/>
                            <w:tcBorders>
                              <w:top w:val="single" w:color="auto" w:sz="4" w:space="0"/>
                              <w:left w:val="single" w:color="auto" w:sz="4" w:space="0"/>
                              <w:bottom w:val="single" w:color="auto" w:sz="4" w:space="0"/>
                              <w:right w:val="single" w:color="auto" w:sz="4" w:space="0"/>
                            </w:tcBorders>
                          </w:tcPr>
                          <w:p>
                            <w:pPr>
                              <w:pStyle w:val="18"/>
                              <w:rPr>
                                <w:rFonts w:ascii="Times New Roman"/>
                                <w:color w:val="auto"/>
                                <w:sz w:val="22"/>
                              </w:rPr>
                            </w:pPr>
                          </w:p>
                        </w:tc>
                      </w:tr>
                    </w:tbl>
                    <w:p>
                      <w:pPr>
                        <w:pStyle w:val="2"/>
                        <w:rPr>
                          <w:color w:val="auto"/>
                        </w:rPr>
                      </w:pPr>
                    </w:p>
                  </w:txbxContent>
                </v:textbox>
              </v:shape>
            </w:pict>
          </mc:Fallback>
        </mc:AlternateContent>
      </w:r>
      <w:r>
        <w:t>项目负责人简历表</w:t>
      </w:r>
    </w:p>
    <w:p>
      <w:pPr>
        <w:pStyle w:val="2"/>
        <w:rPr>
          <w:b/>
          <w:sz w:val="30"/>
        </w:rPr>
      </w:pPr>
      <w:r>
        <w:rPr>
          <w:sz w:val="30"/>
        </w:rPr>
        <mc:AlternateContent>
          <mc:Choice Requires="wps">
            <w:drawing>
              <wp:anchor distT="0" distB="0" distL="114300" distR="114300" simplePos="0" relativeHeight="251694080" behindDoc="0" locked="0" layoutInCell="1" allowOverlap="1">
                <wp:simplePos x="0" y="0"/>
                <wp:positionH relativeFrom="column">
                  <wp:posOffset>5868035</wp:posOffset>
                </wp:positionH>
                <wp:positionV relativeFrom="paragraph">
                  <wp:posOffset>86360</wp:posOffset>
                </wp:positionV>
                <wp:extent cx="0" cy="5756275"/>
                <wp:effectExtent l="4445" t="0" r="14605" b="15875"/>
                <wp:wrapNone/>
                <wp:docPr id="41" name="直接连接符 41"/>
                <wp:cNvGraphicFramePr/>
                <a:graphic xmlns:a="http://schemas.openxmlformats.org/drawingml/2006/main">
                  <a:graphicData uri="http://schemas.microsoft.com/office/word/2010/wordprocessingShape">
                    <wps:wsp>
                      <wps:cNvCnPr/>
                      <wps:spPr>
                        <a:xfrm>
                          <a:off x="6642735" y="1722755"/>
                          <a:ext cx="0" cy="575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62.05pt;margin-top:6.8pt;height:453.25pt;width:0pt;z-index:251694080;mso-width-relative:page;mso-height-relative:page;" filled="f" stroked="t" coordsize="21600,21600" o:gfxdata="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pmSfLWAAAACgEAAA8AAAAAAAAAAQAgAAAAIgAAAGRycy9kb3ducmV2&#10;LnhtbFBLAQIUABQAAAAIAIdO4kASym8o/gEAAOEDAAAOAAAAAAAAAAEAIAAAACUBAABkcnMvZTJv&#10;RG9jLnhtbFBLBQYAAAAABgAGAFkBAACVBQAAAAA=&#10;">
                <v:fill on="f" focussize="0,0"/>
                <v:stroke color="#000000 [3200]" joinstyle="round"/>
                <v:imagedata o:title=""/>
                <o:lock v:ext="edit" aspectratio="f"/>
              </v:line>
            </w:pict>
          </mc:Fallback>
        </mc:AlternateContent>
      </w: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spacing w:before="11"/>
        <w:rPr>
          <w:b/>
          <w:sz w:val="31"/>
        </w:rPr>
      </w:pPr>
    </w:p>
    <w:p>
      <w:pPr>
        <w:pStyle w:val="2"/>
        <w:spacing w:line="860" w:lineRule="atLeast"/>
        <w:ind w:left="580" w:right="6145"/>
      </w:pPr>
      <w:r>
        <w:rPr>
          <w:sz w:val="24"/>
        </w:rPr>
        <mc:AlternateContent>
          <mc:Choice Requires="wps">
            <w:drawing>
              <wp:anchor distT="0" distB="0" distL="114300" distR="114300" simplePos="0" relativeHeight="251693056" behindDoc="0" locked="0" layoutInCell="1" allowOverlap="1">
                <wp:simplePos x="0" y="0"/>
                <wp:positionH relativeFrom="column">
                  <wp:posOffset>132715</wp:posOffset>
                </wp:positionH>
                <wp:positionV relativeFrom="paragraph">
                  <wp:posOffset>104140</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a:off x="927735" y="745871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45pt;margin-top:8.2pt;height:0pt;width:450pt;z-index:251693056;mso-width-relative:page;mso-height-relative:page;" filled="f" stroked="t" coordsize="21600,21600" o:gfxdata="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QW2O0wAAAAgBAAAPAAAAAAAAAAEAIAAAACIAAABkcnMvZG93bnJldi54bWxQ&#10;SwECFAAUAAAACACHTuJA45hL4/wBAADeAwAADgAAAAAAAAABACAAAAAiAQAAZHJzL2Uyb0RvYy54&#10;bWxQSwUGAAAAAAYABgBZAQAAkAUAAAAA&#10;">
                <v:fill on="f" focussize="0,0"/>
                <v:stroke color="#000000 [3200]" joinstyle="round"/>
                <v:imagedata o:title=""/>
                <o:lock v:ext="edit" aspectratio="f"/>
              </v:line>
            </w:pict>
          </mc:Fallback>
        </mc:AlternateContent>
      </w:r>
      <w:r>
        <w:t>注：附以上人员相关证明材料。供应商名称（公章）:</w:t>
      </w:r>
    </w:p>
    <w:p>
      <w:pPr>
        <w:pStyle w:val="2"/>
        <w:tabs>
          <w:tab w:val="left" w:pos="1299"/>
        </w:tabs>
        <w:spacing w:before="167" w:line="364" w:lineRule="auto"/>
        <w:ind w:left="580" w:right="5305"/>
      </w:pPr>
      <w:r>
        <w:t>法定代表人/被授权人（签字或盖章</w:t>
      </w:r>
      <w:r>
        <w:rPr>
          <w:spacing w:val="-10"/>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3"/>
        <w:rPr>
          <w:sz w:val="9"/>
        </w:rPr>
      </w:pPr>
    </w:p>
    <w:p>
      <w:pPr>
        <w:pStyle w:val="5"/>
      </w:pPr>
      <w:bookmarkStart w:id="29" w:name="六、陕西省政府采购供应商拒绝政府采购领域商业贿赂承诺书"/>
      <w:bookmarkEnd w:id="29"/>
      <w:r>
        <w:t>附件 6：</w:t>
      </w:r>
    </w:p>
    <w:p>
      <w:pPr>
        <w:pStyle w:val="2"/>
        <w:spacing w:before="2"/>
        <w:rPr>
          <w:b/>
          <w:sz w:val="14"/>
        </w:rPr>
      </w:pPr>
    </w:p>
    <w:p>
      <w:pPr>
        <w:pStyle w:val="5"/>
        <w:ind w:left="0" w:right="620"/>
        <w:jc w:val="center"/>
      </w:pPr>
      <w:r>
        <w:t>供应商业绩情况</w:t>
      </w:r>
    </w:p>
    <w:p>
      <w:pPr>
        <w:pStyle w:val="2"/>
        <w:spacing w:before="3"/>
        <w:rPr>
          <w:b/>
          <w:sz w:val="9"/>
        </w:rPr>
      </w:pPr>
    </w:p>
    <w:tbl>
      <w:tblPr>
        <w:tblStyle w:val="14"/>
        <w:tblW w:w="0" w:type="auto"/>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6"/>
        <w:gridCol w:w="1275"/>
        <w:gridCol w:w="1134"/>
        <w:gridCol w:w="1276"/>
        <w:gridCol w:w="1145"/>
        <w:gridCol w:w="1426"/>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16" w:type="dxa"/>
            <w:tcBorders>
              <w:bottom w:val="single" w:color="000000" w:sz="6" w:space="0"/>
              <w:right w:val="single" w:color="000000" w:sz="6" w:space="0"/>
            </w:tcBorders>
          </w:tcPr>
          <w:p>
            <w:pPr>
              <w:pStyle w:val="18"/>
              <w:spacing w:before="6"/>
              <w:rPr>
                <w:b/>
                <w:sz w:val="23"/>
              </w:rPr>
            </w:pPr>
          </w:p>
          <w:p>
            <w:pPr>
              <w:pStyle w:val="18"/>
              <w:ind w:left="173"/>
              <w:rPr>
                <w:sz w:val="24"/>
              </w:rPr>
            </w:pPr>
            <w:r>
              <w:rPr>
                <w:sz w:val="24"/>
              </w:rPr>
              <w:t>年份</w:t>
            </w:r>
          </w:p>
        </w:tc>
        <w:tc>
          <w:tcPr>
            <w:tcW w:w="1275" w:type="dxa"/>
            <w:tcBorders>
              <w:left w:val="single" w:color="000000" w:sz="6" w:space="0"/>
              <w:bottom w:val="single" w:color="000000" w:sz="6" w:space="0"/>
              <w:right w:val="single" w:color="000000" w:sz="6" w:space="0"/>
            </w:tcBorders>
          </w:tcPr>
          <w:p>
            <w:pPr>
              <w:pStyle w:val="18"/>
              <w:spacing w:before="6"/>
              <w:rPr>
                <w:b/>
                <w:sz w:val="23"/>
              </w:rPr>
            </w:pPr>
          </w:p>
          <w:p>
            <w:pPr>
              <w:pStyle w:val="18"/>
              <w:ind w:left="155"/>
              <w:rPr>
                <w:sz w:val="24"/>
              </w:rPr>
            </w:pPr>
            <w:r>
              <w:rPr>
                <w:sz w:val="24"/>
              </w:rPr>
              <w:t>用户名称</w:t>
            </w:r>
          </w:p>
        </w:tc>
        <w:tc>
          <w:tcPr>
            <w:tcW w:w="1134" w:type="dxa"/>
            <w:tcBorders>
              <w:left w:val="single" w:color="000000" w:sz="6" w:space="0"/>
              <w:bottom w:val="single" w:color="000000" w:sz="6" w:space="0"/>
              <w:right w:val="single" w:color="000000" w:sz="6" w:space="0"/>
            </w:tcBorders>
          </w:tcPr>
          <w:p>
            <w:pPr>
              <w:pStyle w:val="18"/>
              <w:spacing w:before="6"/>
              <w:rPr>
                <w:b/>
                <w:sz w:val="23"/>
              </w:rPr>
            </w:pPr>
          </w:p>
          <w:p>
            <w:pPr>
              <w:pStyle w:val="18"/>
              <w:ind w:left="84"/>
              <w:rPr>
                <w:sz w:val="24"/>
              </w:rPr>
            </w:pPr>
            <w:r>
              <w:rPr>
                <w:sz w:val="24"/>
              </w:rPr>
              <w:t>项目名称</w:t>
            </w:r>
          </w:p>
        </w:tc>
        <w:tc>
          <w:tcPr>
            <w:tcW w:w="1276" w:type="dxa"/>
            <w:tcBorders>
              <w:left w:val="single" w:color="000000" w:sz="6" w:space="0"/>
              <w:bottom w:val="single" w:color="000000" w:sz="6" w:space="0"/>
              <w:right w:val="single" w:color="000000" w:sz="6" w:space="0"/>
            </w:tcBorders>
          </w:tcPr>
          <w:p>
            <w:pPr>
              <w:pStyle w:val="18"/>
              <w:spacing w:before="6"/>
              <w:rPr>
                <w:b/>
                <w:sz w:val="23"/>
              </w:rPr>
            </w:pPr>
          </w:p>
          <w:p>
            <w:pPr>
              <w:pStyle w:val="18"/>
              <w:ind w:left="155"/>
              <w:rPr>
                <w:sz w:val="24"/>
              </w:rPr>
            </w:pPr>
            <w:r>
              <w:rPr>
                <w:sz w:val="24"/>
              </w:rPr>
              <w:t>完成时间</w:t>
            </w:r>
          </w:p>
        </w:tc>
        <w:tc>
          <w:tcPr>
            <w:tcW w:w="1145" w:type="dxa"/>
            <w:tcBorders>
              <w:left w:val="single" w:color="000000" w:sz="6" w:space="0"/>
              <w:bottom w:val="single" w:color="000000" w:sz="6" w:space="0"/>
              <w:right w:val="single" w:color="000000" w:sz="6" w:space="0"/>
            </w:tcBorders>
          </w:tcPr>
          <w:p>
            <w:pPr>
              <w:pStyle w:val="18"/>
              <w:spacing w:before="6"/>
              <w:rPr>
                <w:b/>
                <w:sz w:val="23"/>
              </w:rPr>
            </w:pPr>
          </w:p>
          <w:p>
            <w:pPr>
              <w:pStyle w:val="18"/>
              <w:ind w:left="50"/>
              <w:rPr>
                <w:sz w:val="24"/>
              </w:rPr>
            </w:pPr>
            <w:r>
              <w:rPr>
                <w:sz w:val="24"/>
              </w:rPr>
              <w:t>合同金额</w:t>
            </w:r>
          </w:p>
        </w:tc>
        <w:tc>
          <w:tcPr>
            <w:tcW w:w="1426" w:type="dxa"/>
            <w:tcBorders>
              <w:left w:val="single" w:color="000000" w:sz="6" w:space="0"/>
              <w:bottom w:val="single" w:color="000000" w:sz="6" w:space="0"/>
            </w:tcBorders>
          </w:tcPr>
          <w:p>
            <w:pPr>
              <w:pStyle w:val="18"/>
              <w:spacing w:before="9" w:line="400" w:lineRule="atLeast"/>
              <w:ind w:left="470" w:right="220" w:hanging="240"/>
              <w:rPr>
                <w:sz w:val="24"/>
              </w:rPr>
            </w:pPr>
            <w:r>
              <w:rPr>
                <w:sz w:val="24"/>
              </w:rPr>
              <w:t>完成项目质量</w:t>
            </w:r>
          </w:p>
        </w:tc>
        <w:tc>
          <w:tcPr>
            <w:tcW w:w="1159" w:type="dxa"/>
            <w:tcBorders>
              <w:bottom w:val="single" w:color="000000" w:sz="6" w:space="0"/>
            </w:tcBorders>
          </w:tcPr>
          <w:p>
            <w:pPr>
              <w:pStyle w:val="18"/>
              <w:spacing w:before="6"/>
              <w:rPr>
                <w:b/>
                <w:sz w:val="23"/>
              </w:rPr>
            </w:pPr>
          </w:p>
          <w:p>
            <w:pPr>
              <w:pStyle w:val="18"/>
              <w:ind w:left="412"/>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916" w:type="dxa"/>
            <w:tcBorders>
              <w:top w:val="single" w:color="000000" w:sz="6" w:space="0"/>
              <w:bottom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26" w:type="dxa"/>
            <w:tcBorders>
              <w:top w:val="single" w:color="000000" w:sz="6" w:space="0"/>
              <w:left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916" w:type="dxa"/>
            <w:tcBorders>
              <w:top w:val="single" w:color="000000" w:sz="6" w:space="0"/>
              <w:bottom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26" w:type="dxa"/>
            <w:tcBorders>
              <w:top w:val="single" w:color="000000" w:sz="6" w:space="0"/>
              <w:left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916" w:type="dxa"/>
            <w:tcBorders>
              <w:top w:val="single" w:color="000000" w:sz="6" w:space="0"/>
              <w:bottom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26" w:type="dxa"/>
            <w:tcBorders>
              <w:top w:val="single" w:color="000000" w:sz="6" w:space="0"/>
              <w:left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916" w:type="dxa"/>
            <w:tcBorders>
              <w:top w:val="single" w:color="000000" w:sz="6" w:space="0"/>
              <w:bottom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bottom w:val="single" w:color="000000" w:sz="6" w:space="0"/>
            </w:tcBorders>
          </w:tcPr>
          <w:p>
            <w:pPr>
              <w:pStyle w:val="18"/>
              <w:rPr>
                <w:rFonts w:ascii="Times New Roman"/>
                <w:sz w:val="22"/>
              </w:rPr>
            </w:pPr>
          </w:p>
        </w:tc>
        <w:tc>
          <w:tcPr>
            <w:tcW w:w="1134" w:type="dxa"/>
            <w:tcBorders>
              <w:top w:val="single" w:color="000000" w:sz="6" w:space="0"/>
              <w:bottom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26" w:type="dxa"/>
            <w:tcBorders>
              <w:top w:val="single" w:color="000000" w:sz="6" w:space="0"/>
              <w:left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916" w:type="dxa"/>
            <w:tcBorders>
              <w:top w:val="single" w:color="000000" w:sz="6" w:space="0"/>
              <w:bottom w:val="single" w:color="000000" w:sz="6" w:space="0"/>
            </w:tcBorders>
          </w:tcPr>
          <w:p>
            <w:pPr>
              <w:pStyle w:val="18"/>
              <w:rPr>
                <w:rFonts w:ascii="Times New Roman"/>
                <w:sz w:val="22"/>
              </w:rPr>
            </w:pPr>
          </w:p>
        </w:tc>
        <w:tc>
          <w:tcPr>
            <w:tcW w:w="1275" w:type="dxa"/>
            <w:tcBorders>
              <w:top w:val="single" w:color="000000" w:sz="6" w:space="0"/>
              <w:bottom w:val="single" w:color="000000" w:sz="6" w:space="0"/>
            </w:tcBorders>
          </w:tcPr>
          <w:p>
            <w:pPr>
              <w:pStyle w:val="18"/>
              <w:rPr>
                <w:rFonts w:ascii="Times New Roman"/>
                <w:sz w:val="22"/>
              </w:rPr>
            </w:pPr>
          </w:p>
        </w:tc>
        <w:tc>
          <w:tcPr>
            <w:tcW w:w="1134" w:type="dxa"/>
            <w:tcBorders>
              <w:top w:val="single" w:color="000000" w:sz="6" w:space="0"/>
              <w:bottom w:val="single" w:color="000000" w:sz="6" w:space="0"/>
            </w:tcBorders>
          </w:tcPr>
          <w:p>
            <w:pPr>
              <w:pStyle w:val="18"/>
              <w:rPr>
                <w:rFonts w:ascii="Times New Roman"/>
                <w:sz w:val="22"/>
              </w:rPr>
            </w:pPr>
          </w:p>
        </w:tc>
        <w:tc>
          <w:tcPr>
            <w:tcW w:w="1276" w:type="dxa"/>
            <w:tcBorders>
              <w:top w:val="single" w:color="000000" w:sz="6" w:space="0"/>
              <w:bottom w:val="single" w:color="000000" w:sz="6" w:space="0"/>
            </w:tcBorders>
          </w:tcPr>
          <w:p>
            <w:pPr>
              <w:pStyle w:val="18"/>
              <w:rPr>
                <w:rFonts w:ascii="Times New Roman"/>
                <w:sz w:val="22"/>
              </w:rPr>
            </w:pPr>
          </w:p>
        </w:tc>
        <w:tc>
          <w:tcPr>
            <w:tcW w:w="1145" w:type="dxa"/>
            <w:tcBorders>
              <w:top w:val="single" w:color="000000" w:sz="6" w:space="0"/>
              <w:bottom w:val="single" w:color="000000" w:sz="6" w:space="0"/>
            </w:tcBorders>
          </w:tcPr>
          <w:p>
            <w:pPr>
              <w:pStyle w:val="18"/>
              <w:rPr>
                <w:rFonts w:ascii="Times New Roman"/>
                <w:sz w:val="22"/>
              </w:rPr>
            </w:pPr>
          </w:p>
        </w:tc>
        <w:tc>
          <w:tcPr>
            <w:tcW w:w="1426" w:type="dxa"/>
            <w:tcBorders>
              <w:top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916" w:type="dxa"/>
            <w:tcBorders>
              <w:top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right w:val="single" w:color="000000" w:sz="6" w:space="0"/>
            </w:tcBorders>
          </w:tcPr>
          <w:p>
            <w:pPr>
              <w:pStyle w:val="18"/>
              <w:rPr>
                <w:rFonts w:ascii="Times New Roman"/>
                <w:sz w:val="22"/>
              </w:rPr>
            </w:pPr>
          </w:p>
        </w:tc>
        <w:tc>
          <w:tcPr>
            <w:tcW w:w="1134" w:type="dxa"/>
            <w:tcBorders>
              <w:top w:val="single" w:color="000000" w:sz="6" w:space="0"/>
              <w:left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tcBorders>
          </w:tcPr>
          <w:p>
            <w:pPr>
              <w:pStyle w:val="18"/>
              <w:rPr>
                <w:rFonts w:ascii="Times New Roman"/>
                <w:sz w:val="22"/>
              </w:rPr>
            </w:pPr>
          </w:p>
        </w:tc>
        <w:tc>
          <w:tcPr>
            <w:tcW w:w="1426" w:type="dxa"/>
            <w:tcBorders>
              <w:top w:val="single" w:color="000000" w:sz="6" w:space="0"/>
            </w:tcBorders>
          </w:tcPr>
          <w:p>
            <w:pPr>
              <w:pStyle w:val="18"/>
              <w:rPr>
                <w:rFonts w:ascii="Times New Roman"/>
                <w:sz w:val="22"/>
              </w:rPr>
            </w:pPr>
          </w:p>
        </w:tc>
        <w:tc>
          <w:tcPr>
            <w:tcW w:w="1159" w:type="dxa"/>
            <w:tcBorders>
              <w:top w:val="single" w:color="000000" w:sz="6" w:space="0"/>
            </w:tcBorders>
          </w:tcPr>
          <w:p>
            <w:pPr>
              <w:pStyle w:val="18"/>
              <w:rPr>
                <w:rFonts w:ascii="Times New Roman"/>
                <w:sz w:val="22"/>
              </w:rPr>
            </w:pPr>
          </w:p>
        </w:tc>
      </w:tr>
    </w:tbl>
    <w:p>
      <w:pPr>
        <w:pStyle w:val="8"/>
        <w:spacing w:before="82" w:line="364" w:lineRule="auto"/>
        <w:ind w:right="1197"/>
      </w:pPr>
      <w:r>
        <w:rPr>
          <w:spacing w:val="3"/>
          <w:w w:val="95"/>
        </w:rPr>
        <w:t>注：</w:t>
      </w:r>
      <w:r>
        <w:rPr>
          <w:spacing w:val="2"/>
          <w:w w:val="95"/>
        </w:rPr>
        <w:t>1</w:t>
      </w:r>
      <w:r>
        <w:rPr>
          <w:w w:val="95"/>
        </w:rPr>
        <w:t xml:space="preserve">.本表后附业绩证明资料加盖供应商公章，签订时间及金额以合同中的内  </w:t>
      </w:r>
      <w:r>
        <w:t>容为准。</w:t>
      </w:r>
    </w:p>
    <w:p>
      <w:pPr>
        <w:pStyle w:val="8"/>
        <w:numPr>
          <w:ilvl w:val="0"/>
          <w:numId w:val="39"/>
        </w:numPr>
        <w:tabs>
          <w:tab w:val="left" w:pos="825"/>
        </w:tabs>
        <w:spacing w:before="1" w:after="0" w:line="364" w:lineRule="auto"/>
        <w:ind w:left="580" w:right="1200" w:firstLine="0"/>
        <w:jc w:val="left"/>
      </w:pPr>
      <w:r>
        <w:t>供应商应如实列出以上情况，如有隐瞒，一经查实将导致其磋商响应文件被拒绝。</w:t>
      </w:r>
    </w:p>
    <w:p>
      <w:pPr>
        <w:pStyle w:val="8"/>
        <w:numPr>
          <w:ilvl w:val="0"/>
          <w:numId w:val="39"/>
        </w:numPr>
        <w:tabs>
          <w:tab w:val="left" w:pos="824"/>
        </w:tabs>
        <w:spacing w:before="1" w:after="0" w:line="240" w:lineRule="auto"/>
        <w:ind w:left="823" w:right="0" w:hanging="244"/>
        <w:jc w:val="left"/>
      </w:pPr>
      <w:r>
        <w:t>未按上述要求提供、填写的，评审时不予以考虑。</w:t>
      </w:r>
    </w:p>
    <w:p>
      <w:pPr>
        <w:pStyle w:val="2"/>
        <w:rPr>
          <w:b/>
        </w:rPr>
      </w:pPr>
    </w:p>
    <w:p>
      <w:pPr>
        <w:pStyle w:val="2"/>
        <w:rPr>
          <w:b/>
        </w:rPr>
      </w:pPr>
    </w:p>
    <w:p>
      <w:pPr>
        <w:pStyle w:val="2"/>
        <w:rPr>
          <w:b/>
        </w:rPr>
      </w:pPr>
    </w:p>
    <w:p>
      <w:pPr>
        <w:pStyle w:val="2"/>
        <w:rPr>
          <w:b/>
        </w:rPr>
      </w:pPr>
    </w:p>
    <w:p>
      <w:pPr>
        <w:pStyle w:val="2"/>
        <w:spacing w:before="2"/>
        <w:rPr>
          <w:b/>
          <w:sz w:val="26"/>
        </w:rPr>
      </w:pPr>
    </w:p>
    <w:p>
      <w:pPr>
        <w:pStyle w:val="2"/>
        <w:tabs>
          <w:tab w:val="left" w:pos="2979"/>
        </w:tabs>
        <w:ind w:left="580"/>
      </w:pPr>
      <w:r>
        <w:t>供应商名称（公章）</w:t>
      </w:r>
      <w:r>
        <w:tab/>
      </w:r>
      <w:r>
        <w:t>：</w:t>
      </w:r>
    </w:p>
    <w:p>
      <w:pPr>
        <w:pStyle w:val="2"/>
        <w:tabs>
          <w:tab w:val="left" w:pos="1299"/>
        </w:tabs>
        <w:spacing w:before="160" w:line="364" w:lineRule="auto"/>
        <w:ind w:left="580" w:right="5248"/>
      </w:pPr>
      <w:r>
        <w:t>法定代表人/被授权人</w:t>
      </w:r>
      <w:r>
        <w:rPr>
          <w:spacing w:val="7"/>
        </w:rPr>
        <w:t>（</w:t>
      </w:r>
      <w:r>
        <w:rPr>
          <w:spacing w:val="9"/>
        </w:rPr>
        <w:t>签</w:t>
      </w:r>
      <w:r>
        <w:rPr>
          <w:spacing w:val="7"/>
        </w:rPr>
        <w:t>字或</w:t>
      </w:r>
      <w:r>
        <w:rPr>
          <w:spacing w:val="9"/>
        </w:rPr>
        <w:t>盖</w:t>
      </w:r>
      <w:r>
        <w:rPr>
          <w:spacing w:val="7"/>
        </w:rPr>
        <w:t>章</w:t>
      </w:r>
      <w:r>
        <w:rPr>
          <w:spacing w:val="-5"/>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6"/>
        <w:rPr>
          <w:sz w:val="8"/>
        </w:rPr>
      </w:pPr>
    </w:p>
    <w:p>
      <w:pPr>
        <w:pStyle w:val="4"/>
        <w:spacing w:line="364" w:lineRule="auto"/>
        <w:ind w:right="1200"/>
        <w:jc w:val="left"/>
      </w:pPr>
      <w:r>
        <w:rPr>
          <w:rFonts w:hint="eastAsia"/>
          <w:spacing w:val="-7"/>
          <w:w w:val="95"/>
          <w:lang w:val="en-US" w:eastAsia="zh-CN"/>
        </w:rPr>
        <w:t>七</w:t>
      </w:r>
      <w:r>
        <w:rPr>
          <w:spacing w:val="-7"/>
          <w:w w:val="95"/>
        </w:rPr>
        <w:t>、陕西省政府采购供应商拒绝政府采购领域商业贿赂承诺</w:t>
      </w:r>
      <w:r>
        <w:rPr>
          <w:spacing w:val="-7"/>
        </w:rPr>
        <w:t>书</w:t>
      </w:r>
    </w:p>
    <w:p>
      <w:pPr>
        <w:pStyle w:val="2"/>
        <w:spacing w:before="134" w:line="468" w:lineRule="auto"/>
        <w:ind w:left="580" w:right="1197" w:firstLine="480"/>
      </w:pPr>
      <w:r>
        <w:rPr>
          <w:spacing w:val="-10"/>
        </w:rPr>
        <w:t>为响应党中央、国务院关于治理政府采购领域商业贿赂行为的号召，我公司</w:t>
      </w:r>
      <w:r>
        <w:t>在此庄严承诺：</w:t>
      </w:r>
    </w:p>
    <w:p>
      <w:pPr>
        <w:pStyle w:val="17"/>
        <w:numPr>
          <w:ilvl w:val="1"/>
          <w:numId w:val="39"/>
        </w:numPr>
        <w:tabs>
          <w:tab w:val="left" w:pos="1301"/>
        </w:tabs>
        <w:spacing w:before="1" w:after="0" w:line="240" w:lineRule="auto"/>
        <w:ind w:left="1301" w:right="0" w:hanging="241"/>
        <w:jc w:val="left"/>
        <w:rPr>
          <w:sz w:val="24"/>
        </w:rPr>
      </w:pPr>
      <w:r>
        <w:rPr>
          <w:sz w:val="24"/>
        </w:rPr>
        <w:t>在参与政府采购活动中遵纪守法、诚信经营、公平竞标。</w:t>
      </w:r>
    </w:p>
    <w:p>
      <w:pPr>
        <w:pStyle w:val="2"/>
        <w:spacing w:before="10"/>
        <w:rPr>
          <w:sz w:val="22"/>
        </w:rPr>
      </w:pPr>
    </w:p>
    <w:p>
      <w:pPr>
        <w:pStyle w:val="17"/>
        <w:numPr>
          <w:ilvl w:val="1"/>
          <w:numId w:val="39"/>
        </w:numPr>
        <w:tabs>
          <w:tab w:val="left" w:pos="1301"/>
        </w:tabs>
        <w:spacing w:before="0" w:after="0" w:line="468" w:lineRule="auto"/>
        <w:ind w:left="580" w:right="1197" w:firstLine="480"/>
        <w:jc w:val="left"/>
        <w:rPr>
          <w:sz w:val="24"/>
        </w:rPr>
      </w:pPr>
      <w:r>
        <w:rPr>
          <w:spacing w:val="-11"/>
          <w:sz w:val="24"/>
        </w:rPr>
        <w:t>不向政府采购人、招标代理机构和政府采购评审专家进行任何形式的商业</w:t>
      </w:r>
      <w:r>
        <w:rPr>
          <w:sz w:val="24"/>
        </w:rPr>
        <w:t>贿赂以谋取交易机会。</w:t>
      </w:r>
    </w:p>
    <w:p>
      <w:pPr>
        <w:pStyle w:val="17"/>
        <w:numPr>
          <w:ilvl w:val="1"/>
          <w:numId w:val="39"/>
        </w:numPr>
        <w:tabs>
          <w:tab w:val="left" w:pos="1301"/>
        </w:tabs>
        <w:spacing w:before="1" w:after="0" w:line="468" w:lineRule="auto"/>
        <w:ind w:left="580" w:right="1345" w:firstLine="480"/>
        <w:jc w:val="left"/>
        <w:rPr>
          <w:sz w:val="24"/>
        </w:rPr>
      </w:pPr>
      <w:r>
        <w:rPr>
          <w:spacing w:val="-1"/>
          <w:sz w:val="24"/>
        </w:rPr>
        <w:t>不向政府招标代理机构和采购人提供虚假资质文件或采用虚假应标方式</w:t>
      </w:r>
      <w:r>
        <w:rPr>
          <w:sz w:val="24"/>
        </w:rPr>
        <w:t>参与政府采购市场竞争并谋取中标、成交。</w:t>
      </w:r>
    </w:p>
    <w:p>
      <w:pPr>
        <w:pStyle w:val="17"/>
        <w:numPr>
          <w:ilvl w:val="1"/>
          <w:numId w:val="39"/>
        </w:numPr>
        <w:tabs>
          <w:tab w:val="left" w:pos="1301"/>
        </w:tabs>
        <w:spacing w:before="1" w:after="0" w:line="240" w:lineRule="auto"/>
        <w:ind w:left="1301" w:right="0" w:hanging="241"/>
        <w:jc w:val="left"/>
        <w:rPr>
          <w:sz w:val="24"/>
        </w:rPr>
      </w:pPr>
      <w:r>
        <w:rPr>
          <w:sz w:val="24"/>
        </w:rPr>
        <w:t>不采取“围标、陪标”等商业欺诈手段获得政府采购定单。</w:t>
      </w:r>
    </w:p>
    <w:p>
      <w:pPr>
        <w:pStyle w:val="2"/>
        <w:spacing w:before="10"/>
        <w:rPr>
          <w:sz w:val="22"/>
        </w:rPr>
      </w:pPr>
    </w:p>
    <w:p>
      <w:pPr>
        <w:pStyle w:val="17"/>
        <w:numPr>
          <w:ilvl w:val="1"/>
          <w:numId w:val="39"/>
        </w:numPr>
        <w:tabs>
          <w:tab w:val="left" w:pos="1301"/>
        </w:tabs>
        <w:spacing w:before="1" w:after="0" w:line="240" w:lineRule="auto"/>
        <w:ind w:left="1301" w:right="0" w:hanging="241"/>
        <w:jc w:val="left"/>
        <w:rPr>
          <w:sz w:val="24"/>
        </w:rPr>
      </w:pPr>
      <w:r>
        <w:rPr>
          <w:sz w:val="24"/>
        </w:rPr>
        <w:t>不采取不正当手段诋毁、排挤其他供应商。</w:t>
      </w:r>
    </w:p>
    <w:p>
      <w:pPr>
        <w:pStyle w:val="2"/>
        <w:spacing w:before="10"/>
        <w:rPr>
          <w:sz w:val="22"/>
        </w:rPr>
      </w:pPr>
    </w:p>
    <w:p>
      <w:pPr>
        <w:pStyle w:val="17"/>
        <w:numPr>
          <w:ilvl w:val="1"/>
          <w:numId w:val="39"/>
        </w:numPr>
        <w:tabs>
          <w:tab w:val="left" w:pos="1301"/>
        </w:tabs>
        <w:spacing w:before="0" w:after="0" w:line="240" w:lineRule="auto"/>
        <w:ind w:left="1301" w:right="0" w:hanging="241"/>
        <w:jc w:val="left"/>
        <w:rPr>
          <w:sz w:val="24"/>
        </w:rPr>
      </w:pPr>
      <w:r>
        <w:rPr>
          <w:sz w:val="24"/>
        </w:rPr>
        <w:t>不在提供商品和服务时“偷梁换柱、以次充好”损害采购人的合法权益。</w:t>
      </w:r>
    </w:p>
    <w:p>
      <w:pPr>
        <w:pStyle w:val="2"/>
        <w:spacing w:before="11"/>
        <w:rPr>
          <w:sz w:val="22"/>
        </w:rPr>
      </w:pPr>
    </w:p>
    <w:p>
      <w:pPr>
        <w:pStyle w:val="17"/>
        <w:numPr>
          <w:ilvl w:val="1"/>
          <w:numId w:val="39"/>
        </w:numPr>
        <w:tabs>
          <w:tab w:val="left" w:pos="1301"/>
        </w:tabs>
        <w:spacing w:before="0" w:after="0" w:line="468" w:lineRule="auto"/>
        <w:ind w:left="580" w:right="1197" w:firstLine="480"/>
        <w:jc w:val="left"/>
        <w:rPr>
          <w:sz w:val="24"/>
        </w:rPr>
      </w:pPr>
      <w:r>
        <w:rPr>
          <w:spacing w:val="-10"/>
          <w:sz w:val="24"/>
        </w:rPr>
        <w:t>不与采购人、招标代理机构政府采购评审专家或其它供应商恶意串通，进</w:t>
      </w:r>
      <w:r>
        <w:rPr>
          <w:sz w:val="24"/>
        </w:rPr>
        <w:t>行质疑和投诉，维护政府采购市场秩序。</w:t>
      </w:r>
    </w:p>
    <w:p>
      <w:pPr>
        <w:pStyle w:val="17"/>
        <w:numPr>
          <w:ilvl w:val="1"/>
          <w:numId w:val="39"/>
        </w:numPr>
        <w:tabs>
          <w:tab w:val="left" w:pos="1301"/>
        </w:tabs>
        <w:spacing w:before="1" w:after="0" w:line="468" w:lineRule="auto"/>
        <w:ind w:left="580" w:right="1345" w:firstLine="480"/>
        <w:jc w:val="left"/>
        <w:rPr>
          <w:sz w:val="24"/>
        </w:rPr>
      </w:pPr>
      <w:r>
        <w:rPr>
          <w:spacing w:val="-1"/>
          <w:sz w:val="24"/>
        </w:rPr>
        <w:t>尊重和接受政府采购监督管理部门的监督和政府招标代理机构招标采购</w:t>
      </w:r>
      <w:r>
        <w:rPr>
          <w:sz w:val="24"/>
        </w:rPr>
        <w:t>要求，承担因违约行为给采购人造成的损失。</w:t>
      </w:r>
    </w:p>
    <w:p>
      <w:pPr>
        <w:pStyle w:val="17"/>
        <w:numPr>
          <w:ilvl w:val="1"/>
          <w:numId w:val="39"/>
        </w:numPr>
        <w:tabs>
          <w:tab w:val="left" w:pos="1301"/>
        </w:tabs>
        <w:spacing w:before="0" w:after="0" w:line="468" w:lineRule="auto"/>
        <w:ind w:left="1060" w:right="1825" w:firstLine="0"/>
        <w:jc w:val="left"/>
        <w:rPr>
          <w:sz w:val="24"/>
        </w:rPr>
      </w:pPr>
      <w:r>
        <w:rPr>
          <w:spacing w:val="-1"/>
          <w:sz w:val="24"/>
        </w:rPr>
        <w:t>不发生其他有悖于政府采购公开、公平、公正和诚信原则的行为。</w:t>
      </w:r>
      <w:r>
        <w:rPr>
          <w:sz w:val="24"/>
        </w:rPr>
        <w:t>承诺单位（盖章）：</w:t>
      </w:r>
    </w:p>
    <w:p>
      <w:pPr>
        <w:pStyle w:val="2"/>
        <w:spacing w:before="1" w:line="468" w:lineRule="auto"/>
        <w:ind w:left="1060" w:right="6625"/>
      </w:pPr>
      <w:r>
        <w:t>法定代表人（签字</w:t>
      </w:r>
      <w:r>
        <w:rPr>
          <w:spacing w:val="-10"/>
        </w:rPr>
        <w:t xml:space="preserve">）： </w:t>
      </w:r>
      <w:r>
        <w:t>地址：</w:t>
      </w:r>
    </w:p>
    <w:p>
      <w:pPr>
        <w:pStyle w:val="2"/>
        <w:spacing w:before="1" w:line="468" w:lineRule="auto"/>
        <w:ind w:left="1060" w:right="8305"/>
        <w:jc w:val="both"/>
      </w:pPr>
      <w:r>
        <w:rPr>
          <w:spacing w:val="-7"/>
        </w:rPr>
        <w:t>邮编： 电话： 时间：</w:t>
      </w:r>
    </w:p>
    <w:p>
      <w:pPr>
        <w:spacing w:after="0" w:line="468" w:lineRule="auto"/>
        <w:jc w:val="both"/>
        <w:sectPr>
          <w:footerReference r:id="rId13" w:type="default"/>
          <w:pgSz w:w="11910" w:h="16840"/>
          <w:pgMar w:top="1380" w:right="600" w:bottom="1240" w:left="1220" w:header="870" w:footer="1058" w:gutter="0"/>
          <w:pgNumType w:start="60"/>
          <w:cols w:space="720" w:num="1"/>
        </w:sectPr>
      </w:pPr>
    </w:p>
    <w:p>
      <w:pPr>
        <w:pStyle w:val="2"/>
        <w:spacing w:before="3"/>
        <w:rPr>
          <w:sz w:val="9"/>
        </w:rPr>
      </w:pPr>
    </w:p>
    <w:p>
      <w:pPr>
        <w:pStyle w:val="5"/>
        <w:spacing w:line="388" w:lineRule="auto"/>
        <w:ind w:left="4129" w:right="1200" w:hanging="3550"/>
      </w:pPr>
      <w:r>
        <w:rPr>
          <w:rFonts w:hint="eastAsia"/>
          <w:spacing w:val="-12"/>
          <w:lang w:val="en-US" w:eastAsia="zh-CN"/>
        </w:rPr>
        <w:t>八</w:t>
      </w:r>
      <w:r>
        <w:rPr>
          <w:spacing w:val="-12"/>
        </w:rPr>
        <w:t>、落实政府采购政策须提供的资料及供应商认为有必要提供的</w:t>
      </w:r>
      <w:r>
        <w:t>其它资料</w:t>
      </w:r>
    </w:p>
    <w:p>
      <w:pPr>
        <w:spacing w:after="0" w:line="388" w:lineRule="auto"/>
        <w:sectPr>
          <w:pgSz w:w="11910" w:h="16840"/>
          <w:pgMar w:top="1380" w:right="600" w:bottom="1240" w:left="1220" w:header="870" w:footer="1058" w:gutter="0"/>
          <w:cols w:space="720" w:num="1"/>
        </w:sectPr>
      </w:pPr>
    </w:p>
    <w:p>
      <w:pPr>
        <w:pStyle w:val="2"/>
        <w:spacing w:before="3"/>
        <w:rPr>
          <w:b/>
          <w:sz w:val="9"/>
        </w:rPr>
      </w:pPr>
    </w:p>
    <w:p>
      <w:pPr>
        <w:pStyle w:val="5"/>
      </w:pPr>
      <w:r>
        <w:t>附件 7：</w:t>
      </w:r>
    </w:p>
    <w:p>
      <w:pPr>
        <w:pStyle w:val="2"/>
        <w:spacing w:before="11"/>
        <w:rPr>
          <w:b/>
          <w:sz w:val="14"/>
        </w:rPr>
      </w:pPr>
    </w:p>
    <w:p>
      <w:pPr>
        <w:pStyle w:val="6"/>
        <w:spacing w:before="62"/>
        <w:ind w:left="2764"/>
      </w:pPr>
      <w:r>
        <w:t>中小企业声明函（工程、服务）</w:t>
      </w:r>
    </w:p>
    <w:p>
      <w:pPr>
        <w:pStyle w:val="2"/>
        <w:spacing w:before="211"/>
        <w:ind w:left="1060"/>
      </w:pPr>
      <w:r>
        <w:t>本公司（联合体）郑重声明，根据《政府采购促进中小企业发展管理办法》</w:t>
      </w:r>
    </w:p>
    <w:p>
      <w:pPr>
        <w:pStyle w:val="2"/>
        <w:spacing w:before="161" w:line="364" w:lineRule="auto"/>
        <w:ind w:left="580" w:right="1197"/>
        <w:jc w:val="both"/>
      </w:pPr>
      <w:r>
        <w:t>（财库﹝2020﹞46</w:t>
      </w:r>
      <w:r>
        <w:rPr>
          <w:spacing w:val="10"/>
        </w:rPr>
        <w:t xml:space="preserve"> 号</w:t>
      </w:r>
      <w:r>
        <w:t>）的规定，本公司（联合体）参加</w:t>
      </w:r>
      <w:r>
        <w:rPr>
          <w:u w:val="single"/>
        </w:rPr>
        <w:t>（单位名称）</w:t>
      </w:r>
      <w:r>
        <w:t>的</w:t>
      </w:r>
      <w:r>
        <w:rPr>
          <w:u w:val="single"/>
        </w:rPr>
        <w:t>（</w:t>
      </w:r>
      <w:r>
        <w:rPr>
          <w:spacing w:val="-7"/>
          <w:u w:val="single"/>
        </w:rPr>
        <w:t>项目</w:t>
      </w:r>
      <w:r>
        <w:rPr>
          <w:spacing w:val="-220"/>
          <w:u w:val="single"/>
        </w:rPr>
        <w:t>名</w:t>
      </w:r>
      <w:r>
        <w:rPr>
          <w:u w:val="single"/>
        </w:rPr>
        <w:t>称</w:t>
      </w:r>
      <w:r>
        <w:rPr>
          <w:spacing w:val="-24"/>
          <w:u w:val="single"/>
        </w:rPr>
        <w:t>）</w:t>
      </w:r>
      <w:r>
        <w:rPr>
          <w:spacing w:val="-6"/>
        </w:rPr>
        <w:t>采购活动，工程的施工单位全部为符合政策要求的中小企业</w:t>
      </w:r>
      <w:r>
        <w:rPr>
          <w:spacing w:val="-3"/>
        </w:rPr>
        <w:t>（</w:t>
      </w:r>
      <w:r>
        <w:rPr>
          <w:spacing w:val="-5"/>
        </w:rPr>
        <w:t>或者：服务全部由符合政策要求的中小企业承接）。相关企业（</w:t>
      </w:r>
      <w:r>
        <w:t>含联合 体中的中小企业、签订分包意向协议的中小企业）的具体情况如下：</w:t>
      </w:r>
    </w:p>
    <w:p>
      <w:pPr>
        <w:pStyle w:val="17"/>
        <w:numPr>
          <w:ilvl w:val="0"/>
          <w:numId w:val="40"/>
        </w:numPr>
        <w:tabs>
          <w:tab w:val="left" w:pos="1301"/>
        </w:tabs>
        <w:spacing w:before="2" w:after="0" w:line="240" w:lineRule="auto"/>
        <w:ind w:left="1301" w:right="0" w:hanging="241"/>
        <w:jc w:val="both"/>
        <w:rPr>
          <w:sz w:val="24"/>
        </w:rPr>
      </w:pPr>
      <w:r>
        <w:rPr>
          <w:rFonts w:ascii="Times New Roman" w:eastAsia="Times New Roman"/>
          <w:sz w:val="24"/>
          <w:u w:val="single"/>
        </w:rPr>
        <w:t xml:space="preserve"> </w:t>
      </w:r>
      <w:r>
        <w:rPr>
          <w:rFonts w:ascii="Times New Roman" w:eastAsia="Times New Roman"/>
          <w:spacing w:val="-12"/>
          <w:sz w:val="24"/>
          <w:u w:val="single"/>
        </w:rPr>
        <w:t xml:space="preserve"> </w:t>
      </w:r>
      <w:r>
        <w:rPr>
          <w:sz w:val="24"/>
          <w:u w:val="single"/>
        </w:rPr>
        <w:t>（标的名称）</w:t>
      </w:r>
      <w:r>
        <w:rPr>
          <w:spacing w:val="-6"/>
          <w:sz w:val="24"/>
        </w:rPr>
        <w:t xml:space="preserve"> ，属于</w:t>
      </w:r>
      <w:r>
        <w:rPr>
          <w:spacing w:val="-12"/>
          <w:sz w:val="24"/>
          <w:u w:val="single"/>
        </w:rPr>
        <w:t xml:space="preserve"> </w:t>
      </w:r>
      <w:r>
        <w:rPr>
          <w:sz w:val="24"/>
          <w:u w:val="single"/>
        </w:rPr>
        <w:t>（其他未列明行业）</w:t>
      </w:r>
      <w:r>
        <w:rPr>
          <w:spacing w:val="-6"/>
          <w:sz w:val="24"/>
        </w:rPr>
        <w:t xml:space="preserve"> 行业；承建</w:t>
      </w:r>
      <w:r>
        <w:rPr>
          <w:spacing w:val="-3"/>
          <w:sz w:val="24"/>
        </w:rPr>
        <w:t>（</w:t>
      </w:r>
      <w:r>
        <w:rPr>
          <w:sz w:val="24"/>
        </w:rPr>
        <w:t>承接</w:t>
      </w:r>
      <w:r>
        <w:rPr>
          <w:spacing w:val="-10"/>
          <w:sz w:val="24"/>
        </w:rPr>
        <w:t>）</w:t>
      </w:r>
      <w:r>
        <w:rPr>
          <w:sz w:val="24"/>
        </w:rPr>
        <w:t>企业为</w:t>
      </w:r>
    </w:p>
    <w:p>
      <w:pPr>
        <w:pStyle w:val="2"/>
        <w:tabs>
          <w:tab w:val="left" w:pos="3939"/>
          <w:tab w:val="left" w:pos="6459"/>
          <w:tab w:val="left" w:pos="8739"/>
        </w:tabs>
        <w:spacing w:before="161"/>
        <w:ind w:left="580"/>
        <w:rPr>
          <w:rFonts w:ascii="Times New Roman" w:eastAsia="Times New Roman"/>
        </w:rPr>
      </w:pPr>
      <w:r>
        <w:rPr>
          <w:u w:val="single"/>
        </w:rPr>
        <w:t>（企业名称）</w:t>
      </w:r>
      <w:r>
        <w:t>，从业人员</w:t>
      </w:r>
      <w:r>
        <w:rPr>
          <w:u w:val="single"/>
        </w:rPr>
        <w:t xml:space="preserve"> </w:t>
      </w:r>
      <w:r>
        <w:rPr>
          <w:u w:val="single"/>
        </w:rPr>
        <w:tab/>
      </w:r>
      <w:r>
        <w:t>人，营业收入为</w:t>
      </w:r>
      <w:r>
        <w:rPr>
          <w:u w:val="single"/>
        </w:rPr>
        <w:t xml:space="preserve"> </w:t>
      </w:r>
      <w:r>
        <w:rPr>
          <w:u w:val="single"/>
        </w:rPr>
        <w:tab/>
      </w:r>
      <w:r>
        <w:t>万元，资产总额为</w:t>
      </w:r>
      <w:r>
        <w:rPr>
          <w:rFonts w:ascii="Times New Roman" w:eastAsia="Times New Roman"/>
          <w:u w:val="single"/>
        </w:rPr>
        <w:t xml:space="preserve"> </w:t>
      </w:r>
      <w:r>
        <w:rPr>
          <w:rFonts w:ascii="Times New Roman" w:eastAsia="Times New Roman"/>
          <w:u w:val="single"/>
        </w:rPr>
        <w:tab/>
      </w:r>
    </w:p>
    <w:p>
      <w:pPr>
        <w:pStyle w:val="2"/>
        <w:spacing w:before="160"/>
        <w:ind w:left="580"/>
        <w:jc w:val="both"/>
      </w:pPr>
      <w:r>
        <w:rPr>
          <w:rFonts w:ascii="Times New Roman" w:eastAsia="Times New Roman"/>
          <w:u w:val="single"/>
        </w:rPr>
        <w:t xml:space="preserve">       </w:t>
      </w:r>
      <w:r>
        <w:t xml:space="preserve">万元 </w:t>
      </w:r>
      <w:r>
        <w:rPr>
          <w:position w:val="12"/>
          <w:sz w:val="12"/>
        </w:rPr>
        <w:t>1</w:t>
      </w:r>
      <w:r>
        <w:t>，属于</w:t>
      </w:r>
      <w:r>
        <w:rPr>
          <w:u w:val="single"/>
        </w:rPr>
        <w:t>（中型企业、小型企业、微型企业）</w:t>
      </w:r>
      <w:r>
        <w:t>；</w:t>
      </w:r>
    </w:p>
    <w:p>
      <w:pPr>
        <w:pStyle w:val="17"/>
        <w:numPr>
          <w:ilvl w:val="0"/>
          <w:numId w:val="40"/>
        </w:numPr>
        <w:tabs>
          <w:tab w:val="left" w:pos="1301"/>
          <w:tab w:val="left" w:pos="2259"/>
          <w:tab w:val="left" w:pos="5199"/>
          <w:tab w:val="left" w:pos="7719"/>
        </w:tabs>
        <w:spacing w:before="161" w:after="0" w:line="364" w:lineRule="auto"/>
        <w:ind w:left="580" w:right="1197" w:firstLine="480"/>
        <w:jc w:val="both"/>
        <w:rPr>
          <w:sz w:val="24"/>
        </w:rPr>
      </w:pPr>
      <w:r>
        <w:rPr>
          <w:rFonts w:ascii="Times New Roman" w:eastAsia="Times New Roman"/>
          <w:sz w:val="24"/>
          <w:u w:val="single"/>
        </w:rPr>
        <w:t xml:space="preserve"> </w:t>
      </w:r>
      <w:r>
        <w:rPr>
          <w:rFonts w:ascii="Times New Roman" w:eastAsia="Times New Roman"/>
          <w:spacing w:val="-12"/>
          <w:sz w:val="24"/>
          <w:u w:val="single"/>
        </w:rPr>
        <w:t xml:space="preserve"> </w:t>
      </w:r>
      <w:r>
        <w:rPr>
          <w:spacing w:val="-3"/>
          <w:sz w:val="24"/>
          <w:u w:val="single"/>
        </w:rPr>
        <w:t>（</w:t>
      </w:r>
      <w:r>
        <w:rPr>
          <w:sz w:val="24"/>
          <w:u w:val="single"/>
        </w:rPr>
        <w:t>标的名称）</w:t>
      </w:r>
      <w:r>
        <w:rPr>
          <w:spacing w:val="-13"/>
          <w:sz w:val="24"/>
        </w:rPr>
        <w:t xml:space="preserve"> </w:t>
      </w:r>
      <w:r>
        <w:rPr>
          <w:spacing w:val="-15"/>
          <w:sz w:val="24"/>
        </w:rPr>
        <w:t>，</w:t>
      </w:r>
      <w:r>
        <w:rPr>
          <w:sz w:val="24"/>
        </w:rPr>
        <w:t>属于</w:t>
      </w:r>
      <w:r>
        <w:rPr>
          <w:spacing w:val="-15"/>
          <w:sz w:val="24"/>
          <w:u w:val="single"/>
        </w:rPr>
        <w:t xml:space="preserve"> </w:t>
      </w:r>
      <w:r>
        <w:rPr>
          <w:sz w:val="24"/>
          <w:u w:val="single"/>
        </w:rPr>
        <w:t>（采购文件中明确的所属行业）</w:t>
      </w:r>
      <w:r>
        <w:rPr>
          <w:spacing w:val="-12"/>
          <w:sz w:val="24"/>
        </w:rPr>
        <w:t xml:space="preserve"> </w:t>
      </w:r>
      <w:r>
        <w:rPr>
          <w:sz w:val="24"/>
        </w:rPr>
        <w:t>行业</w:t>
      </w:r>
      <w:r>
        <w:rPr>
          <w:spacing w:val="-15"/>
          <w:sz w:val="24"/>
        </w:rPr>
        <w:t>；</w:t>
      </w:r>
      <w:r>
        <w:rPr>
          <w:sz w:val="24"/>
        </w:rPr>
        <w:t>承</w:t>
      </w:r>
      <w:r>
        <w:rPr>
          <w:spacing w:val="-12"/>
          <w:sz w:val="24"/>
        </w:rPr>
        <w:t>建</w:t>
      </w:r>
      <w:r>
        <w:rPr>
          <w:sz w:val="24"/>
        </w:rPr>
        <w:t>（</w:t>
      </w:r>
      <w:r>
        <w:rPr>
          <w:spacing w:val="-14"/>
          <w:sz w:val="24"/>
        </w:rPr>
        <w:t>承</w:t>
      </w:r>
      <w:r>
        <w:rPr>
          <w:sz w:val="24"/>
        </w:rPr>
        <w:t>接）企业为</w:t>
      </w:r>
      <w:r>
        <w:rPr>
          <w:sz w:val="24"/>
          <w:u w:val="single"/>
        </w:rPr>
        <w:t>（企业名称）</w:t>
      </w:r>
      <w:r>
        <w:rPr>
          <w:sz w:val="24"/>
        </w:rPr>
        <w:t>，从业人员</w:t>
      </w:r>
      <w:r>
        <w:rPr>
          <w:sz w:val="24"/>
          <w:u w:val="single"/>
        </w:rPr>
        <w:t xml:space="preserve"> </w:t>
      </w:r>
      <w:r>
        <w:rPr>
          <w:sz w:val="24"/>
          <w:u w:val="single"/>
        </w:rPr>
        <w:tab/>
      </w:r>
      <w:r>
        <w:rPr>
          <w:sz w:val="24"/>
        </w:rPr>
        <w:t>人，营业收入为</w:t>
      </w:r>
      <w:r>
        <w:rPr>
          <w:sz w:val="24"/>
          <w:u w:val="single"/>
        </w:rPr>
        <w:t xml:space="preserve"> </w:t>
      </w:r>
      <w:r>
        <w:rPr>
          <w:sz w:val="24"/>
          <w:u w:val="single"/>
        </w:rPr>
        <w:tab/>
      </w:r>
      <w:r>
        <w:rPr>
          <w:sz w:val="24"/>
        </w:rPr>
        <w:t>万元</w:t>
      </w:r>
      <w:r>
        <w:rPr>
          <w:spacing w:val="-34"/>
          <w:sz w:val="24"/>
        </w:rPr>
        <w:t>，</w:t>
      </w:r>
      <w:r>
        <w:rPr>
          <w:sz w:val="24"/>
        </w:rPr>
        <w:t>资</w:t>
      </w:r>
      <w:r>
        <w:rPr>
          <w:spacing w:val="-16"/>
          <w:sz w:val="24"/>
        </w:rPr>
        <w:t>产</w:t>
      </w:r>
      <w:r>
        <w:rPr>
          <w:sz w:val="24"/>
        </w:rPr>
        <w:t>总额为</w:t>
      </w:r>
      <w:r>
        <w:rPr>
          <w:sz w:val="24"/>
          <w:u w:val="single"/>
        </w:rPr>
        <w:t xml:space="preserve"> </w:t>
      </w:r>
      <w:r>
        <w:rPr>
          <w:sz w:val="24"/>
          <w:u w:val="single"/>
        </w:rPr>
        <w:tab/>
      </w:r>
      <w:r>
        <w:rPr>
          <w:sz w:val="24"/>
        </w:rPr>
        <w:t>万元，属于</w:t>
      </w:r>
      <w:r>
        <w:rPr>
          <w:sz w:val="24"/>
          <w:u w:val="single"/>
        </w:rPr>
        <w:t>（中型企业、小型企业、微型企业）</w:t>
      </w:r>
      <w:r>
        <w:rPr>
          <w:sz w:val="24"/>
        </w:rPr>
        <w:t>；</w:t>
      </w:r>
    </w:p>
    <w:p>
      <w:pPr>
        <w:pStyle w:val="2"/>
        <w:spacing w:before="2"/>
        <w:ind w:left="1300"/>
      </w:pPr>
      <w:r>
        <w:t>……</w:t>
      </w:r>
    </w:p>
    <w:p>
      <w:pPr>
        <w:pStyle w:val="2"/>
        <w:spacing w:before="160" w:line="364" w:lineRule="auto"/>
        <w:ind w:left="580" w:right="1197" w:firstLine="480"/>
      </w:pPr>
      <w:r>
        <w:rPr>
          <w:spacing w:val="-10"/>
        </w:rPr>
        <w:t>以上企业，不属于大企业的分支机构，不存在控股股东为大企业的情形，也</w:t>
      </w:r>
      <w:r>
        <w:t>不存在与大企业的负责人为同一人的情形。</w:t>
      </w:r>
    </w:p>
    <w:p>
      <w:pPr>
        <w:pStyle w:val="2"/>
        <w:spacing w:before="1"/>
        <w:ind w:left="1060"/>
      </w:pPr>
      <w:r>
        <w:t>本企业对上述声明内容的真实性负责。如有虚假，将依法承担相应责任。</w:t>
      </w:r>
    </w:p>
    <w:p>
      <w:pPr>
        <w:pStyle w:val="2"/>
        <w:spacing w:before="161" w:line="364" w:lineRule="auto"/>
        <w:ind w:left="4540" w:right="3385"/>
      </w:pPr>
      <w:r>
        <w:t>企业名称（盖章）： 日期：</w:t>
      </w:r>
    </w:p>
    <w:p>
      <w:pPr>
        <w:pStyle w:val="2"/>
      </w:pPr>
    </w:p>
    <w:p>
      <w:pPr>
        <w:pStyle w:val="2"/>
      </w:pPr>
    </w:p>
    <w:p>
      <w:pPr>
        <w:pStyle w:val="2"/>
        <w:spacing w:before="10"/>
        <w:rPr>
          <w:sz w:val="18"/>
        </w:rPr>
      </w:pPr>
    </w:p>
    <w:p>
      <w:pPr>
        <w:pStyle w:val="2"/>
        <w:ind w:left="580"/>
      </w:pPr>
      <w:r>
        <w:t>说明：</w:t>
      </w:r>
    </w:p>
    <w:p>
      <w:pPr>
        <w:pStyle w:val="17"/>
        <w:numPr>
          <w:ilvl w:val="1"/>
          <w:numId w:val="40"/>
        </w:numPr>
        <w:tabs>
          <w:tab w:val="left" w:pos="1421"/>
        </w:tabs>
        <w:spacing w:before="160" w:after="0" w:line="364" w:lineRule="auto"/>
        <w:ind w:left="580" w:right="1081" w:firstLine="600"/>
        <w:jc w:val="both"/>
        <w:rPr>
          <w:b/>
          <w:sz w:val="24"/>
        </w:rPr>
      </w:pPr>
      <w:r>
        <w:rPr>
          <w:spacing w:val="1"/>
          <w:sz w:val="24"/>
        </w:rPr>
        <w:t>填写前请认真阅读《工业和信息化部、国家统计局、国家发展和改革</w:t>
      </w:r>
      <w:r>
        <w:rPr>
          <w:spacing w:val="19"/>
          <w:sz w:val="24"/>
        </w:rPr>
        <w:t>委员会、财政部关于印发中小企业划型标准规定的通知》</w:t>
      </w:r>
      <w:r>
        <w:rPr>
          <w:sz w:val="24"/>
        </w:rPr>
        <w:t>（</w:t>
      </w:r>
      <w:r>
        <w:rPr>
          <w:spacing w:val="-1"/>
          <w:sz w:val="24"/>
        </w:rPr>
        <w:t xml:space="preserve"> 工信部联企业</w:t>
      </w:r>
      <w:r>
        <w:rPr>
          <w:spacing w:val="4"/>
          <w:sz w:val="24"/>
        </w:rPr>
        <w:t>[2011]300</w:t>
      </w:r>
      <w:r>
        <w:rPr>
          <w:spacing w:val="-14"/>
          <w:sz w:val="24"/>
        </w:rPr>
        <w:t xml:space="preserve"> 号</w:t>
      </w:r>
      <w:r>
        <w:rPr>
          <w:spacing w:val="16"/>
          <w:sz w:val="24"/>
        </w:rPr>
        <w:t>）</w:t>
      </w:r>
      <w:r>
        <w:rPr>
          <w:spacing w:val="1"/>
          <w:sz w:val="24"/>
        </w:rPr>
        <w:t>和《财政部 工业和信息化部关于印发＜政府采购促进中小企</w:t>
      </w:r>
      <w:r>
        <w:rPr>
          <w:spacing w:val="-1"/>
          <w:sz w:val="24"/>
        </w:rPr>
        <w:t>业发展暂行办法＞的通知》(财库</w:t>
      </w:r>
      <w:r>
        <w:rPr>
          <w:sz w:val="24"/>
        </w:rPr>
        <w:t>[2011]181</w:t>
      </w:r>
      <w:r>
        <w:rPr>
          <w:spacing w:val="-11"/>
          <w:sz w:val="24"/>
        </w:rPr>
        <w:t xml:space="preserve"> 号)相关规定。</w:t>
      </w:r>
      <w:r>
        <w:rPr>
          <w:b/>
          <w:spacing w:val="-3"/>
          <w:sz w:val="24"/>
        </w:rPr>
        <w:t>如实填写，不符合条</w:t>
      </w:r>
      <w:r>
        <w:rPr>
          <w:b/>
          <w:spacing w:val="-4"/>
          <w:sz w:val="24"/>
        </w:rPr>
        <w:t>件的投标人无需填写。如果出现虚假应标，由此产生的后果由投标人自行负责。</w:t>
      </w:r>
    </w:p>
    <w:p>
      <w:pPr>
        <w:pStyle w:val="17"/>
        <w:numPr>
          <w:ilvl w:val="1"/>
          <w:numId w:val="40"/>
        </w:numPr>
        <w:tabs>
          <w:tab w:val="left" w:pos="1421"/>
        </w:tabs>
        <w:spacing w:before="0" w:after="0" w:line="306" w:lineRule="exact"/>
        <w:ind w:left="1421" w:right="0" w:hanging="241"/>
        <w:jc w:val="left"/>
        <w:rPr>
          <w:sz w:val="24"/>
        </w:rPr>
      </w:pPr>
      <w:r>
        <w:rPr>
          <w:sz w:val="24"/>
        </w:rPr>
        <w:t>未按上述要求提供、填写的，评审时不予以考虑。</w:t>
      </w:r>
    </w:p>
    <w:p>
      <w:pPr>
        <w:spacing w:after="0" w:line="306" w:lineRule="exact"/>
        <w:jc w:val="left"/>
        <w:rPr>
          <w:sz w:val="24"/>
        </w:rPr>
        <w:sectPr>
          <w:pgSz w:w="11910" w:h="16840"/>
          <w:pgMar w:top="1380" w:right="600" w:bottom="1240" w:left="1220" w:header="870" w:footer="1058" w:gutter="0"/>
          <w:cols w:space="720" w:num="1"/>
        </w:sectPr>
      </w:pPr>
    </w:p>
    <w:p>
      <w:pPr>
        <w:pStyle w:val="2"/>
        <w:spacing w:before="3"/>
        <w:rPr>
          <w:sz w:val="9"/>
        </w:rPr>
      </w:pPr>
    </w:p>
    <w:p>
      <w:pPr>
        <w:pStyle w:val="5"/>
      </w:pPr>
      <w:r>
        <w:t>附件 8：（如有）</w:t>
      </w:r>
    </w:p>
    <w:p>
      <w:pPr>
        <w:pStyle w:val="2"/>
        <w:spacing w:before="2"/>
        <w:rPr>
          <w:b/>
          <w:sz w:val="14"/>
        </w:rPr>
      </w:pPr>
    </w:p>
    <w:p>
      <w:pPr>
        <w:pStyle w:val="5"/>
        <w:ind w:left="3076"/>
      </w:pPr>
      <w:r>
        <w:t>残疾人福利性单位声明函</w:t>
      </w:r>
    </w:p>
    <w:p>
      <w:pPr>
        <w:pStyle w:val="2"/>
        <w:rPr>
          <w:b/>
          <w:sz w:val="30"/>
        </w:rPr>
      </w:pPr>
    </w:p>
    <w:p>
      <w:pPr>
        <w:pStyle w:val="2"/>
        <w:rPr>
          <w:b/>
          <w:sz w:val="22"/>
        </w:rPr>
      </w:pPr>
    </w:p>
    <w:p>
      <w:pPr>
        <w:pStyle w:val="2"/>
        <w:tabs>
          <w:tab w:val="left" w:pos="5646"/>
          <w:tab w:val="left" w:pos="7686"/>
        </w:tabs>
        <w:spacing w:line="364" w:lineRule="auto"/>
        <w:ind w:left="580" w:right="1105" w:firstLine="480"/>
        <w:jc w:val="both"/>
      </w:pPr>
      <w:r>
        <w:t>本单位郑重声明</w:t>
      </w:r>
      <w:r>
        <w:rPr>
          <w:spacing w:val="-48"/>
        </w:rPr>
        <w:t>，</w:t>
      </w:r>
      <w:r>
        <w:t>根</w:t>
      </w:r>
      <w:r>
        <w:rPr>
          <w:spacing w:val="-46"/>
        </w:rPr>
        <w:t>据</w:t>
      </w:r>
      <w:r>
        <w:t>《财政部 民政部 中国残疾人联合会关于促进残疾人就业政府采购政策的通知</w:t>
      </w:r>
      <w:r>
        <w:rPr>
          <w:spacing w:val="-32"/>
        </w:rPr>
        <w:t>》</w:t>
      </w:r>
      <w:r>
        <w:t>（财</w:t>
      </w:r>
      <w:r>
        <w:rPr>
          <w:spacing w:val="-17"/>
        </w:rPr>
        <w:t>库</w:t>
      </w:r>
      <w:r>
        <w:t>〔2017〕</w:t>
      </w:r>
      <w:r>
        <w:rPr>
          <w:spacing w:val="-15"/>
        </w:rPr>
        <w:t xml:space="preserve"> </w:t>
      </w:r>
      <w:r>
        <w:t>141号</w:t>
      </w:r>
      <w:r>
        <w:rPr>
          <w:spacing w:val="-17"/>
        </w:rPr>
        <w:t>）</w:t>
      </w:r>
      <w:r>
        <w:t>的规定</w:t>
      </w:r>
      <w:r>
        <w:rPr>
          <w:spacing w:val="-15"/>
        </w:rPr>
        <w:t>，</w:t>
      </w:r>
      <w:r>
        <w:t>本单位为符合条件的残疾人福利性单位</w:t>
      </w:r>
      <w:r>
        <w:rPr>
          <w:spacing w:val="-94"/>
        </w:rPr>
        <w:t>，</w:t>
      </w:r>
      <w:r>
        <w:t>且本单位参加</w:t>
      </w:r>
      <w:r>
        <w:rPr>
          <w:u w:val="single"/>
        </w:rPr>
        <w:t xml:space="preserve"> </w:t>
      </w:r>
      <w:r>
        <w:rPr>
          <w:u w:val="single"/>
        </w:rPr>
        <w:tab/>
      </w:r>
      <w:r>
        <w:t>单位的</w:t>
      </w:r>
      <w:r>
        <w:rPr>
          <w:u w:val="single"/>
        </w:rPr>
        <w:t xml:space="preserve"> </w:t>
      </w:r>
      <w:r>
        <w:rPr>
          <w:u w:val="single"/>
        </w:rPr>
        <w:tab/>
      </w:r>
      <w:r>
        <w:t>项目采购活动提供本单位制造的货物（由本单位承担工程/提供服务），或者提供其他残疾人福利性单位制造的货物（不包括使用非残疾人福利性单位注册商标的货物）</w:t>
      </w:r>
      <w:r>
        <w:rPr>
          <w:spacing w:val="-19"/>
        </w:rPr>
        <w:t>。</w:t>
      </w:r>
    </w:p>
    <w:p>
      <w:pPr>
        <w:pStyle w:val="2"/>
        <w:spacing w:before="3"/>
        <w:ind w:left="1060"/>
      </w:pPr>
      <w:r>
        <w:t>本单位对上述声明的真实性负责。如有虚假，将依法承担相应责任。</w:t>
      </w:r>
    </w:p>
    <w:p>
      <w:pPr>
        <w:pStyle w:val="2"/>
      </w:pPr>
    </w:p>
    <w:p>
      <w:pPr>
        <w:pStyle w:val="2"/>
      </w:pPr>
    </w:p>
    <w:p>
      <w:pPr>
        <w:pStyle w:val="2"/>
      </w:pPr>
    </w:p>
    <w:p>
      <w:pPr>
        <w:pStyle w:val="2"/>
        <w:tabs>
          <w:tab w:val="left" w:pos="4899"/>
        </w:tabs>
        <w:spacing w:before="174" w:line="364" w:lineRule="auto"/>
        <w:ind w:left="4420" w:right="3505"/>
      </w:pPr>
      <w:r>
        <w:t>单位名称（盖章</w:t>
      </w:r>
      <w:r>
        <w:rPr>
          <w:spacing w:val="-10"/>
        </w:rPr>
        <w:t xml:space="preserve">）： </w:t>
      </w:r>
      <w:r>
        <w:t>日</w:t>
      </w:r>
      <w:r>
        <w:tab/>
      </w:r>
      <w:r>
        <w:t>期：</w:t>
      </w:r>
    </w:p>
    <w:p>
      <w:pPr>
        <w:pStyle w:val="2"/>
      </w:pPr>
    </w:p>
    <w:p>
      <w:pPr>
        <w:pStyle w:val="2"/>
      </w:pPr>
    </w:p>
    <w:p>
      <w:pPr>
        <w:pStyle w:val="2"/>
      </w:pPr>
    </w:p>
    <w:p>
      <w:pPr>
        <w:pStyle w:val="2"/>
      </w:pPr>
    </w:p>
    <w:p>
      <w:pPr>
        <w:pStyle w:val="2"/>
      </w:pPr>
    </w:p>
    <w:p>
      <w:pPr>
        <w:pStyle w:val="2"/>
        <w:rPr>
          <w:sz w:val="26"/>
        </w:rPr>
      </w:pPr>
    </w:p>
    <w:p>
      <w:pPr>
        <w:pStyle w:val="2"/>
        <w:spacing w:before="1" w:line="364" w:lineRule="auto"/>
        <w:ind w:left="580" w:right="1197"/>
        <w:jc w:val="both"/>
      </w:pPr>
      <w:r>
        <w:rPr>
          <w:spacing w:val="-8"/>
        </w:rPr>
        <w:t>注：</w:t>
      </w:r>
      <w:r>
        <w:rPr>
          <w:spacing w:val="-16"/>
        </w:rPr>
        <w:t>1.</w:t>
      </w:r>
      <w:r>
        <w:rPr>
          <w:spacing w:val="-7"/>
        </w:rPr>
        <w:t>供应商应仔细阅读《财政部 民政部 中国残疾人联合会关于促进残疾人就</w:t>
      </w:r>
      <w:r>
        <w:rPr>
          <w:spacing w:val="-9"/>
        </w:rPr>
        <w:t>业政府采购政策的通知》，并如实填写本表，符合条件的供应商未按上述要求提</w:t>
      </w:r>
      <w:r>
        <w:t>供、填写的，评审时不予以考虑。</w:t>
      </w:r>
    </w:p>
    <w:p>
      <w:pPr>
        <w:pStyle w:val="17"/>
        <w:numPr>
          <w:ilvl w:val="0"/>
          <w:numId w:val="41"/>
        </w:numPr>
        <w:tabs>
          <w:tab w:val="left" w:pos="1061"/>
        </w:tabs>
        <w:spacing w:before="1" w:after="0" w:line="364" w:lineRule="auto"/>
        <w:ind w:left="580" w:right="1105" w:firstLine="240"/>
        <w:jc w:val="left"/>
        <w:rPr>
          <w:sz w:val="24"/>
        </w:rPr>
      </w:pPr>
      <w:r>
        <w:rPr>
          <w:spacing w:val="-1"/>
          <w:sz w:val="24"/>
        </w:rPr>
        <w:t xml:space="preserve">如不是该类企业则不需提供相关声明，若提供虚假材料谋取中标、成交的， </w:t>
      </w:r>
      <w:r>
        <w:rPr>
          <w:sz w:val="24"/>
        </w:rPr>
        <w:t>将按照《中华人民共和国政府采购法》第七十七条规定对供应商处以采购金额</w:t>
      </w:r>
      <w:r>
        <w:rPr>
          <w:spacing w:val="-5"/>
          <w:sz w:val="24"/>
        </w:rPr>
        <w:t>千分之五以上千分之十以下的罚款，列入不良行为记录名单，在一至三年内禁止</w:t>
      </w:r>
      <w:r>
        <w:rPr>
          <w:spacing w:val="-11"/>
          <w:sz w:val="24"/>
        </w:rPr>
        <w:t>参加政府采购活动，有违法所得的，并处没收违法所得，情节严重的，由工商行政管理机关吊销营业执照；构成犯罪的，依法追究刑事责任。</w:t>
      </w:r>
    </w:p>
    <w:p>
      <w:pPr>
        <w:spacing w:after="0" w:line="364" w:lineRule="auto"/>
        <w:jc w:val="left"/>
        <w:rPr>
          <w:sz w:val="24"/>
        </w:rPr>
        <w:sectPr>
          <w:pgSz w:w="11910" w:h="16840"/>
          <w:pgMar w:top="1380" w:right="600" w:bottom="1240" w:left="1220" w:header="870" w:footer="1058" w:gutter="0"/>
          <w:cols w:space="720" w:num="1"/>
        </w:sectPr>
      </w:pPr>
    </w:p>
    <w:p>
      <w:pPr>
        <w:pStyle w:val="2"/>
        <w:spacing w:before="3"/>
        <w:rPr>
          <w:sz w:val="9"/>
        </w:rPr>
      </w:pPr>
    </w:p>
    <w:p>
      <w:pPr>
        <w:pStyle w:val="5"/>
      </w:pPr>
      <w:r>
        <w:t>附件 9：（如有）</w:t>
      </w:r>
    </w:p>
    <w:p>
      <w:pPr>
        <w:pStyle w:val="2"/>
        <w:spacing w:before="7"/>
        <w:rPr>
          <w:b/>
          <w:sz w:val="23"/>
        </w:rPr>
      </w:pPr>
    </w:p>
    <w:p>
      <w:pPr>
        <w:pStyle w:val="5"/>
        <w:ind w:left="0" w:right="622"/>
        <w:jc w:val="center"/>
      </w:pPr>
      <w:r>
        <w:t>监狱企业证明文件</w:t>
      </w:r>
    </w:p>
    <w:p>
      <w:pPr>
        <w:pStyle w:val="2"/>
        <w:spacing w:before="11"/>
        <w:rPr>
          <w:b/>
        </w:rPr>
      </w:pPr>
    </w:p>
    <w:p>
      <w:pPr>
        <w:pStyle w:val="2"/>
        <w:spacing w:line="364" w:lineRule="auto"/>
        <w:ind w:left="580" w:right="1077" w:firstLine="480"/>
      </w:pPr>
      <w:r>
        <w:rPr>
          <w:spacing w:val="-14"/>
        </w:rPr>
        <w:t>根据财政部、司法部《关于政府采购支持监狱企业发展有关问题的通知</w:t>
      </w:r>
      <w:r>
        <w:rPr>
          <w:spacing w:val="-161"/>
        </w:rPr>
        <w:t>》</w:t>
      </w:r>
      <w:r>
        <w:t>（财库〔2014〕68</w:t>
      </w:r>
      <w:r>
        <w:rPr>
          <w:spacing w:val="-30"/>
        </w:rPr>
        <w:t xml:space="preserve"> 号</w:t>
      </w:r>
      <w:r>
        <w:t>）的规定，监狱企业是指由司法部认定的为罪犯、戒毒人员提</w:t>
      </w:r>
      <w:r>
        <w:rPr>
          <w:spacing w:val="-6"/>
        </w:rPr>
        <w:t>供生产项目和劳动对象，且全部产权属于司法部监狱管理局、戒毒管理局、直属</w:t>
      </w:r>
      <w:r>
        <w:rPr>
          <w:spacing w:val="-16"/>
        </w:rPr>
        <w:t>煤矿管理局，各省、自治区、直辖市监狱管理局、戒毒管理局，各地</w:t>
      </w:r>
      <w:r>
        <w:t>（设区的市</w:t>
      </w:r>
      <w:r>
        <w:rPr>
          <w:spacing w:val="-16"/>
        </w:rPr>
        <w:t xml:space="preserve">） </w:t>
      </w:r>
      <w:r>
        <w:rPr>
          <w:spacing w:val="-9"/>
        </w:rPr>
        <w:t>监狱、强制隔离戒毒所、戒毒康复所，以及新疆生产建设兵团监狱管理局、戒毒管理局的企业。</w:t>
      </w:r>
    </w:p>
    <w:p>
      <w:pPr>
        <w:pStyle w:val="2"/>
        <w:spacing w:before="3" w:line="364" w:lineRule="auto"/>
        <w:ind w:left="580" w:right="1197" w:firstLine="480"/>
      </w:pPr>
      <w:r>
        <w:rPr>
          <w:spacing w:val="-7"/>
        </w:rPr>
        <w:t>监狱企业参加政府采购活动时，应当提供由省级以上监狱管理局、戒毒管理</w:t>
      </w:r>
      <w:r>
        <w:t>局（含新疆生产建设兵团）出具的属于监狱企业的证明文件。</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5"/>
        <w:rPr>
          <w:sz w:val="35"/>
        </w:rPr>
      </w:pPr>
    </w:p>
    <w:p>
      <w:pPr>
        <w:pStyle w:val="2"/>
        <w:ind w:left="580"/>
      </w:pPr>
      <w:r>
        <w:t>说明：</w:t>
      </w:r>
    </w:p>
    <w:p>
      <w:pPr>
        <w:pStyle w:val="17"/>
        <w:numPr>
          <w:ilvl w:val="1"/>
          <w:numId w:val="41"/>
        </w:numPr>
        <w:tabs>
          <w:tab w:val="left" w:pos="1347"/>
        </w:tabs>
        <w:spacing w:before="161" w:after="0" w:line="240" w:lineRule="auto"/>
        <w:ind w:left="1346" w:right="0" w:hanging="242"/>
        <w:jc w:val="left"/>
        <w:rPr>
          <w:sz w:val="24"/>
        </w:rPr>
      </w:pPr>
      <w:r>
        <w:rPr>
          <w:sz w:val="24"/>
        </w:rPr>
        <w:t>无格式要求，由出具监狱企业证明的单位自行拟定；</w:t>
      </w:r>
    </w:p>
    <w:p>
      <w:pPr>
        <w:pStyle w:val="17"/>
        <w:numPr>
          <w:ilvl w:val="1"/>
          <w:numId w:val="41"/>
        </w:numPr>
        <w:tabs>
          <w:tab w:val="left" w:pos="1348"/>
        </w:tabs>
        <w:spacing w:before="158" w:after="0" w:line="364" w:lineRule="auto"/>
        <w:ind w:left="580" w:right="1197" w:firstLine="525"/>
        <w:jc w:val="both"/>
        <w:rPr>
          <w:sz w:val="24"/>
        </w:rPr>
      </w:pPr>
      <w:r>
        <w:rPr>
          <w:sz w:val="24"/>
        </w:rPr>
        <w:t>如不是该类企业则不需提供相关声明，若提供虚假材料谋取中标、成交的，将按照《中华人民共和国政府采购法》第七十七条规定对供应商处以采购</w:t>
      </w:r>
      <w:r>
        <w:rPr>
          <w:spacing w:val="-6"/>
          <w:sz w:val="24"/>
        </w:rPr>
        <w:t>金额千分之五以上千分之十以下的罚款，列入不良行为记录名单，在一至三年内</w:t>
      </w:r>
      <w:r>
        <w:rPr>
          <w:spacing w:val="-8"/>
          <w:sz w:val="24"/>
        </w:rPr>
        <w:t>禁止参加政府采购活动，有违法所得的，并处没收违法所得，情节严重的，由工</w:t>
      </w:r>
      <w:r>
        <w:rPr>
          <w:sz w:val="24"/>
        </w:rPr>
        <w:t>商行政管理机关吊销营业执照；构成犯罪的，依法追究刑事责任。</w:t>
      </w:r>
    </w:p>
    <w:sectPr>
      <w:pgSz w:w="11910" w:h="16840"/>
      <w:pgMar w:top="1380" w:right="600" w:bottom="1240" w:left="1220" w:header="870" w:footer="10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4" o:spid="_x0000_s1026" o:spt="202" type="#_x0000_t202" style="position:absolute;left:0pt;margin-left:89pt;margin-top:779.3pt;height:12.45pt;width:127.9pt;mso-position-horizontal-relative:page;mso-position-vertical-relative:page;z-index:-251654144;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qHuyrbAAAADQEAAA8AAAAAAAAAAQAgAAAAIgAAAGRycy9kb3ducmV2LnhtbFBL&#10;AQIUABQAAAAIAIdO4kBfn/wRugEAAHMDAAAOAAAAAAAAAAEAIAAAACo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5596890</wp:posOffset>
              </wp:positionH>
              <wp:positionV relativeFrom="page">
                <wp:posOffset>9897110</wp:posOffset>
              </wp:positionV>
              <wp:extent cx="826770" cy="158115"/>
              <wp:effectExtent l="0" t="0" r="0" b="0"/>
              <wp:wrapNone/>
              <wp:docPr id="18" name="文本框 5"/>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spacing w:before="0" w:line="249" w:lineRule="exact"/>
                            <w:ind w:left="20" w:right="0" w:firstLine="0"/>
                            <w:jc w:val="left"/>
                            <w:rPr>
                              <w:sz w:val="21"/>
                            </w:rPr>
                          </w:pPr>
                        </w:p>
                      </w:txbxContent>
                    </wps:txbx>
                    <wps:bodyPr lIns="0" tIns="0" rIns="0" bIns="0" upright="1"/>
                  </wps:wsp>
                </a:graphicData>
              </a:graphic>
            </wp:anchor>
          </w:drawing>
        </mc:Choice>
        <mc:Fallback>
          <w:pict>
            <v:shape id="文本框 5" o:spid="_x0000_s1026" o:spt="202" type="#_x0000_t202" style="position:absolute;left:0pt;margin-left:440.7pt;margin-top:779.3pt;height:12.45pt;width:65.1pt;mso-position-horizontal-relative:page;mso-position-vertical-relative:page;z-index:-251653120;mso-width-relative:page;mso-height-relative:page;" filled="f" stroked="f" coordsize="21600,21600" o:gfxdata="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JD/F2gAAAA4BAAAPAAAAAAAAAAEAIAAAACIAAABkcnMvZG93bnJldi54bWxQSwEC&#10;FAAUAAAACACHTuJAnoRsbrkBAAByAwAADgAAAAAAAAABACAAAAApAQAAZHJzL2Uyb0RvYy54bWxQ&#10;SwUGAAAAAAYABgBZAQAAVAUAAAAA&#10;">
              <v:fill on="f" focussize="0,0"/>
              <v:stroke on="f"/>
              <v:imagedata o:title=""/>
              <o:lock v:ext="edit" aspectratio="f"/>
              <v:textbox inset="0mm,0mm,0mm,0mm">
                <w:txbxContent>
                  <w:p>
                    <w:pPr>
                      <w:spacing w:before="0" w:line="249" w:lineRule="exact"/>
                      <w:ind w:left="20" w:right="0" w:firstLine="0"/>
                      <w:jc w:val="left"/>
                      <w:rPr>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3726180</wp:posOffset>
              </wp:positionH>
              <wp:positionV relativeFrom="page">
                <wp:posOffset>9879965</wp:posOffset>
              </wp:positionV>
              <wp:extent cx="107950" cy="152400"/>
              <wp:effectExtent l="0" t="0" r="0" b="0"/>
              <wp:wrapNone/>
              <wp:docPr id="19" name="文本框 6"/>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3.4pt;margin-top:777.95pt;height:12pt;width:8.5pt;mso-position-horizontal-relative:page;mso-position-vertical-relative:page;z-index:-251652096;mso-width-relative:page;mso-height-relative:page;" filled="f" stroked="f" coordsize="21600,21600" o:gfxdata="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0RUih2gAAAA0BAAAPAAAAAAAAAAEAIAAAACIAAABkcnMvZG93bnJldi54bWxQSwEC&#10;FAAUAAAACACHTuJAyn4fYrkBAABy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20" name="文本框 7"/>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7" o:spid="_x0000_s1026" o:spt="202" type="#_x0000_t202" style="position:absolute;left:0pt;margin-left:89pt;margin-top:779.3pt;height:12.45pt;width:127.9pt;mso-position-horizontal-relative:page;mso-position-vertical-relative:page;z-index:-251651072;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h7sq2wAAAA0BAAAPAAAAAAAAAAEAIAAAACIAAABkcnMvZG93bnJldi54bWxQ&#10;SwECFAAUAAAACACHTuJAiHv49bsBAABzAwAADgAAAAAAAAABACAAAAAqAQAAZHJzL2Uyb0RvYy54&#10;bWxQSwUGAAAAAAYABgBZAQAAVwU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5596890</wp:posOffset>
              </wp:positionH>
              <wp:positionV relativeFrom="page">
                <wp:posOffset>9897110</wp:posOffset>
              </wp:positionV>
              <wp:extent cx="826770" cy="158115"/>
              <wp:effectExtent l="0" t="0" r="0" b="0"/>
              <wp:wrapNone/>
              <wp:docPr id="21" name="文本框 8"/>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8" o:spid="_x0000_s1026" o:spt="202" type="#_x0000_t202" style="position:absolute;left:0pt;margin-left:440.7pt;margin-top:779.3pt;height:12.45pt;width:65.1pt;mso-position-horizontal-relative:page;mso-position-vertical-relative:page;z-index:-251650048;mso-width-relative:page;mso-height-relative:page;" filled="f" stroked="f" coordsize="21600,21600" o:gfxdata="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SQ/xdoAAAAOAQAADwAAAAAAAAABACAAAAAiAAAAZHJzL2Rvd25yZXYueG1sUEsB&#10;AhQAFAAAAAgAh07iQMHsSQG6AQAAcgMAAA4AAAAAAAAAAQAgAAAAKQEAAGRycy9lMm9Eb2MueG1s&#10;UEsFBgAAAAAGAAYAWQEAAFU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22" name="文本框 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1.15pt;margin-top:777.95pt;height:12pt;width:13.1pt;mso-position-horizontal-relative:page;mso-position-vertical-relative:page;z-index:-251649024;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Dj9WfbAAAADQEAAA8AAAAAAAAAAQAgAAAAIgAAAGRycy9kb3ducmV2LnhtbFBL&#10;AQIUABQAAAAIAIdO4kArAeyjugEAAHIDAAAOAAAAAAAAAAEAIAAAACo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23" name="文本框 10"/>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10" o:spid="_x0000_s1026" o:spt="202" type="#_x0000_t202" style="position:absolute;left:0pt;margin-left:89pt;margin-top:779.3pt;height:12.45pt;width:127.9pt;mso-position-horizontal-relative:page;mso-position-vertical-relative:page;z-index:-251648000;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qHuyrbAAAADQEAAA8AAAAAAAAAAQAgAAAAIgAAAGRycy9kb3ducmV2LnhtbFBL&#10;AQIUABQAAAAIAIdO4kAdgIR1ugEAAHQDAAAOAAAAAAAAAAEAIAAAACo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5596890</wp:posOffset>
              </wp:positionH>
              <wp:positionV relativeFrom="page">
                <wp:posOffset>9897110</wp:posOffset>
              </wp:positionV>
              <wp:extent cx="826770" cy="158115"/>
              <wp:effectExtent l="0" t="0" r="0" b="0"/>
              <wp:wrapNone/>
              <wp:docPr id="24" name="文本框 11"/>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11" o:spid="_x0000_s1026" o:spt="202" type="#_x0000_t202" style="position:absolute;left:0pt;margin-left:440.7pt;margin-top:779.3pt;height:12.45pt;width:65.1pt;mso-position-horizontal-relative:page;mso-position-vertical-relative:page;z-index:-251646976;mso-width-relative:page;mso-height-relative:page;" filled="f" stroked="f" coordsize="21600,21600" o:gfxdata="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EkP8XaAAAADgEAAA8AAAAAAAAAAQAgAAAAIgAAAGRycy9kb3ducmV2LnhtbFBL&#10;AQIUABQAAAAIAIdO4kCKghYmuwEAAHMDAAAOAAAAAAAAAAEAIAAAACk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25" name="文本框 1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2" o:spid="_x0000_s1026" o:spt="202" type="#_x0000_t202" style="position:absolute;left:0pt;margin-left:291.15pt;margin-top:777.95pt;height:12pt;width:13.1pt;mso-position-horizontal-relative:page;mso-position-vertical-relative:page;z-index:-251645952;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4/Vn2wAAAA0BAAAPAAAAAAAAAAEAIAAAACIAAABkcnMvZG93bnJldi54bWxQ&#10;SwECFAAUAAAACACHTuJA+weGYrsBAABz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26" name="文本框 13"/>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13" o:spid="_x0000_s1026" o:spt="202" type="#_x0000_t202" style="position:absolute;left:0pt;margin-left:89pt;margin-top:779.3pt;height:12.45pt;width:127.9pt;mso-position-horizontal-relative:page;mso-position-vertical-relative:page;z-index:-251644928;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h7sq2wAAAA0BAAAPAAAAAAAAAAEAIAAAACIAAABkcnMvZG93bnJldi54bWxQ&#10;SwECFAAUAAAACACHTuJAJ/zYzLsBAAB0AwAADgAAAAAAAAABACAAAAAqAQAAZHJzL2Uyb0RvYy54&#10;bWxQSwUGAAAAAAYABgBZAQAAVwU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5596890</wp:posOffset>
              </wp:positionH>
              <wp:positionV relativeFrom="page">
                <wp:posOffset>9897110</wp:posOffset>
              </wp:positionV>
              <wp:extent cx="826770" cy="158115"/>
              <wp:effectExtent l="0" t="0" r="0" b="0"/>
              <wp:wrapNone/>
              <wp:docPr id="27" name="文本框 14"/>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14" o:spid="_x0000_s1026" o:spt="202" type="#_x0000_t202" style="position:absolute;left:0pt;margin-left:440.7pt;margin-top:779.3pt;height:12.45pt;width:65.1pt;mso-position-horizontal-relative:page;mso-position-vertical-relative:page;z-index:-251643904;mso-width-relative:page;mso-height-relative:page;" filled="f" stroked="f" coordsize="21600,21600" o:gfxdata="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EkP8XaAAAADgEAAA8AAAAAAAAAAQAgAAAAIgAAAGRycy9kb3ducmV2LnhtbFBL&#10;AQIUABQAAAAIAIdO4kChsaihuwEAAHMDAAAOAAAAAAAAAAEAIAAAACk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28" name="文本框 1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15" o:spid="_x0000_s1026" o:spt="202" type="#_x0000_t202" style="position:absolute;left:0pt;margin-left:291.15pt;margin-top:777.95pt;height:12pt;width:13.1pt;mso-position-horizontal-relative:page;mso-position-vertical-relative:page;z-index:-251642880;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OP1Z9sAAAANAQAADwAAAAAAAAABACAAAAAiAAAAZHJzL2Rvd25yZXYueG1s&#10;UEsBAhQAFAAAAAgAh07iQKqtc0a8AQAAcwMAAA4AAAAAAAAAAQAgAAAAKgEAAGRycy9lMm9Eb2Mu&#10;eG1sUEsFBgAAAAAGAAYAWQEAAFg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29" name="文本框 16"/>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16" o:spid="_x0000_s1026" o:spt="202" type="#_x0000_t202" style="position:absolute;left:0pt;margin-left:89pt;margin-top:779.3pt;height:12.45pt;width:127.9pt;mso-position-horizontal-relative:page;mso-position-vertical-relative:page;z-index:-251641856;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oe7KtsAAAANAQAADwAAAAAAAAABACAAAAAiAAAAZHJzL2Rvd25yZXYueG1s&#10;UEsBAhQAFAAAAAgAh07iQCh+Tdy8AQAAdAMAAA4AAAAAAAAAAQAgAAAAKg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75648" behindDoc="1" locked="0" layoutInCell="1" allowOverlap="1">
              <wp:simplePos x="0" y="0"/>
              <wp:positionH relativeFrom="page">
                <wp:posOffset>5464175</wp:posOffset>
              </wp:positionH>
              <wp:positionV relativeFrom="page">
                <wp:posOffset>9897110</wp:posOffset>
              </wp:positionV>
              <wp:extent cx="824865" cy="158115"/>
              <wp:effectExtent l="0" t="0" r="0" b="0"/>
              <wp:wrapNone/>
              <wp:docPr id="30" name="文本框 17"/>
              <wp:cNvGraphicFramePr/>
              <a:graphic xmlns:a="http://schemas.openxmlformats.org/drawingml/2006/main">
                <a:graphicData uri="http://schemas.microsoft.com/office/word/2010/wordprocessingShape">
                  <wps:wsp>
                    <wps:cNvSpPr txBox="1"/>
                    <wps:spPr>
                      <a:xfrm>
                        <a:off x="0" y="0"/>
                        <a:ext cx="824865"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17" o:spid="_x0000_s1026" o:spt="202" type="#_x0000_t202" style="position:absolute;left:0pt;margin-left:430.25pt;margin-top:779.3pt;height:12.45pt;width:64.95pt;mso-position-horizontal-relative:page;mso-position-vertical-relative:page;z-index:-251640832;mso-width-relative:page;mso-height-relative:page;" filled="f" stroked="f" coordsize="21600,21600" o:gfxdata="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LiwF3aAAAADQEAAA8AAAAAAAAAAQAgAAAAIgAAAGRycy9kb3ducmV2LnhtbFBL&#10;AQIUABQAAAAIAIdO4kCdawSbuwEAAHMDAAAOAAAAAAAAAAEAIAAAACk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31" name="文本框 1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18" o:spid="_x0000_s1026" o:spt="202" type="#_x0000_t202" style="position:absolute;left:0pt;margin-left:291.15pt;margin-top:777.95pt;height:12pt;width:13.1pt;mso-position-horizontal-relative:page;mso-position-vertical-relative:page;z-index:-251639808;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4/Vn2wAAAA0BAAAPAAAAAAAAAAEAIAAAACIAAABkcnMvZG93bnJldi54bWxQ&#10;SwECFAAUAAAACACHTuJA8Zjk1LsBAABz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mc:Fallback>
      </mc:AlternateContent>
    </w:r>
    <w:r>
      <mc:AlternateContent>
        <mc:Choice Requires="wps">
          <w:drawing>
            <wp:anchor distT="0" distB="0" distL="114300" distR="114300" simplePos="0" relativeHeight="251677696"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32" name="文本框 19"/>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19" o:spid="_x0000_s1026" o:spt="202" type="#_x0000_t202" style="position:absolute;left:0pt;margin-left:89pt;margin-top:779.3pt;height:12.45pt;width:127.9pt;mso-position-horizontal-relative:page;mso-position-vertical-relative:page;z-index:-251638784;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oe7KtsAAAANAQAADwAAAAAAAAABACAAAAAiAAAAZHJzL2Rvd25yZXYueG1s&#10;UEsBAhQAFAAAAAgAh07iQKZ3uyy8AQAAdAMAAA4AAAAAAAAAAQAgAAAAKg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78720" behindDoc="1" locked="0" layoutInCell="1" allowOverlap="1">
              <wp:simplePos x="0" y="0"/>
              <wp:positionH relativeFrom="page">
                <wp:posOffset>5464175</wp:posOffset>
              </wp:positionH>
              <wp:positionV relativeFrom="page">
                <wp:posOffset>9897110</wp:posOffset>
              </wp:positionV>
              <wp:extent cx="824865" cy="158115"/>
              <wp:effectExtent l="0" t="0" r="0" b="0"/>
              <wp:wrapNone/>
              <wp:docPr id="33" name="文本框 20"/>
              <wp:cNvGraphicFramePr/>
              <a:graphic xmlns:a="http://schemas.openxmlformats.org/drawingml/2006/main">
                <a:graphicData uri="http://schemas.microsoft.com/office/word/2010/wordprocessingShape">
                  <wps:wsp>
                    <wps:cNvSpPr txBox="1"/>
                    <wps:spPr>
                      <a:xfrm>
                        <a:off x="0" y="0"/>
                        <a:ext cx="824865"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20" o:spid="_x0000_s1026" o:spt="202" type="#_x0000_t202" style="position:absolute;left:0pt;margin-left:430.25pt;margin-top:779.3pt;height:12.45pt;width:64.95pt;mso-position-horizontal-relative:page;mso-position-vertical-relative:page;z-index:-251637760;mso-width-relative:page;mso-height-relative:page;" filled="f" stroked="f" coordsize="21600,21600" o:gfxdata="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LiwF3aAAAADQEAAA8AAAAAAAAAAQAgAAAAIgAAAGRycy9kb3ducmV2LnhtbFBL&#10;AQIUABQAAAAIAIdO4kCxms5xuwEAAHMDAAAOAAAAAAAAAAEAIAAAACk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9744"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34" name="文本框 2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21" o:spid="_x0000_s1026" o:spt="202" type="#_x0000_t202" style="position:absolute;left:0pt;margin-left:291.15pt;margin-top:777.95pt;height:12pt;width:13.1pt;mso-position-horizontal-relative:page;mso-position-vertical-relative:page;z-index:-251636736;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OP1Z9sAAAANAQAADwAAAAAAAAABACAAAAAiAAAAZHJzL2Rvd25yZXYueG1s&#10;UEsBAhQAFAAAAAgAh07iQDPU+nu8AQAAcwMAAA4AAAAAAAAAAQAgAAAAKgEAAGRycy9lMm9Eb2Mu&#10;eG1sUEsFBgAAAAAGAAYAWQEAAFg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r>
      <mc:AlternateContent>
        <mc:Choice Requires="wps">
          <w:drawing>
            <wp:anchor distT="0" distB="0" distL="114300" distR="114300" simplePos="0" relativeHeight="251680768"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35" name="文本框 22"/>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22" o:spid="_x0000_s1026" o:spt="202" type="#_x0000_t202" style="position:absolute;left:0pt;margin-left:89pt;margin-top:779.3pt;height:12.45pt;width:127.9pt;mso-position-horizontal-relative:page;mso-position-vertical-relative:page;z-index:-251635712;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oe7KtsAAAANAQAADwAAAAAAAAABACAAAAAiAAAAZHJzL2Rvd25yZXYueG1s&#10;UEsBAhQAFAAAAAgAh07iQLHco1W8AQAAdAMAAA4AAAAAAAAAAQAgAAAAKg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81792" behindDoc="1" locked="0" layoutInCell="1" allowOverlap="1">
              <wp:simplePos x="0" y="0"/>
              <wp:positionH relativeFrom="page">
                <wp:posOffset>5464175</wp:posOffset>
              </wp:positionH>
              <wp:positionV relativeFrom="page">
                <wp:posOffset>9897110</wp:posOffset>
              </wp:positionV>
              <wp:extent cx="824865" cy="158115"/>
              <wp:effectExtent l="0" t="0" r="0" b="0"/>
              <wp:wrapNone/>
              <wp:docPr id="36" name="文本框 23"/>
              <wp:cNvGraphicFramePr/>
              <a:graphic xmlns:a="http://schemas.openxmlformats.org/drawingml/2006/main">
                <a:graphicData uri="http://schemas.microsoft.com/office/word/2010/wordprocessingShape">
                  <wps:wsp>
                    <wps:cNvSpPr txBox="1"/>
                    <wps:spPr>
                      <a:xfrm>
                        <a:off x="0" y="0"/>
                        <a:ext cx="824865"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23" o:spid="_x0000_s1026" o:spt="202" type="#_x0000_t202" style="position:absolute;left:0pt;margin-left:430.25pt;margin-top:779.3pt;height:12.45pt;width:64.95pt;mso-position-horizontal-relative:page;mso-position-vertical-relative:page;z-index:-251634688;mso-width-relative:page;mso-height-relative:page;" filled="f" stroked="f" coordsize="21600,21600" o:gfxdata="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C4sBd2gAAAA0BAAAPAAAAAAAAAAEAIAAAACIAAABkcnMvZG93bnJldi54bWxQ&#10;SwECFAAUAAAACACHTuJAx6lmS7wBAABzAwAADgAAAAAAAAABACAAAAApAQAAZHJzL2Uyb0RvYy54&#10;bWxQSwUGAAAAAAYABgBZAQAAVwU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82816"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37" name="文本框 2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24" o:spid="_x0000_s1026" o:spt="202" type="#_x0000_t202" style="position:absolute;left:0pt;margin-left:291.15pt;margin-top:777.95pt;height:12pt;width:13.1pt;mso-position-horizontal-relative:page;mso-position-vertical-relative:page;z-index:-251633664;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OP1Z9sAAAANAQAADwAAAAAAAAABACAAAAAiAAAAZHJzL2Rvd25yZXYueG1s&#10;UEsBAhQAFAAAAAgAh07iQBjnRPy8AQAAcwMAAA4AAAAAAAAAAQAgAAAAKgEAAGRycy9lMm9Eb2Mu&#10;eG1sUEsFBgAAAAAGAAYAWQEAAFg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mc:Fallback>
      </mc:AlternateContent>
    </w:r>
    <w:r>
      <mc:AlternateContent>
        <mc:Choice Requires="wps">
          <w:drawing>
            <wp:anchor distT="0" distB="0" distL="114300" distR="114300" simplePos="0" relativeHeight="251683840"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38" name="文本框 25"/>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25" o:spid="_x0000_s1026" o:spt="202" type="#_x0000_t202" style="position:absolute;left:0pt;margin-left:89pt;margin-top:779.3pt;height:12.45pt;width:127.9pt;mso-position-horizontal-relative:page;mso-position-vertical-relative:page;z-index:-251632640;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oe7KtsAAAANAQAADwAAAAAAAAABACAAAAAiAAAAZHJzL2Rvd25yZXYueG1s&#10;UEsBAhQAFAAAAAgAh07iQHlI60m8AQAAdAMAAA4AAAAAAAAAAQAgAAAAKg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84864" behindDoc="1" locked="0" layoutInCell="1" allowOverlap="1">
              <wp:simplePos x="0" y="0"/>
              <wp:positionH relativeFrom="page">
                <wp:posOffset>5464175</wp:posOffset>
              </wp:positionH>
              <wp:positionV relativeFrom="page">
                <wp:posOffset>9897110</wp:posOffset>
              </wp:positionV>
              <wp:extent cx="824865" cy="158115"/>
              <wp:effectExtent l="0" t="0" r="0" b="0"/>
              <wp:wrapNone/>
              <wp:docPr id="39" name="文本框 26"/>
              <wp:cNvGraphicFramePr/>
              <a:graphic xmlns:a="http://schemas.openxmlformats.org/drawingml/2006/main">
                <a:graphicData uri="http://schemas.microsoft.com/office/word/2010/wordprocessingShape">
                  <wps:wsp>
                    <wps:cNvSpPr txBox="1"/>
                    <wps:spPr>
                      <a:xfrm>
                        <a:off x="0" y="0"/>
                        <a:ext cx="824865"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26" o:spid="_x0000_s1026" o:spt="202" type="#_x0000_t202" style="position:absolute;left:0pt;margin-left:430.25pt;margin-top:779.3pt;height:12.45pt;width:64.95pt;mso-position-horizontal-relative:page;mso-position-vertical-relative:page;z-index:-251631616;mso-width-relative:page;mso-height-relative:page;" filled="f" stroked="f" coordsize="21600,21600" o:gfxdata="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uLAXdoAAAANAQAADwAAAAAAAAABACAAAAAiAAAAZHJzL2Rvd25yZXYueG1s&#10;UEsBAhQAFAAAAAgAh07iQF38ngS9AQAAcwMAAA4AAAAAAAAAAQAgAAAAKQ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705485</wp:posOffset>
              </wp:positionV>
              <wp:extent cx="5274310" cy="0"/>
              <wp:effectExtent l="0" t="0" r="0" b="0"/>
              <wp:wrapNone/>
              <wp:docPr id="14" name="直线 1"/>
              <wp:cNvGraphicFramePr/>
              <a:graphic xmlns:a="http://schemas.openxmlformats.org/drawingml/2006/main">
                <a:graphicData uri="http://schemas.microsoft.com/office/word/2010/wordprocessingShape">
                  <wps:wsp>
                    <wps:cNvCnPr/>
                    <wps:spPr>
                      <a:xfrm>
                        <a:off x="0" y="0"/>
                        <a:ext cx="527431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90pt;margin-top:55.55pt;height:0pt;width:415.3pt;mso-position-horizontal-relative:page;mso-position-vertical-relative:page;z-index:-251657216;mso-width-relative:page;mso-height-relative:page;" filled="f" stroked="t" coordsize="21600,21600" o:gfxdata="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vtIR0wAAAAwB&#10;AAAPAAAAAAAAAAEAIAAAACIAAABkcnMvZG93bnJldi54bWxQSwECFAAUAAAACACHTuJAaGGWaecB&#10;AADcAwAADgAAAAAAAAABACAAAAAiAQAAZHJzL2Uyb0RvYy54bWxQSwUGAAAAAAYABgBZAQAAewUA&#10;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539750</wp:posOffset>
              </wp:positionV>
              <wp:extent cx="2989580" cy="15367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2989580" cy="153670"/>
                      </a:xfrm>
                      <a:prstGeom prst="rect">
                        <a:avLst/>
                      </a:prstGeom>
                      <a:noFill/>
                      <a:ln>
                        <a:noFill/>
                      </a:ln>
                    </wps:spPr>
                    <wps:txbx>
                      <w:txbxContent>
                        <w:p>
                          <w:pPr>
                            <w:spacing w:before="3"/>
                            <w:ind w:left="20" w:right="0" w:firstLine="0"/>
                            <w:jc w:val="left"/>
                            <w:rPr>
                              <w:rFonts w:hint="eastAsia" w:eastAsia="楷体"/>
                              <w:sz w:val="18"/>
                              <w:lang w:eastAsia="zh-CN"/>
                            </w:rPr>
                          </w:pPr>
                          <w:r>
                            <w:rPr>
                              <w:rFonts w:hint="eastAsia"/>
                              <w:spacing w:val="-12"/>
                              <w:sz w:val="18"/>
                              <w:lang w:eastAsia="zh-CN"/>
                            </w:rPr>
                            <w:t>岚皋县岚河南宫山镇至佐龙镇段防洪工程勘察设计服务</w:t>
                          </w:r>
                        </w:p>
                      </w:txbxContent>
                    </wps:txbx>
                    <wps:bodyPr lIns="0" tIns="0" rIns="0" bIns="0" upright="1"/>
                  </wps:wsp>
                </a:graphicData>
              </a:graphic>
            </wp:anchor>
          </w:drawing>
        </mc:Choice>
        <mc:Fallback>
          <w:pict>
            <v:shape id="文本框 2" o:spid="_x0000_s1026" o:spt="202" type="#_x0000_t202" style="position:absolute;left:0pt;margin-left:89pt;margin-top:42.5pt;height:12.1pt;width:235.4pt;mso-position-horizontal-relative:page;mso-position-vertical-relative:page;z-index:-251656192;mso-width-relative:page;mso-height-relative:page;" filled="f" stroked="f" coordsize="21600,21600" o:gfxdata="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IK6RdgAAAAKAQAADwAAAAAAAAABACAAAAAiAAAAZHJzL2Rvd25yZXYueG1sUEsB&#10;AhQAFAAAAAgAh07iQJep3MK8AQAAcwMAAA4AAAAAAAAAAQAgAAAAJwEAAGRycy9lMm9Eb2MueG1s&#10;UEsFBgAAAAAGAAYAWQEAAFUFAAAAAA==&#10;">
              <v:fill on="f" focussize="0,0"/>
              <v:stroke on="f"/>
              <v:imagedata o:title=""/>
              <o:lock v:ext="edit" aspectratio="f"/>
              <v:textbox inset="0mm,0mm,0mm,0mm">
                <w:txbxContent>
                  <w:p>
                    <w:pPr>
                      <w:spacing w:before="3"/>
                      <w:ind w:left="20" w:right="0" w:firstLine="0"/>
                      <w:jc w:val="left"/>
                      <w:rPr>
                        <w:rFonts w:hint="eastAsia" w:eastAsia="楷体"/>
                        <w:sz w:val="18"/>
                        <w:lang w:eastAsia="zh-CN"/>
                      </w:rPr>
                    </w:pPr>
                    <w:r>
                      <w:rPr>
                        <w:rFonts w:hint="eastAsia"/>
                        <w:spacing w:val="-12"/>
                        <w:sz w:val="18"/>
                        <w:lang w:eastAsia="zh-CN"/>
                      </w:rPr>
                      <w:t>岚皋县岚河南宫山镇至佐龙镇段防洪工程勘察设计服务</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5613400</wp:posOffset>
              </wp:positionH>
              <wp:positionV relativeFrom="page">
                <wp:posOffset>544830</wp:posOffset>
              </wp:positionV>
              <wp:extent cx="482600" cy="1397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482600" cy="139700"/>
                      </a:xfrm>
                      <a:prstGeom prst="rect">
                        <a:avLst/>
                      </a:prstGeom>
                      <a:noFill/>
                      <a:ln>
                        <a:noFill/>
                      </a:ln>
                    </wps:spPr>
                    <wps:txbx>
                      <w:txbxContent>
                        <w:p>
                          <w:pPr>
                            <w:spacing w:before="0" w:line="220" w:lineRule="exact"/>
                            <w:ind w:left="20" w:right="0" w:firstLine="0"/>
                            <w:jc w:val="left"/>
                            <w:rPr>
                              <w:sz w:val="18"/>
                            </w:rPr>
                          </w:pPr>
                          <w:r>
                            <w:rPr>
                              <w:sz w:val="18"/>
                            </w:rPr>
                            <w:t>磋商文件</w:t>
                          </w:r>
                        </w:p>
                      </w:txbxContent>
                    </wps:txbx>
                    <wps:bodyPr lIns="0" tIns="0" rIns="0" bIns="0" upright="1"/>
                  </wps:wsp>
                </a:graphicData>
              </a:graphic>
            </wp:anchor>
          </w:drawing>
        </mc:Choice>
        <mc:Fallback>
          <w:pict>
            <v:shape id="文本框 3" o:spid="_x0000_s1026" o:spt="202" type="#_x0000_t202" style="position:absolute;left:0pt;margin-left:442pt;margin-top:42.9pt;height:11pt;width:38pt;mso-position-horizontal-relative:page;mso-position-vertical-relative:page;z-index:-251655168;mso-width-relative:page;mso-height-relative:page;" filled="f" stroked="f" coordsize="21600,21600" o:gfxdata="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h1JJtgAAAAKAQAADwAAAAAAAAABACAAAAAiAAAAZHJzL2Rvd25yZXYueG1sUEsBAhQA&#10;FAAAAAgAh07iQBKp+xq5AQAAcgMAAA4AAAAAAAAAAQAgAAAAJwEAAGRycy9lMm9Eb2MueG1sUEsF&#10;BgAAAAAGAAYAWQEAAFIFAAAAAA==&#10;">
              <v:fill on="f" focussize="0,0"/>
              <v:stroke on="f"/>
              <v:imagedata o:title=""/>
              <o:lock v:ext="edit" aspectratio="f"/>
              <v:textbox inset="0mm,0mm,0mm,0mm">
                <w:txbxContent>
                  <w:p>
                    <w:pPr>
                      <w:spacing w:before="0" w:line="220" w:lineRule="exact"/>
                      <w:ind w:left="20" w:right="0" w:firstLine="0"/>
                      <w:jc w:val="left"/>
                      <w:rPr>
                        <w:sz w:val="18"/>
                      </w:rPr>
                    </w:pPr>
                    <w:r>
                      <w:rPr>
                        <w:sz w:val="18"/>
                      </w:rPr>
                      <w:t>磋商文件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511" w:hanging="435"/>
        <w:jc w:val="left"/>
      </w:pPr>
      <w:rPr>
        <w:rFonts w:hint="default"/>
        <w:lang w:val="zh-CN" w:eastAsia="zh-CN" w:bidi="zh-CN"/>
      </w:rPr>
    </w:lvl>
    <w:lvl w:ilvl="1" w:tentative="0">
      <w:start w:val="1"/>
      <w:numFmt w:val="decimal"/>
      <w:lvlText w:val="%1.%2"/>
      <w:lvlJc w:val="left"/>
      <w:pPr>
        <w:ind w:left="1511" w:hanging="435"/>
        <w:jc w:val="left"/>
      </w:pPr>
      <w:rPr>
        <w:rFonts w:hint="default" w:ascii="楷体" w:hAnsi="楷体" w:eastAsia="楷体" w:cs="楷体"/>
        <w:b/>
        <w:bCs/>
        <w:spacing w:val="0"/>
        <w:w w:val="99"/>
        <w:sz w:val="24"/>
        <w:szCs w:val="24"/>
        <w:lang w:val="zh-CN" w:eastAsia="zh-CN" w:bidi="zh-CN"/>
      </w:rPr>
    </w:lvl>
    <w:lvl w:ilvl="2" w:tentative="0">
      <w:start w:val="0"/>
      <w:numFmt w:val="bullet"/>
      <w:lvlText w:val="•"/>
      <w:lvlJc w:val="left"/>
      <w:pPr>
        <w:ind w:left="3233" w:hanging="435"/>
      </w:pPr>
      <w:rPr>
        <w:rFonts w:hint="default"/>
        <w:lang w:val="zh-CN" w:eastAsia="zh-CN" w:bidi="zh-CN"/>
      </w:rPr>
    </w:lvl>
    <w:lvl w:ilvl="3" w:tentative="0">
      <w:start w:val="0"/>
      <w:numFmt w:val="bullet"/>
      <w:lvlText w:val="•"/>
      <w:lvlJc w:val="left"/>
      <w:pPr>
        <w:ind w:left="4089" w:hanging="435"/>
      </w:pPr>
      <w:rPr>
        <w:rFonts w:hint="default"/>
        <w:lang w:val="zh-CN" w:eastAsia="zh-CN" w:bidi="zh-CN"/>
      </w:rPr>
    </w:lvl>
    <w:lvl w:ilvl="4" w:tentative="0">
      <w:start w:val="0"/>
      <w:numFmt w:val="bullet"/>
      <w:lvlText w:val="•"/>
      <w:lvlJc w:val="left"/>
      <w:pPr>
        <w:ind w:left="4946" w:hanging="435"/>
      </w:pPr>
      <w:rPr>
        <w:rFonts w:hint="default"/>
        <w:lang w:val="zh-CN" w:eastAsia="zh-CN" w:bidi="zh-CN"/>
      </w:rPr>
    </w:lvl>
    <w:lvl w:ilvl="5" w:tentative="0">
      <w:start w:val="0"/>
      <w:numFmt w:val="bullet"/>
      <w:lvlText w:val="•"/>
      <w:lvlJc w:val="left"/>
      <w:pPr>
        <w:ind w:left="5803" w:hanging="435"/>
      </w:pPr>
      <w:rPr>
        <w:rFonts w:hint="default"/>
        <w:lang w:val="zh-CN" w:eastAsia="zh-CN" w:bidi="zh-CN"/>
      </w:rPr>
    </w:lvl>
    <w:lvl w:ilvl="6" w:tentative="0">
      <w:start w:val="0"/>
      <w:numFmt w:val="bullet"/>
      <w:lvlText w:val="•"/>
      <w:lvlJc w:val="left"/>
      <w:pPr>
        <w:ind w:left="6659" w:hanging="435"/>
      </w:pPr>
      <w:rPr>
        <w:rFonts w:hint="default"/>
        <w:lang w:val="zh-CN" w:eastAsia="zh-CN" w:bidi="zh-CN"/>
      </w:rPr>
    </w:lvl>
    <w:lvl w:ilvl="7" w:tentative="0">
      <w:start w:val="0"/>
      <w:numFmt w:val="bullet"/>
      <w:lvlText w:val="•"/>
      <w:lvlJc w:val="left"/>
      <w:pPr>
        <w:ind w:left="7516" w:hanging="435"/>
      </w:pPr>
      <w:rPr>
        <w:rFonts w:hint="default"/>
        <w:lang w:val="zh-CN" w:eastAsia="zh-CN" w:bidi="zh-CN"/>
      </w:rPr>
    </w:lvl>
    <w:lvl w:ilvl="8" w:tentative="0">
      <w:start w:val="0"/>
      <w:numFmt w:val="bullet"/>
      <w:lvlText w:val="•"/>
      <w:lvlJc w:val="left"/>
      <w:pPr>
        <w:ind w:left="8372" w:hanging="435"/>
      </w:pPr>
      <w:rPr>
        <w:rFonts w:hint="default"/>
        <w:lang w:val="zh-CN" w:eastAsia="zh-CN" w:bidi="zh-CN"/>
      </w:rPr>
    </w:lvl>
  </w:abstractNum>
  <w:abstractNum w:abstractNumId="1">
    <w:nsid w:val="845B5372"/>
    <w:multiLevelType w:val="multilevel"/>
    <w:tmpl w:val="845B5372"/>
    <w:lvl w:ilvl="0" w:tentative="0">
      <w:start w:val="2"/>
      <w:numFmt w:val="decimal"/>
      <w:lvlText w:val="%1."/>
      <w:lvlJc w:val="left"/>
      <w:pPr>
        <w:ind w:left="580" w:hanging="245"/>
        <w:jc w:val="left"/>
      </w:pPr>
      <w:rPr>
        <w:rFonts w:hint="default" w:ascii="楷体" w:hAnsi="楷体" w:eastAsia="楷体" w:cs="楷体"/>
        <w:b/>
        <w:bCs/>
        <w:spacing w:val="2"/>
        <w:w w:val="99"/>
        <w:sz w:val="22"/>
        <w:szCs w:val="22"/>
        <w:lang w:val="zh-CN" w:eastAsia="zh-CN" w:bidi="zh-CN"/>
      </w:rPr>
    </w:lvl>
    <w:lvl w:ilvl="1" w:tentative="0">
      <w:start w:val="1"/>
      <w:numFmt w:val="decimal"/>
      <w:lvlText w:val="%2."/>
      <w:lvlJc w:val="left"/>
      <w:pPr>
        <w:ind w:left="1301"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276" w:hanging="241"/>
      </w:pPr>
      <w:rPr>
        <w:rFonts w:hint="default"/>
        <w:lang w:val="zh-CN" w:eastAsia="zh-CN" w:bidi="zh-CN"/>
      </w:rPr>
    </w:lvl>
    <w:lvl w:ilvl="3" w:tentative="0">
      <w:start w:val="0"/>
      <w:numFmt w:val="bullet"/>
      <w:lvlText w:val="•"/>
      <w:lvlJc w:val="left"/>
      <w:pPr>
        <w:ind w:left="3252" w:hanging="241"/>
      </w:pPr>
      <w:rPr>
        <w:rFonts w:hint="default"/>
        <w:lang w:val="zh-CN" w:eastAsia="zh-CN" w:bidi="zh-CN"/>
      </w:rPr>
    </w:lvl>
    <w:lvl w:ilvl="4" w:tentative="0">
      <w:start w:val="0"/>
      <w:numFmt w:val="bullet"/>
      <w:lvlText w:val="•"/>
      <w:lvlJc w:val="left"/>
      <w:pPr>
        <w:ind w:left="4228" w:hanging="241"/>
      </w:pPr>
      <w:rPr>
        <w:rFonts w:hint="default"/>
        <w:lang w:val="zh-CN" w:eastAsia="zh-CN" w:bidi="zh-CN"/>
      </w:rPr>
    </w:lvl>
    <w:lvl w:ilvl="5" w:tentative="0">
      <w:start w:val="0"/>
      <w:numFmt w:val="bullet"/>
      <w:lvlText w:val="•"/>
      <w:lvlJc w:val="left"/>
      <w:pPr>
        <w:ind w:left="5204" w:hanging="241"/>
      </w:pPr>
      <w:rPr>
        <w:rFonts w:hint="default"/>
        <w:lang w:val="zh-CN" w:eastAsia="zh-CN" w:bidi="zh-CN"/>
      </w:rPr>
    </w:lvl>
    <w:lvl w:ilvl="6" w:tentative="0">
      <w:start w:val="0"/>
      <w:numFmt w:val="bullet"/>
      <w:lvlText w:val="•"/>
      <w:lvlJc w:val="left"/>
      <w:pPr>
        <w:ind w:left="6181" w:hanging="241"/>
      </w:pPr>
      <w:rPr>
        <w:rFonts w:hint="default"/>
        <w:lang w:val="zh-CN" w:eastAsia="zh-CN" w:bidi="zh-CN"/>
      </w:rPr>
    </w:lvl>
    <w:lvl w:ilvl="7" w:tentative="0">
      <w:start w:val="0"/>
      <w:numFmt w:val="bullet"/>
      <w:lvlText w:val="•"/>
      <w:lvlJc w:val="left"/>
      <w:pPr>
        <w:ind w:left="7157" w:hanging="241"/>
      </w:pPr>
      <w:rPr>
        <w:rFonts w:hint="default"/>
        <w:lang w:val="zh-CN" w:eastAsia="zh-CN" w:bidi="zh-CN"/>
      </w:rPr>
    </w:lvl>
    <w:lvl w:ilvl="8" w:tentative="0">
      <w:start w:val="0"/>
      <w:numFmt w:val="bullet"/>
      <w:lvlText w:val="•"/>
      <w:lvlJc w:val="left"/>
      <w:pPr>
        <w:ind w:left="8133" w:hanging="241"/>
      </w:pPr>
      <w:rPr>
        <w:rFonts w:hint="default"/>
        <w:lang w:val="zh-CN" w:eastAsia="zh-CN" w:bidi="zh-CN"/>
      </w:rPr>
    </w:lvl>
  </w:abstractNum>
  <w:abstractNum w:abstractNumId="2">
    <w:nsid w:val="8CAEB125"/>
    <w:multiLevelType w:val="multilevel"/>
    <w:tmpl w:val="8CAEB125"/>
    <w:lvl w:ilvl="0" w:tentative="0">
      <w:start w:val="2"/>
      <w:numFmt w:val="decimal"/>
      <w:lvlText w:val="%1."/>
      <w:lvlJc w:val="left"/>
      <w:pPr>
        <w:ind w:left="580" w:hanging="241"/>
        <w:jc w:val="left"/>
      </w:pPr>
      <w:rPr>
        <w:rFonts w:hint="default" w:ascii="楷体" w:hAnsi="楷体" w:eastAsia="楷体" w:cs="楷体"/>
        <w:spacing w:val="-48"/>
        <w:w w:val="100"/>
        <w:sz w:val="22"/>
        <w:szCs w:val="22"/>
        <w:lang w:val="zh-CN" w:eastAsia="zh-CN" w:bidi="zh-CN"/>
      </w:rPr>
    </w:lvl>
    <w:lvl w:ilvl="1" w:tentative="0">
      <w:start w:val="1"/>
      <w:numFmt w:val="decimal"/>
      <w:lvlText w:val="%2."/>
      <w:lvlJc w:val="left"/>
      <w:pPr>
        <w:ind w:left="1346"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311" w:hanging="241"/>
      </w:pPr>
      <w:rPr>
        <w:rFonts w:hint="default"/>
        <w:lang w:val="zh-CN" w:eastAsia="zh-CN" w:bidi="zh-CN"/>
      </w:rPr>
    </w:lvl>
    <w:lvl w:ilvl="3" w:tentative="0">
      <w:start w:val="0"/>
      <w:numFmt w:val="bullet"/>
      <w:lvlText w:val="•"/>
      <w:lvlJc w:val="left"/>
      <w:pPr>
        <w:ind w:left="3283" w:hanging="241"/>
      </w:pPr>
      <w:rPr>
        <w:rFonts w:hint="default"/>
        <w:lang w:val="zh-CN" w:eastAsia="zh-CN" w:bidi="zh-CN"/>
      </w:rPr>
    </w:lvl>
    <w:lvl w:ilvl="4" w:tentative="0">
      <w:start w:val="0"/>
      <w:numFmt w:val="bullet"/>
      <w:lvlText w:val="•"/>
      <w:lvlJc w:val="left"/>
      <w:pPr>
        <w:ind w:left="4255" w:hanging="241"/>
      </w:pPr>
      <w:rPr>
        <w:rFonts w:hint="default"/>
        <w:lang w:val="zh-CN" w:eastAsia="zh-CN" w:bidi="zh-CN"/>
      </w:rPr>
    </w:lvl>
    <w:lvl w:ilvl="5" w:tentative="0">
      <w:start w:val="0"/>
      <w:numFmt w:val="bullet"/>
      <w:lvlText w:val="•"/>
      <w:lvlJc w:val="left"/>
      <w:pPr>
        <w:ind w:left="5227" w:hanging="241"/>
      </w:pPr>
      <w:rPr>
        <w:rFonts w:hint="default"/>
        <w:lang w:val="zh-CN" w:eastAsia="zh-CN" w:bidi="zh-CN"/>
      </w:rPr>
    </w:lvl>
    <w:lvl w:ilvl="6" w:tentative="0">
      <w:start w:val="0"/>
      <w:numFmt w:val="bullet"/>
      <w:lvlText w:val="•"/>
      <w:lvlJc w:val="left"/>
      <w:pPr>
        <w:ind w:left="6198" w:hanging="241"/>
      </w:pPr>
      <w:rPr>
        <w:rFonts w:hint="default"/>
        <w:lang w:val="zh-CN" w:eastAsia="zh-CN" w:bidi="zh-CN"/>
      </w:rPr>
    </w:lvl>
    <w:lvl w:ilvl="7" w:tentative="0">
      <w:start w:val="0"/>
      <w:numFmt w:val="bullet"/>
      <w:lvlText w:val="•"/>
      <w:lvlJc w:val="left"/>
      <w:pPr>
        <w:ind w:left="7170" w:hanging="241"/>
      </w:pPr>
      <w:rPr>
        <w:rFonts w:hint="default"/>
        <w:lang w:val="zh-CN" w:eastAsia="zh-CN" w:bidi="zh-CN"/>
      </w:rPr>
    </w:lvl>
    <w:lvl w:ilvl="8" w:tentative="0">
      <w:start w:val="0"/>
      <w:numFmt w:val="bullet"/>
      <w:lvlText w:val="•"/>
      <w:lvlJc w:val="left"/>
      <w:pPr>
        <w:ind w:left="8142" w:hanging="241"/>
      </w:pPr>
      <w:rPr>
        <w:rFonts w:hint="default"/>
        <w:lang w:val="zh-CN" w:eastAsia="zh-CN" w:bidi="zh-CN"/>
      </w:rPr>
    </w:lvl>
  </w:abstractNum>
  <w:abstractNum w:abstractNumId="3">
    <w:nsid w:val="91995D4F"/>
    <w:multiLevelType w:val="multilevel"/>
    <w:tmpl w:val="91995D4F"/>
    <w:lvl w:ilvl="0" w:tentative="0">
      <w:start w:val="1"/>
      <w:numFmt w:val="decimal"/>
      <w:lvlText w:val="%1."/>
      <w:lvlJc w:val="left"/>
      <w:pPr>
        <w:ind w:left="821" w:hanging="24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3080" w:hanging="241"/>
      </w:pPr>
      <w:rPr>
        <w:rFonts w:hint="default"/>
        <w:lang w:val="zh-CN" w:eastAsia="zh-CN" w:bidi="zh-CN"/>
      </w:rPr>
    </w:lvl>
    <w:lvl w:ilvl="2" w:tentative="0">
      <w:start w:val="0"/>
      <w:numFmt w:val="bullet"/>
      <w:lvlText w:val="•"/>
      <w:lvlJc w:val="left"/>
      <w:pPr>
        <w:ind w:left="3858" w:hanging="241"/>
      </w:pPr>
      <w:rPr>
        <w:rFonts w:hint="default"/>
        <w:lang w:val="zh-CN" w:eastAsia="zh-CN" w:bidi="zh-CN"/>
      </w:rPr>
    </w:lvl>
    <w:lvl w:ilvl="3" w:tentative="0">
      <w:start w:val="0"/>
      <w:numFmt w:val="bullet"/>
      <w:lvlText w:val="•"/>
      <w:lvlJc w:val="left"/>
      <w:pPr>
        <w:ind w:left="4636" w:hanging="241"/>
      </w:pPr>
      <w:rPr>
        <w:rFonts w:hint="default"/>
        <w:lang w:val="zh-CN" w:eastAsia="zh-CN" w:bidi="zh-CN"/>
      </w:rPr>
    </w:lvl>
    <w:lvl w:ilvl="4" w:tentative="0">
      <w:start w:val="0"/>
      <w:numFmt w:val="bullet"/>
      <w:lvlText w:val="•"/>
      <w:lvlJc w:val="left"/>
      <w:pPr>
        <w:ind w:left="5415" w:hanging="241"/>
      </w:pPr>
      <w:rPr>
        <w:rFonts w:hint="default"/>
        <w:lang w:val="zh-CN" w:eastAsia="zh-CN" w:bidi="zh-CN"/>
      </w:rPr>
    </w:lvl>
    <w:lvl w:ilvl="5" w:tentative="0">
      <w:start w:val="0"/>
      <w:numFmt w:val="bullet"/>
      <w:lvlText w:val="•"/>
      <w:lvlJc w:val="left"/>
      <w:pPr>
        <w:ind w:left="6193" w:hanging="241"/>
      </w:pPr>
      <w:rPr>
        <w:rFonts w:hint="default"/>
        <w:lang w:val="zh-CN" w:eastAsia="zh-CN" w:bidi="zh-CN"/>
      </w:rPr>
    </w:lvl>
    <w:lvl w:ilvl="6" w:tentative="0">
      <w:start w:val="0"/>
      <w:numFmt w:val="bullet"/>
      <w:lvlText w:val="•"/>
      <w:lvlJc w:val="left"/>
      <w:pPr>
        <w:ind w:left="6972" w:hanging="241"/>
      </w:pPr>
      <w:rPr>
        <w:rFonts w:hint="default"/>
        <w:lang w:val="zh-CN" w:eastAsia="zh-CN" w:bidi="zh-CN"/>
      </w:rPr>
    </w:lvl>
    <w:lvl w:ilvl="7" w:tentative="0">
      <w:start w:val="0"/>
      <w:numFmt w:val="bullet"/>
      <w:lvlText w:val="•"/>
      <w:lvlJc w:val="left"/>
      <w:pPr>
        <w:ind w:left="7750" w:hanging="241"/>
      </w:pPr>
      <w:rPr>
        <w:rFonts w:hint="default"/>
        <w:lang w:val="zh-CN" w:eastAsia="zh-CN" w:bidi="zh-CN"/>
      </w:rPr>
    </w:lvl>
    <w:lvl w:ilvl="8" w:tentative="0">
      <w:start w:val="0"/>
      <w:numFmt w:val="bullet"/>
      <w:lvlText w:val="•"/>
      <w:lvlJc w:val="left"/>
      <w:pPr>
        <w:ind w:left="8529" w:hanging="241"/>
      </w:pPr>
      <w:rPr>
        <w:rFonts w:hint="default"/>
        <w:lang w:val="zh-CN" w:eastAsia="zh-CN" w:bidi="zh-CN"/>
      </w:rPr>
    </w:lvl>
  </w:abstractNum>
  <w:abstractNum w:abstractNumId="4">
    <w:nsid w:val="9239341B"/>
    <w:multiLevelType w:val="multilevel"/>
    <w:tmpl w:val="9239341B"/>
    <w:lvl w:ilvl="0" w:tentative="0">
      <w:start w:val="10"/>
      <w:numFmt w:val="decimal"/>
      <w:lvlText w:val="%1"/>
      <w:lvlJc w:val="left"/>
      <w:pPr>
        <w:ind w:left="580" w:hanging="600"/>
        <w:jc w:val="left"/>
      </w:pPr>
      <w:rPr>
        <w:rFonts w:hint="default"/>
        <w:lang w:val="zh-CN" w:eastAsia="zh-CN" w:bidi="zh-CN"/>
      </w:rPr>
    </w:lvl>
    <w:lvl w:ilvl="1" w:tentative="0">
      <w:start w:val="1"/>
      <w:numFmt w:val="decimal"/>
      <w:lvlText w:val="%1.%2"/>
      <w:lvlJc w:val="left"/>
      <w:pPr>
        <w:ind w:left="580" w:hanging="600"/>
        <w:jc w:val="left"/>
      </w:pPr>
      <w:rPr>
        <w:rFonts w:hint="default" w:ascii="楷体" w:hAnsi="楷体" w:eastAsia="楷体" w:cs="楷体"/>
        <w:spacing w:val="-14"/>
        <w:w w:val="100"/>
        <w:sz w:val="24"/>
        <w:szCs w:val="24"/>
        <w:lang w:val="zh-CN" w:eastAsia="zh-CN" w:bidi="zh-CN"/>
      </w:rPr>
    </w:lvl>
    <w:lvl w:ilvl="2" w:tentative="0">
      <w:start w:val="0"/>
      <w:numFmt w:val="bullet"/>
      <w:lvlText w:val="•"/>
      <w:lvlJc w:val="left"/>
      <w:pPr>
        <w:ind w:left="2481" w:hanging="600"/>
      </w:pPr>
      <w:rPr>
        <w:rFonts w:hint="default"/>
        <w:lang w:val="zh-CN" w:eastAsia="zh-CN" w:bidi="zh-CN"/>
      </w:rPr>
    </w:lvl>
    <w:lvl w:ilvl="3" w:tentative="0">
      <w:start w:val="0"/>
      <w:numFmt w:val="bullet"/>
      <w:lvlText w:val="•"/>
      <w:lvlJc w:val="left"/>
      <w:pPr>
        <w:ind w:left="3431" w:hanging="600"/>
      </w:pPr>
      <w:rPr>
        <w:rFonts w:hint="default"/>
        <w:lang w:val="zh-CN" w:eastAsia="zh-CN" w:bidi="zh-CN"/>
      </w:rPr>
    </w:lvl>
    <w:lvl w:ilvl="4" w:tentative="0">
      <w:start w:val="0"/>
      <w:numFmt w:val="bullet"/>
      <w:lvlText w:val="•"/>
      <w:lvlJc w:val="left"/>
      <w:pPr>
        <w:ind w:left="4382" w:hanging="600"/>
      </w:pPr>
      <w:rPr>
        <w:rFonts w:hint="default"/>
        <w:lang w:val="zh-CN" w:eastAsia="zh-CN" w:bidi="zh-CN"/>
      </w:rPr>
    </w:lvl>
    <w:lvl w:ilvl="5" w:tentative="0">
      <w:start w:val="0"/>
      <w:numFmt w:val="bullet"/>
      <w:lvlText w:val="•"/>
      <w:lvlJc w:val="left"/>
      <w:pPr>
        <w:ind w:left="5333" w:hanging="600"/>
      </w:pPr>
      <w:rPr>
        <w:rFonts w:hint="default"/>
        <w:lang w:val="zh-CN" w:eastAsia="zh-CN" w:bidi="zh-CN"/>
      </w:rPr>
    </w:lvl>
    <w:lvl w:ilvl="6" w:tentative="0">
      <w:start w:val="0"/>
      <w:numFmt w:val="bullet"/>
      <w:lvlText w:val="•"/>
      <w:lvlJc w:val="left"/>
      <w:pPr>
        <w:ind w:left="6283" w:hanging="600"/>
      </w:pPr>
      <w:rPr>
        <w:rFonts w:hint="default"/>
        <w:lang w:val="zh-CN" w:eastAsia="zh-CN" w:bidi="zh-CN"/>
      </w:rPr>
    </w:lvl>
    <w:lvl w:ilvl="7" w:tentative="0">
      <w:start w:val="0"/>
      <w:numFmt w:val="bullet"/>
      <w:lvlText w:val="•"/>
      <w:lvlJc w:val="left"/>
      <w:pPr>
        <w:ind w:left="7234" w:hanging="600"/>
      </w:pPr>
      <w:rPr>
        <w:rFonts w:hint="default"/>
        <w:lang w:val="zh-CN" w:eastAsia="zh-CN" w:bidi="zh-CN"/>
      </w:rPr>
    </w:lvl>
    <w:lvl w:ilvl="8" w:tentative="0">
      <w:start w:val="0"/>
      <w:numFmt w:val="bullet"/>
      <w:lvlText w:val="•"/>
      <w:lvlJc w:val="left"/>
      <w:pPr>
        <w:ind w:left="8184" w:hanging="600"/>
      </w:pPr>
      <w:rPr>
        <w:rFonts w:hint="default"/>
        <w:lang w:val="zh-CN" w:eastAsia="zh-CN" w:bidi="zh-CN"/>
      </w:rPr>
    </w:lvl>
  </w:abstractNum>
  <w:abstractNum w:abstractNumId="5">
    <w:nsid w:val="9C8AC8EF"/>
    <w:multiLevelType w:val="multilevel"/>
    <w:tmpl w:val="9C8AC8EF"/>
    <w:lvl w:ilvl="0" w:tentative="0">
      <w:start w:val="31"/>
      <w:numFmt w:val="decimal"/>
      <w:lvlText w:val="%1."/>
      <w:lvlJc w:val="left"/>
      <w:pPr>
        <w:ind w:left="942" w:hanging="363"/>
        <w:jc w:val="left"/>
      </w:pPr>
      <w:rPr>
        <w:rFonts w:hint="default" w:ascii="楷体" w:hAnsi="楷体" w:eastAsia="楷体" w:cs="楷体"/>
        <w:b/>
        <w:bCs/>
        <w:w w:val="99"/>
        <w:sz w:val="22"/>
        <w:szCs w:val="22"/>
        <w:lang w:val="zh-CN" w:eastAsia="zh-CN" w:bidi="zh-CN"/>
      </w:rPr>
    </w:lvl>
    <w:lvl w:ilvl="1" w:tentative="0">
      <w:start w:val="1"/>
      <w:numFmt w:val="decimal"/>
      <w:lvlText w:val="%1.%2"/>
      <w:lvlJc w:val="left"/>
      <w:pPr>
        <w:ind w:left="1600" w:hanging="54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2542" w:hanging="540"/>
      </w:pPr>
      <w:rPr>
        <w:rFonts w:hint="default"/>
        <w:lang w:val="zh-CN" w:eastAsia="zh-CN" w:bidi="zh-CN"/>
      </w:rPr>
    </w:lvl>
    <w:lvl w:ilvl="3" w:tentative="0">
      <w:start w:val="0"/>
      <w:numFmt w:val="bullet"/>
      <w:lvlText w:val="•"/>
      <w:lvlJc w:val="left"/>
      <w:pPr>
        <w:ind w:left="3485" w:hanging="540"/>
      </w:pPr>
      <w:rPr>
        <w:rFonts w:hint="default"/>
        <w:lang w:val="zh-CN" w:eastAsia="zh-CN" w:bidi="zh-CN"/>
      </w:rPr>
    </w:lvl>
    <w:lvl w:ilvl="4" w:tentative="0">
      <w:start w:val="0"/>
      <w:numFmt w:val="bullet"/>
      <w:lvlText w:val="•"/>
      <w:lvlJc w:val="left"/>
      <w:pPr>
        <w:ind w:left="4428" w:hanging="540"/>
      </w:pPr>
      <w:rPr>
        <w:rFonts w:hint="default"/>
        <w:lang w:val="zh-CN" w:eastAsia="zh-CN" w:bidi="zh-CN"/>
      </w:rPr>
    </w:lvl>
    <w:lvl w:ilvl="5" w:tentative="0">
      <w:start w:val="0"/>
      <w:numFmt w:val="bullet"/>
      <w:lvlText w:val="•"/>
      <w:lvlJc w:val="left"/>
      <w:pPr>
        <w:ind w:left="5371" w:hanging="540"/>
      </w:pPr>
      <w:rPr>
        <w:rFonts w:hint="default"/>
        <w:lang w:val="zh-CN" w:eastAsia="zh-CN" w:bidi="zh-CN"/>
      </w:rPr>
    </w:lvl>
    <w:lvl w:ilvl="6" w:tentative="0">
      <w:start w:val="0"/>
      <w:numFmt w:val="bullet"/>
      <w:lvlText w:val="•"/>
      <w:lvlJc w:val="left"/>
      <w:pPr>
        <w:ind w:left="6314" w:hanging="540"/>
      </w:pPr>
      <w:rPr>
        <w:rFonts w:hint="default"/>
        <w:lang w:val="zh-CN" w:eastAsia="zh-CN" w:bidi="zh-CN"/>
      </w:rPr>
    </w:lvl>
    <w:lvl w:ilvl="7" w:tentative="0">
      <w:start w:val="0"/>
      <w:numFmt w:val="bullet"/>
      <w:lvlText w:val="•"/>
      <w:lvlJc w:val="left"/>
      <w:pPr>
        <w:ind w:left="7257" w:hanging="540"/>
      </w:pPr>
      <w:rPr>
        <w:rFonts w:hint="default"/>
        <w:lang w:val="zh-CN" w:eastAsia="zh-CN" w:bidi="zh-CN"/>
      </w:rPr>
    </w:lvl>
    <w:lvl w:ilvl="8" w:tentative="0">
      <w:start w:val="0"/>
      <w:numFmt w:val="bullet"/>
      <w:lvlText w:val="•"/>
      <w:lvlJc w:val="left"/>
      <w:pPr>
        <w:ind w:left="8200" w:hanging="540"/>
      </w:pPr>
      <w:rPr>
        <w:rFonts w:hint="default"/>
        <w:lang w:val="zh-CN" w:eastAsia="zh-CN" w:bidi="zh-CN"/>
      </w:rPr>
    </w:lvl>
  </w:abstractNum>
  <w:abstractNum w:abstractNumId="6">
    <w:nsid w:val="B0F1ACD9"/>
    <w:multiLevelType w:val="multilevel"/>
    <w:tmpl w:val="B0F1ACD9"/>
    <w:lvl w:ilvl="0" w:tentative="0">
      <w:start w:val="1"/>
      <w:numFmt w:val="decimal"/>
      <w:lvlText w:val="%1."/>
      <w:lvlJc w:val="left"/>
      <w:pPr>
        <w:ind w:left="1420" w:hanging="360"/>
        <w:jc w:val="left"/>
      </w:pPr>
      <w:rPr>
        <w:rFonts w:hint="default" w:ascii="楷体" w:hAnsi="楷体" w:eastAsia="楷体" w:cs="楷体"/>
        <w:w w:val="100"/>
        <w:sz w:val="24"/>
        <w:szCs w:val="24"/>
        <w:lang w:val="zh-CN" w:eastAsia="zh-CN" w:bidi="zh-CN"/>
      </w:rPr>
    </w:lvl>
    <w:lvl w:ilvl="1" w:tentative="0">
      <w:start w:val="0"/>
      <w:numFmt w:val="bullet"/>
      <w:lvlText w:val="•"/>
      <w:lvlJc w:val="left"/>
      <w:pPr>
        <w:ind w:left="2286" w:hanging="360"/>
      </w:pPr>
      <w:rPr>
        <w:rFonts w:hint="default"/>
        <w:lang w:val="zh-CN" w:eastAsia="zh-CN" w:bidi="zh-CN"/>
      </w:rPr>
    </w:lvl>
    <w:lvl w:ilvl="2" w:tentative="0">
      <w:start w:val="0"/>
      <w:numFmt w:val="bullet"/>
      <w:lvlText w:val="•"/>
      <w:lvlJc w:val="left"/>
      <w:pPr>
        <w:ind w:left="3153" w:hanging="360"/>
      </w:pPr>
      <w:rPr>
        <w:rFonts w:hint="default"/>
        <w:lang w:val="zh-CN" w:eastAsia="zh-CN" w:bidi="zh-CN"/>
      </w:rPr>
    </w:lvl>
    <w:lvl w:ilvl="3" w:tentative="0">
      <w:start w:val="0"/>
      <w:numFmt w:val="bullet"/>
      <w:lvlText w:val="•"/>
      <w:lvlJc w:val="left"/>
      <w:pPr>
        <w:ind w:left="4019" w:hanging="360"/>
      </w:pPr>
      <w:rPr>
        <w:rFonts w:hint="default"/>
        <w:lang w:val="zh-CN" w:eastAsia="zh-CN" w:bidi="zh-CN"/>
      </w:rPr>
    </w:lvl>
    <w:lvl w:ilvl="4" w:tentative="0">
      <w:start w:val="0"/>
      <w:numFmt w:val="bullet"/>
      <w:lvlText w:val="•"/>
      <w:lvlJc w:val="left"/>
      <w:pPr>
        <w:ind w:left="4886" w:hanging="360"/>
      </w:pPr>
      <w:rPr>
        <w:rFonts w:hint="default"/>
        <w:lang w:val="zh-CN" w:eastAsia="zh-CN" w:bidi="zh-CN"/>
      </w:rPr>
    </w:lvl>
    <w:lvl w:ilvl="5" w:tentative="0">
      <w:start w:val="0"/>
      <w:numFmt w:val="bullet"/>
      <w:lvlText w:val="•"/>
      <w:lvlJc w:val="left"/>
      <w:pPr>
        <w:ind w:left="5753" w:hanging="360"/>
      </w:pPr>
      <w:rPr>
        <w:rFonts w:hint="default"/>
        <w:lang w:val="zh-CN" w:eastAsia="zh-CN" w:bidi="zh-CN"/>
      </w:rPr>
    </w:lvl>
    <w:lvl w:ilvl="6" w:tentative="0">
      <w:start w:val="0"/>
      <w:numFmt w:val="bullet"/>
      <w:lvlText w:val="•"/>
      <w:lvlJc w:val="left"/>
      <w:pPr>
        <w:ind w:left="6619" w:hanging="360"/>
      </w:pPr>
      <w:rPr>
        <w:rFonts w:hint="default"/>
        <w:lang w:val="zh-CN" w:eastAsia="zh-CN" w:bidi="zh-CN"/>
      </w:rPr>
    </w:lvl>
    <w:lvl w:ilvl="7" w:tentative="0">
      <w:start w:val="0"/>
      <w:numFmt w:val="bullet"/>
      <w:lvlText w:val="•"/>
      <w:lvlJc w:val="left"/>
      <w:pPr>
        <w:ind w:left="7486" w:hanging="360"/>
      </w:pPr>
      <w:rPr>
        <w:rFonts w:hint="default"/>
        <w:lang w:val="zh-CN" w:eastAsia="zh-CN" w:bidi="zh-CN"/>
      </w:rPr>
    </w:lvl>
    <w:lvl w:ilvl="8" w:tentative="0">
      <w:start w:val="0"/>
      <w:numFmt w:val="bullet"/>
      <w:lvlText w:val="•"/>
      <w:lvlJc w:val="left"/>
      <w:pPr>
        <w:ind w:left="8352" w:hanging="360"/>
      </w:pPr>
      <w:rPr>
        <w:rFonts w:hint="default"/>
        <w:lang w:val="zh-CN" w:eastAsia="zh-CN" w:bidi="zh-CN"/>
      </w:rPr>
    </w:lvl>
  </w:abstractNum>
  <w:abstractNum w:abstractNumId="7">
    <w:nsid w:val="B5E306ED"/>
    <w:multiLevelType w:val="multilevel"/>
    <w:tmpl w:val="B5E306ED"/>
    <w:lvl w:ilvl="0" w:tentative="0">
      <w:start w:val="1"/>
      <w:numFmt w:val="decimal"/>
      <w:lvlText w:val="%1."/>
      <w:lvlJc w:val="left"/>
      <w:pPr>
        <w:ind w:left="27" w:hanging="241"/>
        <w:jc w:val="left"/>
      </w:pPr>
      <w:rPr>
        <w:rFonts w:hint="default" w:ascii="楷体" w:hAnsi="楷体" w:eastAsia="楷体" w:cs="楷体"/>
        <w:spacing w:val="-58"/>
        <w:w w:val="100"/>
        <w:sz w:val="22"/>
        <w:szCs w:val="22"/>
        <w:lang w:val="zh-CN" w:eastAsia="zh-CN" w:bidi="zh-CN"/>
      </w:rPr>
    </w:lvl>
    <w:lvl w:ilvl="1" w:tentative="0">
      <w:start w:val="0"/>
      <w:numFmt w:val="bullet"/>
      <w:lvlText w:val="•"/>
      <w:lvlJc w:val="left"/>
      <w:pPr>
        <w:ind w:left="744" w:hanging="241"/>
      </w:pPr>
      <w:rPr>
        <w:rFonts w:hint="default"/>
        <w:lang w:val="zh-CN" w:eastAsia="zh-CN" w:bidi="zh-CN"/>
      </w:rPr>
    </w:lvl>
    <w:lvl w:ilvl="2" w:tentative="0">
      <w:start w:val="0"/>
      <w:numFmt w:val="bullet"/>
      <w:lvlText w:val="•"/>
      <w:lvlJc w:val="left"/>
      <w:pPr>
        <w:ind w:left="1468" w:hanging="241"/>
      </w:pPr>
      <w:rPr>
        <w:rFonts w:hint="default"/>
        <w:lang w:val="zh-CN" w:eastAsia="zh-CN" w:bidi="zh-CN"/>
      </w:rPr>
    </w:lvl>
    <w:lvl w:ilvl="3" w:tentative="0">
      <w:start w:val="0"/>
      <w:numFmt w:val="bullet"/>
      <w:lvlText w:val="•"/>
      <w:lvlJc w:val="left"/>
      <w:pPr>
        <w:ind w:left="2192" w:hanging="241"/>
      </w:pPr>
      <w:rPr>
        <w:rFonts w:hint="default"/>
        <w:lang w:val="zh-CN" w:eastAsia="zh-CN" w:bidi="zh-CN"/>
      </w:rPr>
    </w:lvl>
    <w:lvl w:ilvl="4" w:tentative="0">
      <w:start w:val="0"/>
      <w:numFmt w:val="bullet"/>
      <w:lvlText w:val="•"/>
      <w:lvlJc w:val="left"/>
      <w:pPr>
        <w:ind w:left="2917" w:hanging="241"/>
      </w:pPr>
      <w:rPr>
        <w:rFonts w:hint="default"/>
        <w:lang w:val="zh-CN" w:eastAsia="zh-CN" w:bidi="zh-CN"/>
      </w:rPr>
    </w:lvl>
    <w:lvl w:ilvl="5" w:tentative="0">
      <w:start w:val="0"/>
      <w:numFmt w:val="bullet"/>
      <w:lvlText w:val="•"/>
      <w:lvlJc w:val="left"/>
      <w:pPr>
        <w:ind w:left="3641" w:hanging="241"/>
      </w:pPr>
      <w:rPr>
        <w:rFonts w:hint="default"/>
        <w:lang w:val="zh-CN" w:eastAsia="zh-CN" w:bidi="zh-CN"/>
      </w:rPr>
    </w:lvl>
    <w:lvl w:ilvl="6" w:tentative="0">
      <w:start w:val="0"/>
      <w:numFmt w:val="bullet"/>
      <w:lvlText w:val="•"/>
      <w:lvlJc w:val="left"/>
      <w:pPr>
        <w:ind w:left="4365" w:hanging="241"/>
      </w:pPr>
      <w:rPr>
        <w:rFonts w:hint="default"/>
        <w:lang w:val="zh-CN" w:eastAsia="zh-CN" w:bidi="zh-CN"/>
      </w:rPr>
    </w:lvl>
    <w:lvl w:ilvl="7" w:tentative="0">
      <w:start w:val="0"/>
      <w:numFmt w:val="bullet"/>
      <w:lvlText w:val="•"/>
      <w:lvlJc w:val="left"/>
      <w:pPr>
        <w:ind w:left="5090" w:hanging="241"/>
      </w:pPr>
      <w:rPr>
        <w:rFonts w:hint="default"/>
        <w:lang w:val="zh-CN" w:eastAsia="zh-CN" w:bidi="zh-CN"/>
      </w:rPr>
    </w:lvl>
    <w:lvl w:ilvl="8" w:tentative="0">
      <w:start w:val="0"/>
      <w:numFmt w:val="bullet"/>
      <w:lvlText w:val="•"/>
      <w:lvlJc w:val="left"/>
      <w:pPr>
        <w:ind w:left="5814" w:hanging="241"/>
      </w:pPr>
      <w:rPr>
        <w:rFonts w:hint="default"/>
        <w:lang w:val="zh-CN" w:eastAsia="zh-CN" w:bidi="zh-CN"/>
      </w:rPr>
    </w:lvl>
  </w:abstractNum>
  <w:abstractNum w:abstractNumId="8">
    <w:nsid w:val="B8CEF35B"/>
    <w:multiLevelType w:val="multilevel"/>
    <w:tmpl w:val="B8CEF35B"/>
    <w:lvl w:ilvl="0" w:tentative="0">
      <w:start w:val="1"/>
      <w:numFmt w:val="decimal"/>
      <w:lvlText w:val="（%1）"/>
      <w:lvlJc w:val="left"/>
      <w:pPr>
        <w:ind w:left="1181" w:hanging="601"/>
        <w:jc w:val="left"/>
      </w:pPr>
      <w:rPr>
        <w:rFonts w:hint="default" w:ascii="楷体" w:hAnsi="楷体" w:eastAsia="楷体" w:cs="楷体"/>
        <w:w w:val="100"/>
        <w:sz w:val="22"/>
        <w:szCs w:val="22"/>
        <w:lang w:val="zh-CN" w:eastAsia="zh-CN" w:bidi="zh-CN"/>
      </w:rPr>
    </w:lvl>
    <w:lvl w:ilvl="1" w:tentative="0">
      <w:start w:val="1"/>
      <w:numFmt w:val="decimal"/>
      <w:lvlText w:val="%2."/>
      <w:lvlJc w:val="left"/>
      <w:pPr>
        <w:ind w:left="580" w:hanging="241"/>
        <w:jc w:val="left"/>
      </w:pPr>
      <w:rPr>
        <w:rFonts w:hint="default" w:ascii="楷体" w:hAnsi="楷体" w:eastAsia="楷体" w:cs="楷体"/>
        <w:spacing w:val="-13"/>
        <w:w w:val="100"/>
        <w:sz w:val="22"/>
        <w:szCs w:val="22"/>
        <w:lang w:val="zh-CN" w:eastAsia="zh-CN" w:bidi="zh-CN"/>
      </w:rPr>
    </w:lvl>
    <w:lvl w:ilvl="2" w:tentative="0">
      <w:start w:val="0"/>
      <w:numFmt w:val="bullet"/>
      <w:lvlText w:val="•"/>
      <w:lvlJc w:val="left"/>
      <w:pPr>
        <w:ind w:left="2169" w:hanging="241"/>
      </w:pPr>
      <w:rPr>
        <w:rFonts w:hint="default"/>
        <w:lang w:val="zh-CN" w:eastAsia="zh-CN" w:bidi="zh-CN"/>
      </w:rPr>
    </w:lvl>
    <w:lvl w:ilvl="3" w:tentative="0">
      <w:start w:val="0"/>
      <w:numFmt w:val="bullet"/>
      <w:lvlText w:val="•"/>
      <w:lvlJc w:val="left"/>
      <w:pPr>
        <w:ind w:left="3159" w:hanging="241"/>
      </w:pPr>
      <w:rPr>
        <w:rFonts w:hint="default"/>
        <w:lang w:val="zh-CN" w:eastAsia="zh-CN" w:bidi="zh-CN"/>
      </w:rPr>
    </w:lvl>
    <w:lvl w:ilvl="4" w:tentative="0">
      <w:start w:val="0"/>
      <w:numFmt w:val="bullet"/>
      <w:lvlText w:val="•"/>
      <w:lvlJc w:val="left"/>
      <w:pPr>
        <w:ind w:left="4148" w:hanging="241"/>
      </w:pPr>
      <w:rPr>
        <w:rFonts w:hint="default"/>
        <w:lang w:val="zh-CN" w:eastAsia="zh-CN" w:bidi="zh-CN"/>
      </w:rPr>
    </w:lvl>
    <w:lvl w:ilvl="5" w:tentative="0">
      <w:start w:val="0"/>
      <w:numFmt w:val="bullet"/>
      <w:lvlText w:val="•"/>
      <w:lvlJc w:val="left"/>
      <w:pPr>
        <w:ind w:left="5138" w:hanging="241"/>
      </w:pPr>
      <w:rPr>
        <w:rFonts w:hint="default"/>
        <w:lang w:val="zh-CN" w:eastAsia="zh-CN" w:bidi="zh-CN"/>
      </w:rPr>
    </w:lvl>
    <w:lvl w:ilvl="6" w:tentative="0">
      <w:start w:val="0"/>
      <w:numFmt w:val="bullet"/>
      <w:lvlText w:val="•"/>
      <w:lvlJc w:val="left"/>
      <w:pPr>
        <w:ind w:left="6127" w:hanging="241"/>
      </w:pPr>
      <w:rPr>
        <w:rFonts w:hint="default"/>
        <w:lang w:val="zh-CN" w:eastAsia="zh-CN" w:bidi="zh-CN"/>
      </w:rPr>
    </w:lvl>
    <w:lvl w:ilvl="7" w:tentative="0">
      <w:start w:val="0"/>
      <w:numFmt w:val="bullet"/>
      <w:lvlText w:val="•"/>
      <w:lvlJc w:val="left"/>
      <w:pPr>
        <w:ind w:left="7117" w:hanging="241"/>
      </w:pPr>
      <w:rPr>
        <w:rFonts w:hint="default"/>
        <w:lang w:val="zh-CN" w:eastAsia="zh-CN" w:bidi="zh-CN"/>
      </w:rPr>
    </w:lvl>
    <w:lvl w:ilvl="8" w:tentative="0">
      <w:start w:val="0"/>
      <w:numFmt w:val="bullet"/>
      <w:lvlText w:val="•"/>
      <w:lvlJc w:val="left"/>
      <w:pPr>
        <w:ind w:left="8106" w:hanging="241"/>
      </w:pPr>
      <w:rPr>
        <w:rFonts w:hint="default"/>
        <w:lang w:val="zh-CN" w:eastAsia="zh-CN" w:bidi="zh-CN"/>
      </w:rPr>
    </w:lvl>
  </w:abstractNum>
  <w:abstractNum w:abstractNumId="9">
    <w:nsid w:val="BF205925"/>
    <w:multiLevelType w:val="multilevel"/>
    <w:tmpl w:val="BF205925"/>
    <w:lvl w:ilvl="0" w:tentative="0">
      <w:start w:val="0"/>
      <w:numFmt w:val="bullet"/>
      <w:lvlText w:val=""/>
      <w:lvlJc w:val="left"/>
      <w:pPr>
        <w:ind w:left="242"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942" w:hanging="215"/>
      </w:pPr>
      <w:rPr>
        <w:rFonts w:hint="default"/>
        <w:lang w:val="zh-CN" w:eastAsia="zh-CN" w:bidi="zh-CN"/>
      </w:rPr>
    </w:lvl>
    <w:lvl w:ilvl="2" w:tentative="0">
      <w:start w:val="0"/>
      <w:numFmt w:val="bullet"/>
      <w:lvlText w:val="•"/>
      <w:lvlJc w:val="left"/>
      <w:pPr>
        <w:ind w:left="1644" w:hanging="215"/>
      </w:pPr>
      <w:rPr>
        <w:rFonts w:hint="default"/>
        <w:lang w:val="zh-CN" w:eastAsia="zh-CN" w:bidi="zh-CN"/>
      </w:rPr>
    </w:lvl>
    <w:lvl w:ilvl="3" w:tentative="0">
      <w:start w:val="0"/>
      <w:numFmt w:val="bullet"/>
      <w:lvlText w:val="•"/>
      <w:lvlJc w:val="left"/>
      <w:pPr>
        <w:ind w:left="2346" w:hanging="215"/>
      </w:pPr>
      <w:rPr>
        <w:rFonts w:hint="default"/>
        <w:lang w:val="zh-CN" w:eastAsia="zh-CN" w:bidi="zh-CN"/>
      </w:rPr>
    </w:lvl>
    <w:lvl w:ilvl="4" w:tentative="0">
      <w:start w:val="0"/>
      <w:numFmt w:val="bullet"/>
      <w:lvlText w:val="•"/>
      <w:lvlJc w:val="left"/>
      <w:pPr>
        <w:ind w:left="3049" w:hanging="215"/>
      </w:pPr>
      <w:rPr>
        <w:rFonts w:hint="default"/>
        <w:lang w:val="zh-CN" w:eastAsia="zh-CN" w:bidi="zh-CN"/>
      </w:rPr>
    </w:lvl>
    <w:lvl w:ilvl="5" w:tentative="0">
      <w:start w:val="0"/>
      <w:numFmt w:val="bullet"/>
      <w:lvlText w:val="•"/>
      <w:lvlJc w:val="left"/>
      <w:pPr>
        <w:ind w:left="3751" w:hanging="215"/>
      </w:pPr>
      <w:rPr>
        <w:rFonts w:hint="default"/>
        <w:lang w:val="zh-CN" w:eastAsia="zh-CN" w:bidi="zh-CN"/>
      </w:rPr>
    </w:lvl>
    <w:lvl w:ilvl="6" w:tentative="0">
      <w:start w:val="0"/>
      <w:numFmt w:val="bullet"/>
      <w:lvlText w:val="•"/>
      <w:lvlJc w:val="left"/>
      <w:pPr>
        <w:ind w:left="4453" w:hanging="215"/>
      </w:pPr>
      <w:rPr>
        <w:rFonts w:hint="default"/>
        <w:lang w:val="zh-CN" w:eastAsia="zh-CN" w:bidi="zh-CN"/>
      </w:rPr>
    </w:lvl>
    <w:lvl w:ilvl="7" w:tentative="0">
      <w:start w:val="0"/>
      <w:numFmt w:val="bullet"/>
      <w:lvlText w:val="•"/>
      <w:lvlJc w:val="left"/>
      <w:pPr>
        <w:ind w:left="5156" w:hanging="215"/>
      </w:pPr>
      <w:rPr>
        <w:rFonts w:hint="default"/>
        <w:lang w:val="zh-CN" w:eastAsia="zh-CN" w:bidi="zh-CN"/>
      </w:rPr>
    </w:lvl>
    <w:lvl w:ilvl="8" w:tentative="0">
      <w:start w:val="0"/>
      <w:numFmt w:val="bullet"/>
      <w:lvlText w:val="•"/>
      <w:lvlJc w:val="left"/>
      <w:pPr>
        <w:ind w:left="5858" w:hanging="215"/>
      </w:pPr>
      <w:rPr>
        <w:rFonts w:hint="default"/>
        <w:lang w:val="zh-CN" w:eastAsia="zh-CN" w:bidi="zh-CN"/>
      </w:rPr>
    </w:lvl>
  </w:abstractNum>
  <w:abstractNum w:abstractNumId="10">
    <w:nsid w:val="C8879AEF"/>
    <w:multiLevelType w:val="multilevel"/>
    <w:tmpl w:val="C8879AEF"/>
    <w:lvl w:ilvl="0" w:tentative="0">
      <w:start w:val="1"/>
      <w:numFmt w:val="decimal"/>
      <w:lvlText w:val="（%1）"/>
      <w:lvlJc w:val="left"/>
      <w:pPr>
        <w:ind w:left="1661" w:hanging="60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2502" w:hanging="601"/>
      </w:pPr>
      <w:rPr>
        <w:rFonts w:hint="default"/>
        <w:lang w:val="zh-CN" w:eastAsia="zh-CN" w:bidi="zh-CN"/>
      </w:rPr>
    </w:lvl>
    <w:lvl w:ilvl="2" w:tentative="0">
      <w:start w:val="0"/>
      <w:numFmt w:val="bullet"/>
      <w:lvlText w:val="•"/>
      <w:lvlJc w:val="left"/>
      <w:pPr>
        <w:ind w:left="3345" w:hanging="601"/>
      </w:pPr>
      <w:rPr>
        <w:rFonts w:hint="default"/>
        <w:lang w:val="zh-CN" w:eastAsia="zh-CN" w:bidi="zh-CN"/>
      </w:rPr>
    </w:lvl>
    <w:lvl w:ilvl="3" w:tentative="0">
      <w:start w:val="0"/>
      <w:numFmt w:val="bullet"/>
      <w:lvlText w:val="•"/>
      <w:lvlJc w:val="left"/>
      <w:pPr>
        <w:ind w:left="4187" w:hanging="601"/>
      </w:pPr>
      <w:rPr>
        <w:rFonts w:hint="default"/>
        <w:lang w:val="zh-CN" w:eastAsia="zh-CN" w:bidi="zh-CN"/>
      </w:rPr>
    </w:lvl>
    <w:lvl w:ilvl="4" w:tentative="0">
      <w:start w:val="0"/>
      <w:numFmt w:val="bullet"/>
      <w:lvlText w:val="•"/>
      <w:lvlJc w:val="left"/>
      <w:pPr>
        <w:ind w:left="5030" w:hanging="601"/>
      </w:pPr>
      <w:rPr>
        <w:rFonts w:hint="default"/>
        <w:lang w:val="zh-CN" w:eastAsia="zh-CN" w:bidi="zh-CN"/>
      </w:rPr>
    </w:lvl>
    <w:lvl w:ilvl="5" w:tentative="0">
      <w:start w:val="0"/>
      <w:numFmt w:val="bullet"/>
      <w:lvlText w:val="•"/>
      <w:lvlJc w:val="left"/>
      <w:pPr>
        <w:ind w:left="5873" w:hanging="601"/>
      </w:pPr>
      <w:rPr>
        <w:rFonts w:hint="default"/>
        <w:lang w:val="zh-CN" w:eastAsia="zh-CN" w:bidi="zh-CN"/>
      </w:rPr>
    </w:lvl>
    <w:lvl w:ilvl="6" w:tentative="0">
      <w:start w:val="0"/>
      <w:numFmt w:val="bullet"/>
      <w:lvlText w:val="•"/>
      <w:lvlJc w:val="left"/>
      <w:pPr>
        <w:ind w:left="6715" w:hanging="601"/>
      </w:pPr>
      <w:rPr>
        <w:rFonts w:hint="default"/>
        <w:lang w:val="zh-CN" w:eastAsia="zh-CN" w:bidi="zh-CN"/>
      </w:rPr>
    </w:lvl>
    <w:lvl w:ilvl="7" w:tentative="0">
      <w:start w:val="0"/>
      <w:numFmt w:val="bullet"/>
      <w:lvlText w:val="•"/>
      <w:lvlJc w:val="left"/>
      <w:pPr>
        <w:ind w:left="7558" w:hanging="601"/>
      </w:pPr>
      <w:rPr>
        <w:rFonts w:hint="default"/>
        <w:lang w:val="zh-CN" w:eastAsia="zh-CN" w:bidi="zh-CN"/>
      </w:rPr>
    </w:lvl>
    <w:lvl w:ilvl="8" w:tentative="0">
      <w:start w:val="0"/>
      <w:numFmt w:val="bullet"/>
      <w:lvlText w:val="•"/>
      <w:lvlJc w:val="left"/>
      <w:pPr>
        <w:ind w:left="8400" w:hanging="601"/>
      </w:pPr>
      <w:rPr>
        <w:rFonts w:hint="default"/>
        <w:lang w:val="zh-CN" w:eastAsia="zh-CN" w:bidi="zh-CN"/>
      </w:rPr>
    </w:lvl>
  </w:abstractNum>
  <w:abstractNum w:abstractNumId="11">
    <w:nsid w:val="CF092B84"/>
    <w:multiLevelType w:val="multilevel"/>
    <w:tmpl w:val="CF092B84"/>
    <w:lvl w:ilvl="0" w:tentative="0">
      <w:start w:val="1"/>
      <w:numFmt w:val="decimal"/>
      <w:lvlText w:val="%1."/>
      <w:lvlJc w:val="left"/>
      <w:pPr>
        <w:ind w:left="1205" w:hanging="241"/>
        <w:jc w:val="left"/>
      </w:pPr>
      <w:rPr>
        <w:rFonts w:hint="default" w:ascii="楷体" w:hAnsi="楷体" w:eastAsia="楷体" w:cs="楷体"/>
        <w:w w:val="100"/>
        <w:sz w:val="22"/>
        <w:szCs w:val="22"/>
        <w:lang w:val="zh-CN" w:eastAsia="zh-CN" w:bidi="zh-CN"/>
      </w:rPr>
    </w:lvl>
    <w:lvl w:ilvl="1" w:tentative="0">
      <w:start w:val="2"/>
      <w:numFmt w:val="decimal"/>
      <w:lvlText w:val="%2."/>
      <w:lvlJc w:val="left"/>
      <w:pPr>
        <w:ind w:left="1301"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276" w:hanging="241"/>
      </w:pPr>
      <w:rPr>
        <w:rFonts w:hint="default"/>
        <w:lang w:val="zh-CN" w:eastAsia="zh-CN" w:bidi="zh-CN"/>
      </w:rPr>
    </w:lvl>
    <w:lvl w:ilvl="3" w:tentative="0">
      <w:start w:val="0"/>
      <w:numFmt w:val="bullet"/>
      <w:lvlText w:val="•"/>
      <w:lvlJc w:val="left"/>
      <w:pPr>
        <w:ind w:left="3252" w:hanging="241"/>
      </w:pPr>
      <w:rPr>
        <w:rFonts w:hint="default"/>
        <w:lang w:val="zh-CN" w:eastAsia="zh-CN" w:bidi="zh-CN"/>
      </w:rPr>
    </w:lvl>
    <w:lvl w:ilvl="4" w:tentative="0">
      <w:start w:val="0"/>
      <w:numFmt w:val="bullet"/>
      <w:lvlText w:val="•"/>
      <w:lvlJc w:val="left"/>
      <w:pPr>
        <w:ind w:left="4228" w:hanging="241"/>
      </w:pPr>
      <w:rPr>
        <w:rFonts w:hint="default"/>
        <w:lang w:val="zh-CN" w:eastAsia="zh-CN" w:bidi="zh-CN"/>
      </w:rPr>
    </w:lvl>
    <w:lvl w:ilvl="5" w:tentative="0">
      <w:start w:val="0"/>
      <w:numFmt w:val="bullet"/>
      <w:lvlText w:val="•"/>
      <w:lvlJc w:val="left"/>
      <w:pPr>
        <w:ind w:left="5204" w:hanging="241"/>
      </w:pPr>
      <w:rPr>
        <w:rFonts w:hint="default"/>
        <w:lang w:val="zh-CN" w:eastAsia="zh-CN" w:bidi="zh-CN"/>
      </w:rPr>
    </w:lvl>
    <w:lvl w:ilvl="6" w:tentative="0">
      <w:start w:val="0"/>
      <w:numFmt w:val="bullet"/>
      <w:lvlText w:val="•"/>
      <w:lvlJc w:val="left"/>
      <w:pPr>
        <w:ind w:left="6181" w:hanging="241"/>
      </w:pPr>
      <w:rPr>
        <w:rFonts w:hint="default"/>
        <w:lang w:val="zh-CN" w:eastAsia="zh-CN" w:bidi="zh-CN"/>
      </w:rPr>
    </w:lvl>
    <w:lvl w:ilvl="7" w:tentative="0">
      <w:start w:val="0"/>
      <w:numFmt w:val="bullet"/>
      <w:lvlText w:val="•"/>
      <w:lvlJc w:val="left"/>
      <w:pPr>
        <w:ind w:left="7157" w:hanging="241"/>
      </w:pPr>
      <w:rPr>
        <w:rFonts w:hint="default"/>
        <w:lang w:val="zh-CN" w:eastAsia="zh-CN" w:bidi="zh-CN"/>
      </w:rPr>
    </w:lvl>
    <w:lvl w:ilvl="8" w:tentative="0">
      <w:start w:val="0"/>
      <w:numFmt w:val="bullet"/>
      <w:lvlText w:val="•"/>
      <w:lvlJc w:val="left"/>
      <w:pPr>
        <w:ind w:left="8133" w:hanging="241"/>
      </w:pPr>
      <w:rPr>
        <w:rFonts w:hint="default"/>
        <w:lang w:val="zh-CN" w:eastAsia="zh-CN" w:bidi="zh-CN"/>
      </w:rPr>
    </w:lvl>
  </w:abstractNum>
  <w:abstractNum w:abstractNumId="12">
    <w:nsid w:val="D7F9FE59"/>
    <w:multiLevelType w:val="multilevel"/>
    <w:tmpl w:val="D7F9FE59"/>
    <w:lvl w:ilvl="0" w:tentative="0">
      <w:start w:val="30"/>
      <w:numFmt w:val="decimal"/>
      <w:lvlText w:val="%1"/>
      <w:lvlJc w:val="left"/>
      <w:pPr>
        <w:ind w:left="580" w:hanging="540"/>
        <w:jc w:val="left"/>
      </w:pPr>
      <w:rPr>
        <w:rFonts w:hint="default"/>
        <w:lang w:val="zh-CN" w:eastAsia="zh-CN" w:bidi="zh-CN"/>
      </w:rPr>
    </w:lvl>
    <w:lvl w:ilvl="1" w:tentative="0">
      <w:start w:val="1"/>
      <w:numFmt w:val="decimal"/>
      <w:lvlText w:val="%1.%2"/>
      <w:lvlJc w:val="left"/>
      <w:pPr>
        <w:ind w:left="580" w:hanging="54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2481" w:hanging="540"/>
      </w:pPr>
      <w:rPr>
        <w:rFonts w:hint="default"/>
        <w:lang w:val="zh-CN" w:eastAsia="zh-CN" w:bidi="zh-CN"/>
      </w:rPr>
    </w:lvl>
    <w:lvl w:ilvl="3" w:tentative="0">
      <w:start w:val="0"/>
      <w:numFmt w:val="bullet"/>
      <w:lvlText w:val="•"/>
      <w:lvlJc w:val="left"/>
      <w:pPr>
        <w:ind w:left="3431" w:hanging="540"/>
      </w:pPr>
      <w:rPr>
        <w:rFonts w:hint="default"/>
        <w:lang w:val="zh-CN" w:eastAsia="zh-CN" w:bidi="zh-CN"/>
      </w:rPr>
    </w:lvl>
    <w:lvl w:ilvl="4" w:tentative="0">
      <w:start w:val="0"/>
      <w:numFmt w:val="bullet"/>
      <w:lvlText w:val="•"/>
      <w:lvlJc w:val="left"/>
      <w:pPr>
        <w:ind w:left="4382" w:hanging="540"/>
      </w:pPr>
      <w:rPr>
        <w:rFonts w:hint="default"/>
        <w:lang w:val="zh-CN" w:eastAsia="zh-CN" w:bidi="zh-CN"/>
      </w:rPr>
    </w:lvl>
    <w:lvl w:ilvl="5" w:tentative="0">
      <w:start w:val="0"/>
      <w:numFmt w:val="bullet"/>
      <w:lvlText w:val="•"/>
      <w:lvlJc w:val="left"/>
      <w:pPr>
        <w:ind w:left="5333" w:hanging="540"/>
      </w:pPr>
      <w:rPr>
        <w:rFonts w:hint="default"/>
        <w:lang w:val="zh-CN" w:eastAsia="zh-CN" w:bidi="zh-CN"/>
      </w:rPr>
    </w:lvl>
    <w:lvl w:ilvl="6" w:tentative="0">
      <w:start w:val="0"/>
      <w:numFmt w:val="bullet"/>
      <w:lvlText w:val="•"/>
      <w:lvlJc w:val="left"/>
      <w:pPr>
        <w:ind w:left="6283" w:hanging="540"/>
      </w:pPr>
      <w:rPr>
        <w:rFonts w:hint="default"/>
        <w:lang w:val="zh-CN" w:eastAsia="zh-CN" w:bidi="zh-CN"/>
      </w:rPr>
    </w:lvl>
    <w:lvl w:ilvl="7" w:tentative="0">
      <w:start w:val="0"/>
      <w:numFmt w:val="bullet"/>
      <w:lvlText w:val="•"/>
      <w:lvlJc w:val="left"/>
      <w:pPr>
        <w:ind w:left="7234" w:hanging="540"/>
      </w:pPr>
      <w:rPr>
        <w:rFonts w:hint="default"/>
        <w:lang w:val="zh-CN" w:eastAsia="zh-CN" w:bidi="zh-CN"/>
      </w:rPr>
    </w:lvl>
    <w:lvl w:ilvl="8" w:tentative="0">
      <w:start w:val="0"/>
      <w:numFmt w:val="bullet"/>
      <w:lvlText w:val="•"/>
      <w:lvlJc w:val="left"/>
      <w:pPr>
        <w:ind w:left="8184" w:hanging="540"/>
      </w:pPr>
      <w:rPr>
        <w:rFonts w:hint="default"/>
        <w:lang w:val="zh-CN" w:eastAsia="zh-CN" w:bidi="zh-CN"/>
      </w:rPr>
    </w:lvl>
  </w:abstractNum>
  <w:abstractNum w:abstractNumId="13">
    <w:nsid w:val="DCBA6B53"/>
    <w:multiLevelType w:val="multilevel"/>
    <w:tmpl w:val="DCBA6B53"/>
    <w:lvl w:ilvl="0" w:tentative="0">
      <w:start w:val="21"/>
      <w:numFmt w:val="decimal"/>
      <w:lvlText w:val="%1."/>
      <w:lvlJc w:val="left"/>
      <w:pPr>
        <w:ind w:left="1061" w:hanging="481"/>
        <w:jc w:val="left"/>
      </w:pPr>
      <w:rPr>
        <w:rFonts w:hint="default" w:ascii="楷体" w:hAnsi="楷体" w:eastAsia="楷体" w:cs="楷体"/>
        <w:b/>
        <w:bCs/>
        <w:spacing w:val="-3"/>
        <w:w w:val="99"/>
        <w:sz w:val="22"/>
        <w:szCs w:val="22"/>
        <w:lang w:val="zh-CN" w:eastAsia="zh-CN" w:bidi="zh-CN"/>
      </w:rPr>
    </w:lvl>
    <w:lvl w:ilvl="1" w:tentative="0">
      <w:start w:val="1"/>
      <w:numFmt w:val="decimal"/>
      <w:lvlText w:val="%1.%2"/>
      <w:lvlJc w:val="left"/>
      <w:pPr>
        <w:ind w:left="580" w:hanging="543"/>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600" w:hanging="543"/>
      </w:pPr>
      <w:rPr>
        <w:rFonts w:hint="default"/>
        <w:lang w:val="zh-CN" w:eastAsia="zh-CN" w:bidi="zh-CN"/>
      </w:rPr>
    </w:lvl>
    <w:lvl w:ilvl="3" w:tentative="0">
      <w:start w:val="0"/>
      <w:numFmt w:val="bullet"/>
      <w:lvlText w:val="•"/>
      <w:lvlJc w:val="left"/>
      <w:pPr>
        <w:ind w:left="1660" w:hanging="543"/>
      </w:pPr>
      <w:rPr>
        <w:rFonts w:hint="default"/>
        <w:lang w:val="zh-CN" w:eastAsia="zh-CN" w:bidi="zh-CN"/>
      </w:rPr>
    </w:lvl>
    <w:lvl w:ilvl="4" w:tentative="0">
      <w:start w:val="0"/>
      <w:numFmt w:val="bullet"/>
      <w:lvlText w:val="•"/>
      <w:lvlJc w:val="left"/>
      <w:pPr>
        <w:ind w:left="2863" w:hanging="543"/>
      </w:pPr>
      <w:rPr>
        <w:rFonts w:hint="default"/>
        <w:lang w:val="zh-CN" w:eastAsia="zh-CN" w:bidi="zh-CN"/>
      </w:rPr>
    </w:lvl>
    <w:lvl w:ilvl="5" w:tentative="0">
      <w:start w:val="0"/>
      <w:numFmt w:val="bullet"/>
      <w:lvlText w:val="•"/>
      <w:lvlJc w:val="left"/>
      <w:pPr>
        <w:ind w:left="4067" w:hanging="543"/>
      </w:pPr>
      <w:rPr>
        <w:rFonts w:hint="default"/>
        <w:lang w:val="zh-CN" w:eastAsia="zh-CN" w:bidi="zh-CN"/>
      </w:rPr>
    </w:lvl>
    <w:lvl w:ilvl="6" w:tentative="0">
      <w:start w:val="0"/>
      <w:numFmt w:val="bullet"/>
      <w:lvlText w:val="•"/>
      <w:lvlJc w:val="left"/>
      <w:pPr>
        <w:ind w:left="5271" w:hanging="543"/>
      </w:pPr>
      <w:rPr>
        <w:rFonts w:hint="default"/>
        <w:lang w:val="zh-CN" w:eastAsia="zh-CN" w:bidi="zh-CN"/>
      </w:rPr>
    </w:lvl>
    <w:lvl w:ilvl="7" w:tentative="0">
      <w:start w:val="0"/>
      <w:numFmt w:val="bullet"/>
      <w:lvlText w:val="•"/>
      <w:lvlJc w:val="left"/>
      <w:pPr>
        <w:ind w:left="6474" w:hanging="543"/>
      </w:pPr>
      <w:rPr>
        <w:rFonts w:hint="default"/>
        <w:lang w:val="zh-CN" w:eastAsia="zh-CN" w:bidi="zh-CN"/>
      </w:rPr>
    </w:lvl>
    <w:lvl w:ilvl="8" w:tentative="0">
      <w:start w:val="0"/>
      <w:numFmt w:val="bullet"/>
      <w:lvlText w:val="•"/>
      <w:lvlJc w:val="left"/>
      <w:pPr>
        <w:ind w:left="7678" w:hanging="543"/>
      </w:pPr>
      <w:rPr>
        <w:rFonts w:hint="default"/>
        <w:lang w:val="zh-CN" w:eastAsia="zh-CN" w:bidi="zh-CN"/>
      </w:rPr>
    </w:lvl>
  </w:abstractNum>
  <w:abstractNum w:abstractNumId="14">
    <w:nsid w:val="E093A4B0"/>
    <w:multiLevelType w:val="multilevel"/>
    <w:tmpl w:val="E093A4B0"/>
    <w:lvl w:ilvl="0" w:tentative="0">
      <w:start w:val="1"/>
      <w:numFmt w:val="decimal"/>
      <w:lvlText w:val="%1."/>
      <w:lvlJc w:val="left"/>
      <w:pPr>
        <w:ind w:left="1324" w:hanging="248"/>
        <w:jc w:val="left"/>
      </w:pPr>
      <w:rPr>
        <w:rFonts w:hint="default" w:ascii="楷体" w:hAnsi="楷体" w:eastAsia="楷体" w:cs="楷体"/>
        <w:spacing w:val="2"/>
        <w:w w:val="100"/>
        <w:sz w:val="22"/>
        <w:szCs w:val="22"/>
        <w:lang w:val="zh-CN" w:eastAsia="zh-CN" w:bidi="zh-CN"/>
      </w:rPr>
    </w:lvl>
    <w:lvl w:ilvl="1" w:tentative="0">
      <w:start w:val="0"/>
      <w:numFmt w:val="bullet"/>
      <w:lvlText w:val="•"/>
      <w:lvlJc w:val="left"/>
      <w:pPr>
        <w:ind w:left="2196" w:hanging="248"/>
      </w:pPr>
      <w:rPr>
        <w:rFonts w:hint="default"/>
        <w:lang w:val="zh-CN" w:eastAsia="zh-CN" w:bidi="zh-CN"/>
      </w:rPr>
    </w:lvl>
    <w:lvl w:ilvl="2" w:tentative="0">
      <w:start w:val="0"/>
      <w:numFmt w:val="bullet"/>
      <w:lvlText w:val="•"/>
      <w:lvlJc w:val="left"/>
      <w:pPr>
        <w:ind w:left="3073" w:hanging="248"/>
      </w:pPr>
      <w:rPr>
        <w:rFonts w:hint="default"/>
        <w:lang w:val="zh-CN" w:eastAsia="zh-CN" w:bidi="zh-CN"/>
      </w:rPr>
    </w:lvl>
    <w:lvl w:ilvl="3" w:tentative="0">
      <w:start w:val="0"/>
      <w:numFmt w:val="bullet"/>
      <w:lvlText w:val="•"/>
      <w:lvlJc w:val="left"/>
      <w:pPr>
        <w:ind w:left="3949" w:hanging="248"/>
      </w:pPr>
      <w:rPr>
        <w:rFonts w:hint="default"/>
        <w:lang w:val="zh-CN" w:eastAsia="zh-CN" w:bidi="zh-CN"/>
      </w:rPr>
    </w:lvl>
    <w:lvl w:ilvl="4" w:tentative="0">
      <w:start w:val="0"/>
      <w:numFmt w:val="bullet"/>
      <w:lvlText w:val="•"/>
      <w:lvlJc w:val="left"/>
      <w:pPr>
        <w:ind w:left="4826" w:hanging="248"/>
      </w:pPr>
      <w:rPr>
        <w:rFonts w:hint="default"/>
        <w:lang w:val="zh-CN" w:eastAsia="zh-CN" w:bidi="zh-CN"/>
      </w:rPr>
    </w:lvl>
    <w:lvl w:ilvl="5" w:tentative="0">
      <w:start w:val="0"/>
      <w:numFmt w:val="bullet"/>
      <w:lvlText w:val="•"/>
      <w:lvlJc w:val="left"/>
      <w:pPr>
        <w:ind w:left="5703" w:hanging="248"/>
      </w:pPr>
      <w:rPr>
        <w:rFonts w:hint="default"/>
        <w:lang w:val="zh-CN" w:eastAsia="zh-CN" w:bidi="zh-CN"/>
      </w:rPr>
    </w:lvl>
    <w:lvl w:ilvl="6" w:tentative="0">
      <w:start w:val="0"/>
      <w:numFmt w:val="bullet"/>
      <w:lvlText w:val="•"/>
      <w:lvlJc w:val="left"/>
      <w:pPr>
        <w:ind w:left="6579" w:hanging="248"/>
      </w:pPr>
      <w:rPr>
        <w:rFonts w:hint="default"/>
        <w:lang w:val="zh-CN" w:eastAsia="zh-CN" w:bidi="zh-CN"/>
      </w:rPr>
    </w:lvl>
    <w:lvl w:ilvl="7" w:tentative="0">
      <w:start w:val="0"/>
      <w:numFmt w:val="bullet"/>
      <w:lvlText w:val="•"/>
      <w:lvlJc w:val="left"/>
      <w:pPr>
        <w:ind w:left="7456" w:hanging="248"/>
      </w:pPr>
      <w:rPr>
        <w:rFonts w:hint="default"/>
        <w:lang w:val="zh-CN" w:eastAsia="zh-CN" w:bidi="zh-CN"/>
      </w:rPr>
    </w:lvl>
    <w:lvl w:ilvl="8" w:tentative="0">
      <w:start w:val="0"/>
      <w:numFmt w:val="bullet"/>
      <w:lvlText w:val="•"/>
      <w:lvlJc w:val="left"/>
      <w:pPr>
        <w:ind w:left="8332" w:hanging="248"/>
      </w:pPr>
      <w:rPr>
        <w:rFonts w:hint="default"/>
        <w:lang w:val="zh-CN" w:eastAsia="zh-CN" w:bidi="zh-CN"/>
      </w:rPr>
    </w:lvl>
  </w:abstractNum>
  <w:abstractNum w:abstractNumId="15">
    <w:nsid w:val="E6DFDFF2"/>
    <w:multiLevelType w:val="singleLevel"/>
    <w:tmpl w:val="E6DFDFF2"/>
    <w:lvl w:ilvl="0" w:tentative="0">
      <w:start w:val="8"/>
      <w:numFmt w:val="chineseCounting"/>
      <w:suff w:val="nothing"/>
      <w:lvlText w:val="%1、"/>
      <w:lvlJc w:val="left"/>
      <w:rPr>
        <w:rFonts w:hint="eastAsia"/>
      </w:rPr>
    </w:lvl>
  </w:abstractNum>
  <w:abstractNum w:abstractNumId="16">
    <w:nsid w:val="F4B5D9F5"/>
    <w:multiLevelType w:val="multilevel"/>
    <w:tmpl w:val="F4B5D9F5"/>
    <w:lvl w:ilvl="0" w:tentative="0">
      <w:start w:val="1"/>
      <w:numFmt w:val="decimal"/>
      <w:lvlText w:val="（%1）"/>
      <w:lvlJc w:val="left"/>
      <w:pPr>
        <w:ind w:left="1421" w:hanging="60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2286" w:hanging="601"/>
      </w:pPr>
      <w:rPr>
        <w:rFonts w:hint="default"/>
        <w:lang w:val="zh-CN" w:eastAsia="zh-CN" w:bidi="zh-CN"/>
      </w:rPr>
    </w:lvl>
    <w:lvl w:ilvl="2" w:tentative="0">
      <w:start w:val="0"/>
      <w:numFmt w:val="bullet"/>
      <w:lvlText w:val="•"/>
      <w:lvlJc w:val="left"/>
      <w:pPr>
        <w:ind w:left="3153" w:hanging="601"/>
      </w:pPr>
      <w:rPr>
        <w:rFonts w:hint="default"/>
        <w:lang w:val="zh-CN" w:eastAsia="zh-CN" w:bidi="zh-CN"/>
      </w:rPr>
    </w:lvl>
    <w:lvl w:ilvl="3" w:tentative="0">
      <w:start w:val="0"/>
      <w:numFmt w:val="bullet"/>
      <w:lvlText w:val="•"/>
      <w:lvlJc w:val="left"/>
      <w:pPr>
        <w:ind w:left="4019" w:hanging="601"/>
      </w:pPr>
      <w:rPr>
        <w:rFonts w:hint="default"/>
        <w:lang w:val="zh-CN" w:eastAsia="zh-CN" w:bidi="zh-CN"/>
      </w:rPr>
    </w:lvl>
    <w:lvl w:ilvl="4" w:tentative="0">
      <w:start w:val="0"/>
      <w:numFmt w:val="bullet"/>
      <w:lvlText w:val="•"/>
      <w:lvlJc w:val="left"/>
      <w:pPr>
        <w:ind w:left="4886" w:hanging="601"/>
      </w:pPr>
      <w:rPr>
        <w:rFonts w:hint="default"/>
        <w:lang w:val="zh-CN" w:eastAsia="zh-CN" w:bidi="zh-CN"/>
      </w:rPr>
    </w:lvl>
    <w:lvl w:ilvl="5" w:tentative="0">
      <w:start w:val="0"/>
      <w:numFmt w:val="bullet"/>
      <w:lvlText w:val="•"/>
      <w:lvlJc w:val="left"/>
      <w:pPr>
        <w:ind w:left="5753" w:hanging="601"/>
      </w:pPr>
      <w:rPr>
        <w:rFonts w:hint="default"/>
        <w:lang w:val="zh-CN" w:eastAsia="zh-CN" w:bidi="zh-CN"/>
      </w:rPr>
    </w:lvl>
    <w:lvl w:ilvl="6" w:tentative="0">
      <w:start w:val="0"/>
      <w:numFmt w:val="bullet"/>
      <w:lvlText w:val="•"/>
      <w:lvlJc w:val="left"/>
      <w:pPr>
        <w:ind w:left="6619" w:hanging="601"/>
      </w:pPr>
      <w:rPr>
        <w:rFonts w:hint="default"/>
        <w:lang w:val="zh-CN" w:eastAsia="zh-CN" w:bidi="zh-CN"/>
      </w:rPr>
    </w:lvl>
    <w:lvl w:ilvl="7" w:tentative="0">
      <w:start w:val="0"/>
      <w:numFmt w:val="bullet"/>
      <w:lvlText w:val="•"/>
      <w:lvlJc w:val="left"/>
      <w:pPr>
        <w:ind w:left="7486" w:hanging="601"/>
      </w:pPr>
      <w:rPr>
        <w:rFonts w:hint="default"/>
        <w:lang w:val="zh-CN" w:eastAsia="zh-CN" w:bidi="zh-CN"/>
      </w:rPr>
    </w:lvl>
    <w:lvl w:ilvl="8" w:tentative="0">
      <w:start w:val="0"/>
      <w:numFmt w:val="bullet"/>
      <w:lvlText w:val="•"/>
      <w:lvlJc w:val="left"/>
      <w:pPr>
        <w:ind w:left="8352" w:hanging="601"/>
      </w:pPr>
      <w:rPr>
        <w:rFonts w:hint="default"/>
        <w:lang w:val="zh-CN" w:eastAsia="zh-CN" w:bidi="zh-CN"/>
      </w:rPr>
    </w:lvl>
  </w:abstractNum>
  <w:abstractNum w:abstractNumId="17">
    <w:nsid w:val="F7735DC9"/>
    <w:multiLevelType w:val="multilevel"/>
    <w:tmpl w:val="F7735DC9"/>
    <w:lvl w:ilvl="0" w:tentative="0">
      <w:start w:val="7"/>
      <w:numFmt w:val="decimal"/>
      <w:lvlText w:val="%1"/>
      <w:lvlJc w:val="left"/>
      <w:pPr>
        <w:ind w:left="1480" w:hanging="420"/>
        <w:jc w:val="left"/>
      </w:pPr>
      <w:rPr>
        <w:rFonts w:hint="default"/>
        <w:lang w:val="zh-CN" w:eastAsia="zh-CN" w:bidi="zh-CN"/>
      </w:rPr>
    </w:lvl>
    <w:lvl w:ilvl="1" w:tentative="0">
      <w:start w:val="1"/>
      <w:numFmt w:val="decimal"/>
      <w:lvlText w:val="%1.%2"/>
      <w:lvlJc w:val="left"/>
      <w:pPr>
        <w:ind w:left="1480"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3201" w:hanging="420"/>
      </w:pPr>
      <w:rPr>
        <w:rFonts w:hint="default"/>
        <w:lang w:val="zh-CN" w:eastAsia="zh-CN" w:bidi="zh-CN"/>
      </w:rPr>
    </w:lvl>
    <w:lvl w:ilvl="3" w:tentative="0">
      <w:start w:val="0"/>
      <w:numFmt w:val="bullet"/>
      <w:lvlText w:val="•"/>
      <w:lvlJc w:val="left"/>
      <w:pPr>
        <w:ind w:left="4061" w:hanging="420"/>
      </w:pPr>
      <w:rPr>
        <w:rFonts w:hint="default"/>
        <w:lang w:val="zh-CN" w:eastAsia="zh-CN" w:bidi="zh-CN"/>
      </w:rPr>
    </w:lvl>
    <w:lvl w:ilvl="4" w:tentative="0">
      <w:start w:val="0"/>
      <w:numFmt w:val="bullet"/>
      <w:lvlText w:val="•"/>
      <w:lvlJc w:val="left"/>
      <w:pPr>
        <w:ind w:left="4922" w:hanging="420"/>
      </w:pPr>
      <w:rPr>
        <w:rFonts w:hint="default"/>
        <w:lang w:val="zh-CN" w:eastAsia="zh-CN" w:bidi="zh-CN"/>
      </w:rPr>
    </w:lvl>
    <w:lvl w:ilvl="5" w:tentative="0">
      <w:start w:val="0"/>
      <w:numFmt w:val="bullet"/>
      <w:lvlText w:val="•"/>
      <w:lvlJc w:val="left"/>
      <w:pPr>
        <w:ind w:left="5783" w:hanging="420"/>
      </w:pPr>
      <w:rPr>
        <w:rFonts w:hint="default"/>
        <w:lang w:val="zh-CN" w:eastAsia="zh-CN" w:bidi="zh-CN"/>
      </w:rPr>
    </w:lvl>
    <w:lvl w:ilvl="6" w:tentative="0">
      <w:start w:val="0"/>
      <w:numFmt w:val="bullet"/>
      <w:lvlText w:val="•"/>
      <w:lvlJc w:val="left"/>
      <w:pPr>
        <w:ind w:left="6643" w:hanging="420"/>
      </w:pPr>
      <w:rPr>
        <w:rFonts w:hint="default"/>
        <w:lang w:val="zh-CN" w:eastAsia="zh-CN" w:bidi="zh-CN"/>
      </w:rPr>
    </w:lvl>
    <w:lvl w:ilvl="7" w:tentative="0">
      <w:start w:val="0"/>
      <w:numFmt w:val="bullet"/>
      <w:lvlText w:val="•"/>
      <w:lvlJc w:val="left"/>
      <w:pPr>
        <w:ind w:left="7504" w:hanging="420"/>
      </w:pPr>
      <w:rPr>
        <w:rFonts w:hint="default"/>
        <w:lang w:val="zh-CN" w:eastAsia="zh-CN" w:bidi="zh-CN"/>
      </w:rPr>
    </w:lvl>
    <w:lvl w:ilvl="8" w:tentative="0">
      <w:start w:val="0"/>
      <w:numFmt w:val="bullet"/>
      <w:lvlText w:val="•"/>
      <w:lvlJc w:val="left"/>
      <w:pPr>
        <w:ind w:left="8364" w:hanging="420"/>
      </w:pPr>
      <w:rPr>
        <w:rFonts w:hint="default"/>
        <w:lang w:val="zh-CN" w:eastAsia="zh-CN" w:bidi="zh-CN"/>
      </w:rPr>
    </w:lvl>
  </w:abstractNum>
  <w:abstractNum w:abstractNumId="18">
    <w:nsid w:val="0053208E"/>
    <w:multiLevelType w:val="multilevel"/>
    <w:tmpl w:val="0053208E"/>
    <w:lvl w:ilvl="0" w:tentative="0">
      <w:start w:val="1"/>
      <w:numFmt w:val="decimal"/>
      <w:lvlText w:val="（%1）"/>
      <w:lvlJc w:val="left"/>
      <w:pPr>
        <w:ind w:left="1060" w:hanging="601"/>
        <w:jc w:val="left"/>
      </w:pPr>
      <w:rPr>
        <w:rFonts w:hint="default" w:ascii="楷体" w:hAnsi="楷体" w:eastAsia="楷体" w:cs="楷体"/>
        <w:spacing w:val="-48"/>
        <w:w w:val="100"/>
        <w:sz w:val="22"/>
        <w:szCs w:val="22"/>
        <w:lang w:val="zh-CN" w:eastAsia="zh-CN" w:bidi="zh-CN"/>
      </w:rPr>
    </w:lvl>
    <w:lvl w:ilvl="1" w:tentative="0">
      <w:start w:val="0"/>
      <w:numFmt w:val="bullet"/>
      <w:lvlText w:val="•"/>
      <w:lvlJc w:val="left"/>
      <w:pPr>
        <w:ind w:left="1962" w:hanging="601"/>
      </w:pPr>
      <w:rPr>
        <w:rFonts w:hint="default"/>
        <w:lang w:val="zh-CN" w:eastAsia="zh-CN" w:bidi="zh-CN"/>
      </w:rPr>
    </w:lvl>
    <w:lvl w:ilvl="2" w:tentative="0">
      <w:start w:val="0"/>
      <w:numFmt w:val="bullet"/>
      <w:lvlText w:val="•"/>
      <w:lvlJc w:val="left"/>
      <w:pPr>
        <w:ind w:left="2865" w:hanging="601"/>
      </w:pPr>
      <w:rPr>
        <w:rFonts w:hint="default"/>
        <w:lang w:val="zh-CN" w:eastAsia="zh-CN" w:bidi="zh-CN"/>
      </w:rPr>
    </w:lvl>
    <w:lvl w:ilvl="3" w:tentative="0">
      <w:start w:val="0"/>
      <w:numFmt w:val="bullet"/>
      <w:lvlText w:val="•"/>
      <w:lvlJc w:val="left"/>
      <w:pPr>
        <w:ind w:left="3767" w:hanging="601"/>
      </w:pPr>
      <w:rPr>
        <w:rFonts w:hint="default"/>
        <w:lang w:val="zh-CN" w:eastAsia="zh-CN" w:bidi="zh-CN"/>
      </w:rPr>
    </w:lvl>
    <w:lvl w:ilvl="4" w:tentative="0">
      <w:start w:val="0"/>
      <w:numFmt w:val="bullet"/>
      <w:lvlText w:val="•"/>
      <w:lvlJc w:val="left"/>
      <w:pPr>
        <w:ind w:left="4670" w:hanging="601"/>
      </w:pPr>
      <w:rPr>
        <w:rFonts w:hint="default"/>
        <w:lang w:val="zh-CN" w:eastAsia="zh-CN" w:bidi="zh-CN"/>
      </w:rPr>
    </w:lvl>
    <w:lvl w:ilvl="5" w:tentative="0">
      <w:start w:val="0"/>
      <w:numFmt w:val="bullet"/>
      <w:lvlText w:val="•"/>
      <w:lvlJc w:val="left"/>
      <w:pPr>
        <w:ind w:left="5573" w:hanging="601"/>
      </w:pPr>
      <w:rPr>
        <w:rFonts w:hint="default"/>
        <w:lang w:val="zh-CN" w:eastAsia="zh-CN" w:bidi="zh-CN"/>
      </w:rPr>
    </w:lvl>
    <w:lvl w:ilvl="6" w:tentative="0">
      <w:start w:val="0"/>
      <w:numFmt w:val="bullet"/>
      <w:lvlText w:val="•"/>
      <w:lvlJc w:val="left"/>
      <w:pPr>
        <w:ind w:left="6475" w:hanging="601"/>
      </w:pPr>
      <w:rPr>
        <w:rFonts w:hint="default"/>
        <w:lang w:val="zh-CN" w:eastAsia="zh-CN" w:bidi="zh-CN"/>
      </w:rPr>
    </w:lvl>
    <w:lvl w:ilvl="7" w:tentative="0">
      <w:start w:val="0"/>
      <w:numFmt w:val="bullet"/>
      <w:lvlText w:val="•"/>
      <w:lvlJc w:val="left"/>
      <w:pPr>
        <w:ind w:left="7378" w:hanging="601"/>
      </w:pPr>
      <w:rPr>
        <w:rFonts w:hint="default"/>
        <w:lang w:val="zh-CN" w:eastAsia="zh-CN" w:bidi="zh-CN"/>
      </w:rPr>
    </w:lvl>
    <w:lvl w:ilvl="8" w:tentative="0">
      <w:start w:val="0"/>
      <w:numFmt w:val="bullet"/>
      <w:lvlText w:val="•"/>
      <w:lvlJc w:val="left"/>
      <w:pPr>
        <w:ind w:left="8280" w:hanging="601"/>
      </w:pPr>
      <w:rPr>
        <w:rFonts w:hint="default"/>
        <w:lang w:val="zh-CN" w:eastAsia="zh-CN" w:bidi="zh-CN"/>
      </w:rPr>
    </w:lvl>
  </w:abstractNum>
  <w:abstractNum w:abstractNumId="19">
    <w:nsid w:val="0248C179"/>
    <w:multiLevelType w:val="multilevel"/>
    <w:tmpl w:val="0248C179"/>
    <w:lvl w:ilvl="0" w:tentative="0">
      <w:start w:val="3"/>
      <w:numFmt w:val="decimal"/>
      <w:lvlText w:val="%1."/>
      <w:lvlJc w:val="left"/>
      <w:pPr>
        <w:ind w:left="823" w:hanging="244"/>
        <w:jc w:val="left"/>
      </w:pPr>
      <w:rPr>
        <w:rFonts w:hint="default" w:ascii="楷体" w:hAnsi="楷体" w:eastAsia="楷体" w:cs="楷体"/>
        <w:b/>
        <w:bCs/>
        <w:spacing w:val="-3"/>
        <w:w w:val="99"/>
        <w:sz w:val="22"/>
        <w:szCs w:val="22"/>
        <w:lang w:val="zh-CN" w:eastAsia="zh-CN" w:bidi="zh-CN"/>
      </w:rPr>
    </w:lvl>
    <w:lvl w:ilvl="1" w:tentative="0">
      <w:start w:val="1"/>
      <w:numFmt w:val="decimal"/>
      <w:lvlText w:val="%1.%2"/>
      <w:lvlJc w:val="left"/>
      <w:pPr>
        <w:ind w:left="580"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480" w:hanging="420"/>
      </w:pPr>
      <w:rPr>
        <w:rFonts w:hint="default"/>
        <w:lang w:val="zh-CN" w:eastAsia="zh-CN" w:bidi="zh-CN"/>
      </w:rPr>
    </w:lvl>
    <w:lvl w:ilvl="3" w:tentative="0">
      <w:start w:val="0"/>
      <w:numFmt w:val="bullet"/>
      <w:lvlText w:val="•"/>
      <w:lvlJc w:val="left"/>
      <w:pPr>
        <w:ind w:left="1540" w:hanging="420"/>
      </w:pPr>
      <w:rPr>
        <w:rFonts w:hint="default"/>
        <w:lang w:val="zh-CN" w:eastAsia="zh-CN" w:bidi="zh-CN"/>
      </w:rPr>
    </w:lvl>
    <w:lvl w:ilvl="4" w:tentative="0">
      <w:start w:val="0"/>
      <w:numFmt w:val="bullet"/>
      <w:lvlText w:val="•"/>
      <w:lvlJc w:val="left"/>
      <w:pPr>
        <w:ind w:left="2760" w:hanging="420"/>
      </w:pPr>
      <w:rPr>
        <w:rFonts w:hint="default"/>
        <w:lang w:val="zh-CN" w:eastAsia="zh-CN" w:bidi="zh-CN"/>
      </w:rPr>
    </w:lvl>
    <w:lvl w:ilvl="5" w:tentative="0">
      <w:start w:val="0"/>
      <w:numFmt w:val="bullet"/>
      <w:lvlText w:val="•"/>
      <w:lvlJc w:val="left"/>
      <w:pPr>
        <w:ind w:left="3981" w:hanging="420"/>
      </w:pPr>
      <w:rPr>
        <w:rFonts w:hint="default"/>
        <w:lang w:val="zh-CN" w:eastAsia="zh-CN" w:bidi="zh-CN"/>
      </w:rPr>
    </w:lvl>
    <w:lvl w:ilvl="6" w:tentative="0">
      <w:start w:val="0"/>
      <w:numFmt w:val="bullet"/>
      <w:lvlText w:val="•"/>
      <w:lvlJc w:val="left"/>
      <w:pPr>
        <w:ind w:left="5202" w:hanging="420"/>
      </w:pPr>
      <w:rPr>
        <w:rFonts w:hint="default"/>
        <w:lang w:val="zh-CN" w:eastAsia="zh-CN" w:bidi="zh-CN"/>
      </w:rPr>
    </w:lvl>
    <w:lvl w:ilvl="7" w:tentative="0">
      <w:start w:val="0"/>
      <w:numFmt w:val="bullet"/>
      <w:lvlText w:val="•"/>
      <w:lvlJc w:val="left"/>
      <w:pPr>
        <w:ind w:left="6423" w:hanging="420"/>
      </w:pPr>
      <w:rPr>
        <w:rFonts w:hint="default"/>
        <w:lang w:val="zh-CN" w:eastAsia="zh-CN" w:bidi="zh-CN"/>
      </w:rPr>
    </w:lvl>
    <w:lvl w:ilvl="8" w:tentative="0">
      <w:start w:val="0"/>
      <w:numFmt w:val="bullet"/>
      <w:lvlText w:val="•"/>
      <w:lvlJc w:val="left"/>
      <w:pPr>
        <w:ind w:left="7644" w:hanging="420"/>
      </w:pPr>
      <w:rPr>
        <w:rFonts w:hint="default"/>
        <w:lang w:val="zh-CN" w:eastAsia="zh-CN" w:bidi="zh-CN"/>
      </w:rPr>
    </w:lvl>
  </w:abstractNum>
  <w:abstractNum w:abstractNumId="20">
    <w:nsid w:val="03D62ECE"/>
    <w:multiLevelType w:val="multilevel"/>
    <w:tmpl w:val="03D62ECE"/>
    <w:lvl w:ilvl="0" w:tentative="0">
      <w:start w:val="3"/>
      <w:numFmt w:val="decimal"/>
      <w:lvlText w:val="%1."/>
      <w:lvlJc w:val="left"/>
      <w:pPr>
        <w:ind w:left="27" w:hanging="241"/>
        <w:jc w:val="left"/>
      </w:pPr>
      <w:rPr>
        <w:rFonts w:hint="default" w:ascii="楷体" w:hAnsi="楷体" w:eastAsia="楷体" w:cs="楷体"/>
        <w:spacing w:val="-13"/>
        <w:w w:val="100"/>
        <w:sz w:val="22"/>
        <w:szCs w:val="22"/>
        <w:lang w:val="zh-CN" w:eastAsia="zh-CN" w:bidi="zh-CN"/>
      </w:rPr>
    </w:lvl>
    <w:lvl w:ilvl="1" w:tentative="0">
      <w:start w:val="0"/>
      <w:numFmt w:val="bullet"/>
      <w:lvlText w:val="•"/>
      <w:lvlJc w:val="left"/>
      <w:pPr>
        <w:ind w:left="744" w:hanging="241"/>
      </w:pPr>
      <w:rPr>
        <w:rFonts w:hint="default"/>
        <w:lang w:val="zh-CN" w:eastAsia="zh-CN" w:bidi="zh-CN"/>
      </w:rPr>
    </w:lvl>
    <w:lvl w:ilvl="2" w:tentative="0">
      <w:start w:val="0"/>
      <w:numFmt w:val="bullet"/>
      <w:lvlText w:val="•"/>
      <w:lvlJc w:val="left"/>
      <w:pPr>
        <w:ind w:left="1468" w:hanging="241"/>
      </w:pPr>
      <w:rPr>
        <w:rFonts w:hint="default"/>
        <w:lang w:val="zh-CN" w:eastAsia="zh-CN" w:bidi="zh-CN"/>
      </w:rPr>
    </w:lvl>
    <w:lvl w:ilvl="3" w:tentative="0">
      <w:start w:val="0"/>
      <w:numFmt w:val="bullet"/>
      <w:lvlText w:val="•"/>
      <w:lvlJc w:val="left"/>
      <w:pPr>
        <w:ind w:left="2192" w:hanging="241"/>
      </w:pPr>
      <w:rPr>
        <w:rFonts w:hint="default"/>
        <w:lang w:val="zh-CN" w:eastAsia="zh-CN" w:bidi="zh-CN"/>
      </w:rPr>
    </w:lvl>
    <w:lvl w:ilvl="4" w:tentative="0">
      <w:start w:val="0"/>
      <w:numFmt w:val="bullet"/>
      <w:lvlText w:val="•"/>
      <w:lvlJc w:val="left"/>
      <w:pPr>
        <w:ind w:left="2917" w:hanging="241"/>
      </w:pPr>
      <w:rPr>
        <w:rFonts w:hint="default"/>
        <w:lang w:val="zh-CN" w:eastAsia="zh-CN" w:bidi="zh-CN"/>
      </w:rPr>
    </w:lvl>
    <w:lvl w:ilvl="5" w:tentative="0">
      <w:start w:val="0"/>
      <w:numFmt w:val="bullet"/>
      <w:lvlText w:val="•"/>
      <w:lvlJc w:val="left"/>
      <w:pPr>
        <w:ind w:left="3641" w:hanging="241"/>
      </w:pPr>
      <w:rPr>
        <w:rFonts w:hint="default"/>
        <w:lang w:val="zh-CN" w:eastAsia="zh-CN" w:bidi="zh-CN"/>
      </w:rPr>
    </w:lvl>
    <w:lvl w:ilvl="6" w:tentative="0">
      <w:start w:val="0"/>
      <w:numFmt w:val="bullet"/>
      <w:lvlText w:val="•"/>
      <w:lvlJc w:val="left"/>
      <w:pPr>
        <w:ind w:left="4365" w:hanging="241"/>
      </w:pPr>
      <w:rPr>
        <w:rFonts w:hint="default"/>
        <w:lang w:val="zh-CN" w:eastAsia="zh-CN" w:bidi="zh-CN"/>
      </w:rPr>
    </w:lvl>
    <w:lvl w:ilvl="7" w:tentative="0">
      <w:start w:val="0"/>
      <w:numFmt w:val="bullet"/>
      <w:lvlText w:val="•"/>
      <w:lvlJc w:val="left"/>
      <w:pPr>
        <w:ind w:left="5090" w:hanging="241"/>
      </w:pPr>
      <w:rPr>
        <w:rFonts w:hint="default"/>
        <w:lang w:val="zh-CN" w:eastAsia="zh-CN" w:bidi="zh-CN"/>
      </w:rPr>
    </w:lvl>
    <w:lvl w:ilvl="8" w:tentative="0">
      <w:start w:val="0"/>
      <w:numFmt w:val="bullet"/>
      <w:lvlText w:val="•"/>
      <w:lvlJc w:val="left"/>
      <w:pPr>
        <w:ind w:left="5814" w:hanging="241"/>
      </w:pPr>
      <w:rPr>
        <w:rFonts w:hint="default"/>
        <w:lang w:val="zh-CN" w:eastAsia="zh-CN" w:bidi="zh-CN"/>
      </w:rPr>
    </w:lvl>
  </w:abstractNum>
  <w:abstractNum w:abstractNumId="21">
    <w:nsid w:val="0E640482"/>
    <w:multiLevelType w:val="multilevel"/>
    <w:tmpl w:val="0E640482"/>
    <w:lvl w:ilvl="0" w:tentative="0">
      <w:start w:val="1"/>
      <w:numFmt w:val="decimal"/>
      <w:lvlText w:val="%1."/>
      <w:lvlJc w:val="left"/>
      <w:pPr>
        <w:ind w:left="35" w:hanging="241"/>
        <w:jc w:val="left"/>
      </w:pPr>
      <w:rPr>
        <w:rFonts w:hint="default" w:ascii="楷体" w:hAnsi="楷体" w:eastAsia="楷体" w:cs="楷体"/>
        <w:spacing w:val="-60"/>
        <w:w w:val="100"/>
        <w:sz w:val="22"/>
        <w:szCs w:val="22"/>
        <w:lang w:val="zh-CN" w:eastAsia="zh-CN" w:bidi="zh-CN"/>
      </w:rPr>
    </w:lvl>
    <w:lvl w:ilvl="1" w:tentative="0">
      <w:start w:val="0"/>
      <w:numFmt w:val="bullet"/>
      <w:lvlText w:val="•"/>
      <w:lvlJc w:val="left"/>
      <w:pPr>
        <w:ind w:left="852" w:hanging="241"/>
      </w:pPr>
      <w:rPr>
        <w:rFonts w:hint="default"/>
        <w:lang w:val="zh-CN" w:eastAsia="zh-CN" w:bidi="zh-CN"/>
      </w:rPr>
    </w:lvl>
    <w:lvl w:ilvl="2" w:tentative="0">
      <w:start w:val="0"/>
      <w:numFmt w:val="bullet"/>
      <w:lvlText w:val="•"/>
      <w:lvlJc w:val="left"/>
      <w:pPr>
        <w:ind w:left="1664" w:hanging="241"/>
      </w:pPr>
      <w:rPr>
        <w:rFonts w:hint="default"/>
        <w:lang w:val="zh-CN" w:eastAsia="zh-CN" w:bidi="zh-CN"/>
      </w:rPr>
    </w:lvl>
    <w:lvl w:ilvl="3" w:tentative="0">
      <w:start w:val="0"/>
      <w:numFmt w:val="bullet"/>
      <w:lvlText w:val="•"/>
      <w:lvlJc w:val="left"/>
      <w:pPr>
        <w:ind w:left="2476" w:hanging="241"/>
      </w:pPr>
      <w:rPr>
        <w:rFonts w:hint="default"/>
        <w:lang w:val="zh-CN" w:eastAsia="zh-CN" w:bidi="zh-CN"/>
      </w:rPr>
    </w:lvl>
    <w:lvl w:ilvl="4" w:tentative="0">
      <w:start w:val="0"/>
      <w:numFmt w:val="bullet"/>
      <w:lvlText w:val="•"/>
      <w:lvlJc w:val="left"/>
      <w:pPr>
        <w:ind w:left="3289" w:hanging="241"/>
      </w:pPr>
      <w:rPr>
        <w:rFonts w:hint="default"/>
        <w:lang w:val="zh-CN" w:eastAsia="zh-CN" w:bidi="zh-CN"/>
      </w:rPr>
    </w:lvl>
    <w:lvl w:ilvl="5" w:tentative="0">
      <w:start w:val="0"/>
      <w:numFmt w:val="bullet"/>
      <w:lvlText w:val="•"/>
      <w:lvlJc w:val="left"/>
      <w:pPr>
        <w:ind w:left="4101" w:hanging="241"/>
      </w:pPr>
      <w:rPr>
        <w:rFonts w:hint="default"/>
        <w:lang w:val="zh-CN" w:eastAsia="zh-CN" w:bidi="zh-CN"/>
      </w:rPr>
    </w:lvl>
    <w:lvl w:ilvl="6" w:tentative="0">
      <w:start w:val="0"/>
      <w:numFmt w:val="bullet"/>
      <w:lvlText w:val="•"/>
      <w:lvlJc w:val="left"/>
      <w:pPr>
        <w:ind w:left="4913" w:hanging="241"/>
      </w:pPr>
      <w:rPr>
        <w:rFonts w:hint="default"/>
        <w:lang w:val="zh-CN" w:eastAsia="zh-CN" w:bidi="zh-CN"/>
      </w:rPr>
    </w:lvl>
    <w:lvl w:ilvl="7" w:tentative="0">
      <w:start w:val="0"/>
      <w:numFmt w:val="bullet"/>
      <w:lvlText w:val="•"/>
      <w:lvlJc w:val="left"/>
      <w:pPr>
        <w:ind w:left="5725" w:hanging="241"/>
      </w:pPr>
      <w:rPr>
        <w:rFonts w:hint="default"/>
        <w:lang w:val="zh-CN" w:eastAsia="zh-CN" w:bidi="zh-CN"/>
      </w:rPr>
    </w:lvl>
    <w:lvl w:ilvl="8" w:tentative="0">
      <w:start w:val="0"/>
      <w:numFmt w:val="bullet"/>
      <w:lvlText w:val="•"/>
      <w:lvlJc w:val="left"/>
      <w:pPr>
        <w:ind w:left="6538" w:hanging="241"/>
      </w:pPr>
      <w:rPr>
        <w:rFonts w:hint="default"/>
        <w:lang w:val="zh-CN" w:eastAsia="zh-CN" w:bidi="zh-CN"/>
      </w:rPr>
    </w:lvl>
  </w:abstractNum>
  <w:abstractNum w:abstractNumId="22">
    <w:nsid w:val="1ACDE60F"/>
    <w:multiLevelType w:val="multilevel"/>
    <w:tmpl w:val="1ACDE60F"/>
    <w:lvl w:ilvl="0" w:tentative="0">
      <w:start w:val="1"/>
      <w:numFmt w:val="decimal"/>
      <w:lvlText w:val="%1."/>
      <w:lvlJc w:val="left"/>
      <w:pPr>
        <w:ind w:left="1301" w:hanging="241"/>
        <w:jc w:val="left"/>
      </w:pPr>
      <w:rPr>
        <w:rFonts w:hint="default" w:ascii="楷体" w:hAnsi="楷体" w:eastAsia="楷体" w:cs="楷体"/>
        <w:w w:val="100"/>
        <w:sz w:val="22"/>
        <w:szCs w:val="22"/>
        <w:lang w:val="zh-CN" w:eastAsia="zh-CN" w:bidi="zh-CN"/>
      </w:rPr>
    </w:lvl>
    <w:lvl w:ilvl="1" w:tentative="0">
      <w:start w:val="1"/>
      <w:numFmt w:val="decimal"/>
      <w:lvlText w:val="%2."/>
      <w:lvlJc w:val="left"/>
      <w:pPr>
        <w:ind w:left="580" w:hanging="241"/>
        <w:jc w:val="left"/>
      </w:pPr>
      <w:rPr>
        <w:rFonts w:hint="default" w:ascii="楷体" w:hAnsi="楷体" w:eastAsia="楷体" w:cs="楷体"/>
        <w:spacing w:val="-99"/>
        <w:w w:val="99"/>
        <w:sz w:val="22"/>
        <w:szCs w:val="22"/>
        <w:lang w:val="zh-CN" w:eastAsia="zh-CN" w:bidi="zh-CN"/>
      </w:rPr>
    </w:lvl>
    <w:lvl w:ilvl="2" w:tentative="0">
      <w:start w:val="0"/>
      <w:numFmt w:val="bullet"/>
      <w:lvlText w:val="•"/>
      <w:lvlJc w:val="left"/>
      <w:pPr>
        <w:ind w:left="2276" w:hanging="241"/>
      </w:pPr>
      <w:rPr>
        <w:rFonts w:hint="default"/>
        <w:lang w:val="zh-CN" w:eastAsia="zh-CN" w:bidi="zh-CN"/>
      </w:rPr>
    </w:lvl>
    <w:lvl w:ilvl="3" w:tentative="0">
      <w:start w:val="0"/>
      <w:numFmt w:val="bullet"/>
      <w:lvlText w:val="•"/>
      <w:lvlJc w:val="left"/>
      <w:pPr>
        <w:ind w:left="3252" w:hanging="241"/>
      </w:pPr>
      <w:rPr>
        <w:rFonts w:hint="default"/>
        <w:lang w:val="zh-CN" w:eastAsia="zh-CN" w:bidi="zh-CN"/>
      </w:rPr>
    </w:lvl>
    <w:lvl w:ilvl="4" w:tentative="0">
      <w:start w:val="0"/>
      <w:numFmt w:val="bullet"/>
      <w:lvlText w:val="•"/>
      <w:lvlJc w:val="left"/>
      <w:pPr>
        <w:ind w:left="4228" w:hanging="241"/>
      </w:pPr>
      <w:rPr>
        <w:rFonts w:hint="default"/>
        <w:lang w:val="zh-CN" w:eastAsia="zh-CN" w:bidi="zh-CN"/>
      </w:rPr>
    </w:lvl>
    <w:lvl w:ilvl="5" w:tentative="0">
      <w:start w:val="0"/>
      <w:numFmt w:val="bullet"/>
      <w:lvlText w:val="•"/>
      <w:lvlJc w:val="left"/>
      <w:pPr>
        <w:ind w:left="5204" w:hanging="241"/>
      </w:pPr>
      <w:rPr>
        <w:rFonts w:hint="default"/>
        <w:lang w:val="zh-CN" w:eastAsia="zh-CN" w:bidi="zh-CN"/>
      </w:rPr>
    </w:lvl>
    <w:lvl w:ilvl="6" w:tentative="0">
      <w:start w:val="0"/>
      <w:numFmt w:val="bullet"/>
      <w:lvlText w:val="•"/>
      <w:lvlJc w:val="left"/>
      <w:pPr>
        <w:ind w:left="6181" w:hanging="241"/>
      </w:pPr>
      <w:rPr>
        <w:rFonts w:hint="default"/>
        <w:lang w:val="zh-CN" w:eastAsia="zh-CN" w:bidi="zh-CN"/>
      </w:rPr>
    </w:lvl>
    <w:lvl w:ilvl="7" w:tentative="0">
      <w:start w:val="0"/>
      <w:numFmt w:val="bullet"/>
      <w:lvlText w:val="•"/>
      <w:lvlJc w:val="left"/>
      <w:pPr>
        <w:ind w:left="7157" w:hanging="241"/>
      </w:pPr>
      <w:rPr>
        <w:rFonts w:hint="default"/>
        <w:lang w:val="zh-CN" w:eastAsia="zh-CN" w:bidi="zh-CN"/>
      </w:rPr>
    </w:lvl>
    <w:lvl w:ilvl="8" w:tentative="0">
      <w:start w:val="0"/>
      <w:numFmt w:val="bullet"/>
      <w:lvlText w:val="•"/>
      <w:lvlJc w:val="left"/>
      <w:pPr>
        <w:ind w:left="8133" w:hanging="241"/>
      </w:pPr>
      <w:rPr>
        <w:rFonts w:hint="default"/>
        <w:lang w:val="zh-CN" w:eastAsia="zh-CN" w:bidi="zh-CN"/>
      </w:rPr>
    </w:lvl>
  </w:abstractNum>
  <w:abstractNum w:abstractNumId="23">
    <w:nsid w:val="243FCF68"/>
    <w:multiLevelType w:val="multilevel"/>
    <w:tmpl w:val="243FCF68"/>
    <w:lvl w:ilvl="0" w:tentative="0">
      <w:start w:val="2"/>
      <w:numFmt w:val="decimal"/>
      <w:lvlText w:val="%1"/>
      <w:lvlJc w:val="left"/>
      <w:pPr>
        <w:ind w:left="580" w:hanging="420"/>
        <w:jc w:val="left"/>
      </w:pPr>
      <w:rPr>
        <w:rFonts w:hint="default"/>
        <w:lang w:val="zh-CN" w:eastAsia="zh-CN" w:bidi="zh-CN"/>
      </w:rPr>
    </w:lvl>
    <w:lvl w:ilvl="1" w:tentative="0">
      <w:start w:val="1"/>
      <w:numFmt w:val="decimal"/>
      <w:lvlText w:val="%1.%2"/>
      <w:lvlJc w:val="left"/>
      <w:pPr>
        <w:ind w:left="580" w:hanging="420"/>
        <w:jc w:val="right"/>
      </w:pPr>
      <w:rPr>
        <w:rFonts w:hint="default"/>
        <w:w w:val="100"/>
        <w:lang w:val="zh-CN" w:eastAsia="zh-CN" w:bidi="zh-CN"/>
      </w:rPr>
    </w:lvl>
    <w:lvl w:ilvl="2" w:tentative="0">
      <w:start w:val="1"/>
      <w:numFmt w:val="decimal"/>
      <w:lvlText w:val="%1.%2.%3"/>
      <w:lvlJc w:val="left"/>
      <w:pPr>
        <w:ind w:left="580" w:hanging="660"/>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3431" w:hanging="660"/>
      </w:pPr>
      <w:rPr>
        <w:rFonts w:hint="default"/>
        <w:lang w:val="zh-CN" w:eastAsia="zh-CN" w:bidi="zh-CN"/>
      </w:rPr>
    </w:lvl>
    <w:lvl w:ilvl="4" w:tentative="0">
      <w:start w:val="0"/>
      <w:numFmt w:val="bullet"/>
      <w:lvlText w:val="•"/>
      <w:lvlJc w:val="left"/>
      <w:pPr>
        <w:ind w:left="4382" w:hanging="660"/>
      </w:pPr>
      <w:rPr>
        <w:rFonts w:hint="default"/>
        <w:lang w:val="zh-CN" w:eastAsia="zh-CN" w:bidi="zh-CN"/>
      </w:rPr>
    </w:lvl>
    <w:lvl w:ilvl="5" w:tentative="0">
      <w:start w:val="0"/>
      <w:numFmt w:val="bullet"/>
      <w:lvlText w:val="•"/>
      <w:lvlJc w:val="left"/>
      <w:pPr>
        <w:ind w:left="5333" w:hanging="660"/>
      </w:pPr>
      <w:rPr>
        <w:rFonts w:hint="default"/>
        <w:lang w:val="zh-CN" w:eastAsia="zh-CN" w:bidi="zh-CN"/>
      </w:rPr>
    </w:lvl>
    <w:lvl w:ilvl="6" w:tentative="0">
      <w:start w:val="0"/>
      <w:numFmt w:val="bullet"/>
      <w:lvlText w:val="•"/>
      <w:lvlJc w:val="left"/>
      <w:pPr>
        <w:ind w:left="6283" w:hanging="660"/>
      </w:pPr>
      <w:rPr>
        <w:rFonts w:hint="default"/>
        <w:lang w:val="zh-CN" w:eastAsia="zh-CN" w:bidi="zh-CN"/>
      </w:rPr>
    </w:lvl>
    <w:lvl w:ilvl="7" w:tentative="0">
      <w:start w:val="0"/>
      <w:numFmt w:val="bullet"/>
      <w:lvlText w:val="•"/>
      <w:lvlJc w:val="left"/>
      <w:pPr>
        <w:ind w:left="7234" w:hanging="660"/>
      </w:pPr>
      <w:rPr>
        <w:rFonts w:hint="default"/>
        <w:lang w:val="zh-CN" w:eastAsia="zh-CN" w:bidi="zh-CN"/>
      </w:rPr>
    </w:lvl>
    <w:lvl w:ilvl="8" w:tentative="0">
      <w:start w:val="0"/>
      <w:numFmt w:val="bullet"/>
      <w:lvlText w:val="•"/>
      <w:lvlJc w:val="left"/>
      <w:pPr>
        <w:ind w:left="8184" w:hanging="660"/>
      </w:pPr>
      <w:rPr>
        <w:rFonts w:hint="default"/>
        <w:lang w:val="zh-CN" w:eastAsia="zh-CN" w:bidi="zh-CN"/>
      </w:rPr>
    </w:lvl>
  </w:abstractNum>
  <w:abstractNum w:abstractNumId="24">
    <w:nsid w:val="2470EC97"/>
    <w:multiLevelType w:val="multilevel"/>
    <w:tmpl w:val="2470EC97"/>
    <w:lvl w:ilvl="0" w:tentative="0">
      <w:start w:val="20"/>
      <w:numFmt w:val="decimal"/>
      <w:lvlText w:val="%1"/>
      <w:lvlJc w:val="left"/>
      <w:pPr>
        <w:ind w:left="580" w:hanging="543"/>
        <w:jc w:val="left"/>
      </w:pPr>
      <w:rPr>
        <w:rFonts w:hint="default"/>
        <w:lang w:val="zh-CN" w:eastAsia="zh-CN" w:bidi="zh-CN"/>
      </w:rPr>
    </w:lvl>
    <w:lvl w:ilvl="1" w:tentative="0">
      <w:start w:val="1"/>
      <w:numFmt w:val="decimal"/>
      <w:lvlText w:val="%1.%2"/>
      <w:lvlJc w:val="left"/>
      <w:pPr>
        <w:ind w:left="580" w:hanging="543"/>
        <w:jc w:val="left"/>
      </w:pPr>
      <w:rPr>
        <w:rFonts w:hint="default"/>
        <w:w w:val="100"/>
        <w:lang w:val="zh-CN" w:eastAsia="zh-CN" w:bidi="zh-CN"/>
      </w:rPr>
    </w:lvl>
    <w:lvl w:ilvl="2" w:tentative="0">
      <w:start w:val="1"/>
      <w:numFmt w:val="decimal"/>
      <w:lvlText w:val="%1.%2.%3"/>
      <w:lvlJc w:val="left"/>
      <w:pPr>
        <w:ind w:left="580" w:hanging="783"/>
        <w:jc w:val="left"/>
      </w:pPr>
      <w:rPr>
        <w:rFonts w:hint="default" w:ascii="楷体" w:hAnsi="楷体" w:eastAsia="楷体" w:cs="楷体"/>
        <w:w w:val="100"/>
        <w:sz w:val="24"/>
        <w:szCs w:val="24"/>
        <w:lang w:val="zh-CN" w:eastAsia="zh-CN" w:bidi="zh-CN"/>
      </w:rPr>
    </w:lvl>
    <w:lvl w:ilvl="3" w:tentative="0">
      <w:start w:val="1"/>
      <w:numFmt w:val="decimal"/>
      <w:lvlText w:val="%1.%2.%3.%4"/>
      <w:lvlJc w:val="left"/>
      <w:pPr>
        <w:ind w:left="580" w:hanging="1023"/>
        <w:jc w:val="left"/>
      </w:pPr>
      <w:rPr>
        <w:rFonts w:hint="default" w:ascii="楷体" w:hAnsi="楷体" w:eastAsia="楷体" w:cs="楷体"/>
        <w:w w:val="100"/>
        <w:sz w:val="24"/>
        <w:szCs w:val="24"/>
        <w:lang w:val="zh-CN" w:eastAsia="zh-CN" w:bidi="zh-CN"/>
      </w:rPr>
    </w:lvl>
    <w:lvl w:ilvl="4" w:tentative="0">
      <w:start w:val="0"/>
      <w:numFmt w:val="bullet"/>
      <w:lvlText w:val="•"/>
      <w:lvlJc w:val="left"/>
      <w:pPr>
        <w:ind w:left="4588" w:hanging="1023"/>
      </w:pPr>
      <w:rPr>
        <w:rFonts w:hint="default"/>
        <w:lang w:val="zh-CN" w:eastAsia="zh-CN" w:bidi="zh-CN"/>
      </w:rPr>
    </w:lvl>
    <w:lvl w:ilvl="5" w:tentative="0">
      <w:start w:val="0"/>
      <w:numFmt w:val="bullet"/>
      <w:lvlText w:val="•"/>
      <w:lvlJc w:val="left"/>
      <w:pPr>
        <w:ind w:left="5504" w:hanging="1023"/>
      </w:pPr>
      <w:rPr>
        <w:rFonts w:hint="default"/>
        <w:lang w:val="zh-CN" w:eastAsia="zh-CN" w:bidi="zh-CN"/>
      </w:rPr>
    </w:lvl>
    <w:lvl w:ilvl="6" w:tentative="0">
      <w:start w:val="0"/>
      <w:numFmt w:val="bullet"/>
      <w:lvlText w:val="•"/>
      <w:lvlJc w:val="left"/>
      <w:pPr>
        <w:ind w:left="6421" w:hanging="1023"/>
      </w:pPr>
      <w:rPr>
        <w:rFonts w:hint="default"/>
        <w:lang w:val="zh-CN" w:eastAsia="zh-CN" w:bidi="zh-CN"/>
      </w:rPr>
    </w:lvl>
    <w:lvl w:ilvl="7" w:tentative="0">
      <w:start w:val="0"/>
      <w:numFmt w:val="bullet"/>
      <w:lvlText w:val="•"/>
      <w:lvlJc w:val="left"/>
      <w:pPr>
        <w:ind w:left="7337" w:hanging="1023"/>
      </w:pPr>
      <w:rPr>
        <w:rFonts w:hint="default"/>
        <w:lang w:val="zh-CN" w:eastAsia="zh-CN" w:bidi="zh-CN"/>
      </w:rPr>
    </w:lvl>
    <w:lvl w:ilvl="8" w:tentative="0">
      <w:start w:val="0"/>
      <w:numFmt w:val="bullet"/>
      <w:lvlText w:val="•"/>
      <w:lvlJc w:val="left"/>
      <w:pPr>
        <w:ind w:left="8253" w:hanging="1023"/>
      </w:pPr>
      <w:rPr>
        <w:rFonts w:hint="default"/>
        <w:lang w:val="zh-CN" w:eastAsia="zh-CN" w:bidi="zh-CN"/>
      </w:rPr>
    </w:lvl>
  </w:abstractNum>
  <w:abstractNum w:abstractNumId="25">
    <w:nsid w:val="25B654F3"/>
    <w:multiLevelType w:val="multilevel"/>
    <w:tmpl w:val="25B654F3"/>
    <w:lvl w:ilvl="0" w:tentative="0">
      <w:start w:val="1"/>
      <w:numFmt w:val="decimal"/>
      <w:lvlText w:val="%1."/>
      <w:lvlJc w:val="left"/>
      <w:pPr>
        <w:ind w:left="823" w:hanging="244"/>
        <w:jc w:val="left"/>
      </w:pPr>
      <w:rPr>
        <w:rFonts w:hint="default" w:ascii="楷体" w:hAnsi="楷体" w:eastAsia="楷体" w:cs="楷体"/>
        <w:b/>
        <w:bCs/>
        <w:spacing w:val="-3"/>
        <w:w w:val="99"/>
        <w:sz w:val="22"/>
        <w:szCs w:val="22"/>
        <w:lang w:val="zh-CN" w:eastAsia="zh-CN" w:bidi="zh-CN"/>
      </w:rPr>
    </w:lvl>
    <w:lvl w:ilvl="1" w:tentative="0">
      <w:start w:val="1"/>
      <w:numFmt w:val="decimal"/>
      <w:lvlText w:val="%1.%2"/>
      <w:lvlJc w:val="left"/>
      <w:pPr>
        <w:ind w:left="580"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849" w:hanging="420"/>
      </w:pPr>
      <w:rPr>
        <w:rFonts w:hint="default"/>
        <w:lang w:val="zh-CN" w:eastAsia="zh-CN" w:bidi="zh-CN"/>
      </w:rPr>
    </w:lvl>
    <w:lvl w:ilvl="3" w:tentative="0">
      <w:start w:val="0"/>
      <w:numFmt w:val="bullet"/>
      <w:lvlText w:val="•"/>
      <w:lvlJc w:val="left"/>
      <w:pPr>
        <w:ind w:left="2879" w:hanging="420"/>
      </w:pPr>
      <w:rPr>
        <w:rFonts w:hint="default"/>
        <w:lang w:val="zh-CN" w:eastAsia="zh-CN" w:bidi="zh-CN"/>
      </w:rPr>
    </w:lvl>
    <w:lvl w:ilvl="4" w:tentative="0">
      <w:start w:val="0"/>
      <w:numFmt w:val="bullet"/>
      <w:lvlText w:val="•"/>
      <w:lvlJc w:val="left"/>
      <w:pPr>
        <w:ind w:left="3908" w:hanging="420"/>
      </w:pPr>
      <w:rPr>
        <w:rFonts w:hint="default"/>
        <w:lang w:val="zh-CN" w:eastAsia="zh-CN" w:bidi="zh-CN"/>
      </w:rPr>
    </w:lvl>
    <w:lvl w:ilvl="5" w:tentative="0">
      <w:start w:val="0"/>
      <w:numFmt w:val="bullet"/>
      <w:lvlText w:val="•"/>
      <w:lvlJc w:val="left"/>
      <w:pPr>
        <w:ind w:left="4938" w:hanging="420"/>
      </w:pPr>
      <w:rPr>
        <w:rFonts w:hint="default"/>
        <w:lang w:val="zh-CN" w:eastAsia="zh-CN" w:bidi="zh-CN"/>
      </w:rPr>
    </w:lvl>
    <w:lvl w:ilvl="6" w:tentative="0">
      <w:start w:val="0"/>
      <w:numFmt w:val="bullet"/>
      <w:lvlText w:val="•"/>
      <w:lvlJc w:val="left"/>
      <w:pPr>
        <w:ind w:left="5967" w:hanging="420"/>
      </w:pPr>
      <w:rPr>
        <w:rFonts w:hint="default"/>
        <w:lang w:val="zh-CN" w:eastAsia="zh-CN" w:bidi="zh-CN"/>
      </w:rPr>
    </w:lvl>
    <w:lvl w:ilvl="7" w:tentative="0">
      <w:start w:val="0"/>
      <w:numFmt w:val="bullet"/>
      <w:lvlText w:val="•"/>
      <w:lvlJc w:val="left"/>
      <w:pPr>
        <w:ind w:left="6997" w:hanging="420"/>
      </w:pPr>
      <w:rPr>
        <w:rFonts w:hint="default"/>
        <w:lang w:val="zh-CN" w:eastAsia="zh-CN" w:bidi="zh-CN"/>
      </w:rPr>
    </w:lvl>
    <w:lvl w:ilvl="8" w:tentative="0">
      <w:start w:val="0"/>
      <w:numFmt w:val="bullet"/>
      <w:lvlText w:val="•"/>
      <w:lvlJc w:val="left"/>
      <w:pPr>
        <w:ind w:left="8026" w:hanging="420"/>
      </w:pPr>
      <w:rPr>
        <w:rFonts w:hint="default"/>
        <w:lang w:val="zh-CN" w:eastAsia="zh-CN" w:bidi="zh-CN"/>
      </w:rPr>
    </w:lvl>
  </w:abstractNum>
  <w:abstractNum w:abstractNumId="26">
    <w:nsid w:val="2A8F537B"/>
    <w:multiLevelType w:val="multilevel"/>
    <w:tmpl w:val="2A8F537B"/>
    <w:lvl w:ilvl="0" w:tentative="0">
      <w:start w:val="11"/>
      <w:numFmt w:val="decimal"/>
      <w:lvlText w:val="%1"/>
      <w:lvlJc w:val="left"/>
      <w:pPr>
        <w:ind w:left="580" w:hanging="540"/>
        <w:jc w:val="left"/>
      </w:pPr>
      <w:rPr>
        <w:rFonts w:hint="default"/>
        <w:lang w:val="zh-CN" w:eastAsia="zh-CN" w:bidi="zh-CN"/>
      </w:rPr>
    </w:lvl>
    <w:lvl w:ilvl="1" w:tentative="0">
      <w:start w:val="1"/>
      <w:numFmt w:val="decimal"/>
      <w:lvlText w:val="%1.%2"/>
      <w:lvlJc w:val="left"/>
      <w:pPr>
        <w:ind w:left="580" w:hanging="54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2481" w:hanging="540"/>
      </w:pPr>
      <w:rPr>
        <w:rFonts w:hint="default"/>
        <w:lang w:val="zh-CN" w:eastAsia="zh-CN" w:bidi="zh-CN"/>
      </w:rPr>
    </w:lvl>
    <w:lvl w:ilvl="3" w:tentative="0">
      <w:start w:val="0"/>
      <w:numFmt w:val="bullet"/>
      <w:lvlText w:val="•"/>
      <w:lvlJc w:val="left"/>
      <w:pPr>
        <w:ind w:left="3431" w:hanging="540"/>
      </w:pPr>
      <w:rPr>
        <w:rFonts w:hint="default"/>
        <w:lang w:val="zh-CN" w:eastAsia="zh-CN" w:bidi="zh-CN"/>
      </w:rPr>
    </w:lvl>
    <w:lvl w:ilvl="4" w:tentative="0">
      <w:start w:val="0"/>
      <w:numFmt w:val="bullet"/>
      <w:lvlText w:val="•"/>
      <w:lvlJc w:val="left"/>
      <w:pPr>
        <w:ind w:left="4382" w:hanging="540"/>
      </w:pPr>
      <w:rPr>
        <w:rFonts w:hint="default"/>
        <w:lang w:val="zh-CN" w:eastAsia="zh-CN" w:bidi="zh-CN"/>
      </w:rPr>
    </w:lvl>
    <w:lvl w:ilvl="5" w:tentative="0">
      <w:start w:val="0"/>
      <w:numFmt w:val="bullet"/>
      <w:lvlText w:val="•"/>
      <w:lvlJc w:val="left"/>
      <w:pPr>
        <w:ind w:left="5333" w:hanging="540"/>
      </w:pPr>
      <w:rPr>
        <w:rFonts w:hint="default"/>
        <w:lang w:val="zh-CN" w:eastAsia="zh-CN" w:bidi="zh-CN"/>
      </w:rPr>
    </w:lvl>
    <w:lvl w:ilvl="6" w:tentative="0">
      <w:start w:val="0"/>
      <w:numFmt w:val="bullet"/>
      <w:lvlText w:val="•"/>
      <w:lvlJc w:val="left"/>
      <w:pPr>
        <w:ind w:left="6283" w:hanging="540"/>
      </w:pPr>
      <w:rPr>
        <w:rFonts w:hint="default"/>
        <w:lang w:val="zh-CN" w:eastAsia="zh-CN" w:bidi="zh-CN"/>
      </w:rPr>
    </w:lvl>
    <w:lvl w:ilvl="7" w:tentative="0">
      <w:start w:val="0"/>
      <w:numFmt w:val="bullet"/>
      <w:lvlText w:val="•"/>
      <w:lvlJc w:val="left"/>
      <w:pPr>
        <w:ind w:left="7234" w:hanging="540"/>
      </w:pPr>
      <w:rPr>
        <w:rFonts w:hint="default"/>
        <w:lang w:val="zh-CN" w:eastAsia="zh-CN" w:bidi="zh-CN"/>
      </w:rPr>
    </w:lvl>
    <w:lvl w:ilvl="8" w:tentative="0">
      <w:start w:val="0"/>
      <w:numFmt w:val="bullet"/>
      <w:lvlText w:val="•"/>
      <w:lvlJc w:val="left"/>
      <w:pPr>
        <w:ind w:left="8184" w:hanging="540"/>
      </w:pPr>
      <w:rPr>
        <w:rFonts w:hint="default"/>
        <w:lang w:val="zh-CN" w:eastAsia="zh-CN" w:bidi="zh-CN"/>
      </w:rPr>
    </w:lvl>
  </w:abstractNum>
  <w:abstractNum w:abstractNumId="27">
    <w:nsid w:val="30FC5B15"/>
    <w:multiLevelType w:val="multilevel"/>
    <w:tmpl w:val="30FC5B15"/>
    <w:lvl w:ilvl="0" w:tentative="0">
      <w:start w:val="2"/>
      <w:numFmt w:val="decimal"/>
      <w:lvlText w:val="%1"/>
      <w:lvlJc w:val="left"/>
      <w:pPr>
        <w:ind w:left="3491" w:hanging="528"/>
        <w:jc w:val="left"/>
      </w:pPr>
      <w:rPr>
        <w:rFonts w:hint="default"/>
        <w:lang w:val="zh-CN" w:eastAsia="zh-CN" w:bidi="zh-CN"/>
      </w:rPr>
    </w:lvl>
    <w:lvl w:ilvl="1" w:tentative="0">
      <w:start w:val="1"/>
      <w:numFmt w:val="decimal"/>
      <w:lvlText w:val="%1.%2"/>
      <w:lvlJc w:val="left"/>
      <w:pPr>
        <w:ind w:left="3491" w:hanging="528"/>
        <w:jc w:val="right"/>
      </w:pPr>
      <w:rPr>
        <w:rFonts w:hint="default" w:ascii="楷体" w:hAnsi="楷体" w:eastAsia="楷体" w:cs="楷体"/>
        <w:b/>
        <w:bCs/>
        <w:spacing w:val="0"/>
        <w:w w:val="99"/>
        <w:sz w:val="30"/>
        <w:szCs w:val="30"/>
        <w:lang w:val="zh-CN" w:eastAsia="zh-CN" w:bidi="zh-CN"/>
      </w:rPr>
    </w:lvl>
    <w:lvl w:ilvl="2" w:tentative="0">
      <w:start w:val="0"/>
      <w:numFmt w:val="bullet"/>
      <w:lvlText w:val="•"/>
      <w:lvlJc w:val="left"/>
      <w:pPr>
        <w:ind w:left="4817" w:hanging="528"/>
      </w:pPr>
      <w:rPr>
        <w:rFonts w:hint="default"/>
        <w:lang w:val="zh-CN" w:eastAsia="zh-CN" w:bidi="zh-CN"/>
      </w:rPr>
    </w:lvl>
    <w:lvl w:ilvl="3" w:tentative="0">
      <w:start w:val="0"/>
      <w:numFmt w:val="bullet"/>
      <w:lvlText w:val="•"/>
      <w:lvlJc w:val="left"/>
      <w:pPr>
        <w:ind w:left="5475" w:hanging="528"/>
      </w:pPr>
      <w:rPr>
        <w:rFonts w:hint="default"/>
        <w:lang w:val="zh-CN" w:eastAsia="zh-CN" w:bidi="zh-CN"/>
      </w:rPr>
    </w:lvl>
    <w:lvl w:ilvl="4" w:tentative="0">
      <w:start w:val="0"/>
      <w:numFmt w:val="bullet"/>
      <w:lvlText w:val="•"/>
      <w:lvlJc w:val="left"/>
      <w:pPr>
        <w:ind w:left="6134" w:hanging="528"/>
      </w:pPr>
      <w:rPr>
        <w:rFonts w:hint="default"/>
        <w:lang w:val="zh-CN" w:eastAsia="zh-CN" w:bidi="zh-CN"/>
      </w:rPr>
    </w:lvl>
    <w:lvl w:ilvl="5" w:tentative="0">
      <w:start w:val="0"/>
      <w:numFmt w:val="bullet"/>
      <w:lvlText w:val="•"/>
      <w:lvlJc w:val="left"/>
      <w:pPr>
        <w:ind w:left="6793" w:hanging="528"/>
      </w:pPr>
      <w:rPr>
        <w:rFonts w:hint="default"/>
        <w:lang w:val="zh-CN" w:eastAsia="zh-CN" w:bidi="zh-CN"/>
      </w:rPr>
    </w:lvl>
    <w:lvl w:ilvl="6" w:tentative="0">
      <w:start w:val="0"/>
      <w:numFmt w:val="bullet"/>
      <w:lvlText w:val="•"/>
      <w:lvlJc w:val="left"/>
      <w:pPr>
        <w:ind w:left="7451" w:hanging="528"/>
      </w:pPr>
      <w:rPr>
        <w:rFonts w:hint="default"/>
        <w:lang w:val="zh-CN" w:eastAsia="zh-CN" w:bidi="zh-CN"/>
      </w:rPr>
    </w:lvl>
    <w:lvl w:ilvl="7" w:tentative="0">
      <w:start w:val="0"/>
      <w:numFmt w:val="bullet"/>
      <w:lvlText w:val="•"/>
      <w:lvlJc w:val="left"/>
      <w:pPr>
        <w:ind w:left="8110" w:hanging="528"/>
      </w:pPr>
      <w:rPr>
        <w:rFonts w:hint="default"/>
        <w:lang w:val="zh-CN" w:eastAsia="zh-CN" w:bidi="zh-CN"/>
      </w:rPr>
    </w:lvl>
    <w:lvl w:ilvl="8" w:tentative="0">
      <w:start w:val="0"/>
      <w:numFmt w:val="bullet"/>
      <w:lvlText w:val="•"/>
      <w:lvlJc w:val="left"/>
      <w:pPr>
        <w:ind w:left="8768" w:hanging="528"/>
      </w:pPr>
      <w:rPr>
        <w:rFonts w:hint="default"/>
        <w:lang w:val="zh-CN" w:eastAsia="zh-CN" w:bidi="zh-CN"/>
      </w:rPr>
    </w:lvl>
  </w:abstractNum>
  <w:abstractNum w:abstractNumId="28">
    <w:nsid w:val="46A08BB8"/>
    <w:multiLevelType w:val="multilevel"/>
    <w:tmpl w:val="46A08BB8"/>
    <w:lvl w:ilvl="0" w:tentative="0">
      <w:start w:val="1"/>
      <w:numFmt w:val="decimal"/>
      <w:lvlText w:val="%1."/>
      <w:lvlJc w:val="left"/>
      <w:pPr>
        <w:ind w:left="1296" w:hanging="241"/>
        <w:jc w:val="left"/>
      </w:pPr>
      <w:rPr>
        <w:rFonts w:hint="default" w:ascii="楷体" w:hAnsi="楷体" w:eastAsia="楷体" w:cs="楷体"/>
        <w:spacing w:val="-1"/>
        <w:w w:val="100"/>
        <w:sz w:val="22"/>
        <w:szCs w:val="22"/>
        <w:lang w:val="zh-CN" w:eastAsia="zh-CN" w:bidi="zh-CN"/>
      </w:rPr>
    </w:lvl>
    <w:lvl w:ilvl="1" w:tentative="0">
      <w:start w:val="0"/>
      <w:numFmt w:val="bullet"/>
      <w:lvlText w:val="•"/>
      <w:lvlJc w:val="left"/>
      <w:pPr>
        <w:ind w:left="2178" w:hanging="241"/>
      </w:pPr>
      <w:rPr>
        <w:rFonts w:hint="default"/>
        <w:lang w:val="zh-CN" w:eastAsia="zh-CN" w:bidi="zh-CN"/>
      </w:rPr>
    </w:lvl>
    <w:lvl w:ilvl="2" w:tentative="0">
      <w:start w:val="0"/>
      <w:numFmt w:val="bullet"/>
      <w:lvlText w:val="•"/>
      <w:lvlJc w:val="left"/>
      <w:pPr>
        <w:ind w:left="3057" w:hanging="241"/>
      </w:pPr>
      <w:rPr>
        <w:rFonts w:hint="default"/>
        <w:lang w:val="zh-CN" w:eastAsia="zh-CN" w:bidi="zh-CN"/>
      </w:rPr>
    </w:lvl>
    <w:lvl w:ilvl="3" w:tentative="0">
      <w:start w:val="0"/>
      <w:numFmt w:val="bullet"/>
      <w:lvlText w:val="•"/>
      <w:lvlJc w:val="left"/>
      <w:pPr>
        <w:ind w:left="3935" w:hanging="241"/>
      </w:pPr>
      <w:rPr>
        <w:rFonts w:hint="default"/>
        <w:lang w:val="zh-CN" w:eastAsia="zh-CN" w:bidi="zh-CN"/>
      </w:rPr>
    </w:lvl>
    <w:lvl w:ilvl="4" w:tentative="0">
      <w:start w:val="0"/>
      <w:numFmt w:val="bullet"/>
      <w:lvlText w:val="•"/>
      <w:lvlJc w:val="left"/>
      <w:pPr>
        <w:ind w:left="4814" w:hanging="241"/>
      </w:pPr>
      <w:rPr>
        <w:rFonts w:hint="default"/>
        <w:lang w:val="zh-CN" w:eastAsia="zh-CN" w:bidi="zh-CN"/>
      </w:rPr>
    </w:lvl>
    <w:lvl w:ilvl="5" w:tentative="0">
      <w:start w:val="0"/>
      <w:numFmt w:val="bullet"/>
      <w:lvlText w:val="•"/>
      <w:lvlJc w:val="left"/>
      <w:pPr>
        <w:ind w:left="5693" w:hanging="241"/>
      </w:pPr>
      <w:rPr>
        <w:rFonts w:hint="default"/>
        <w:lang w:val="zh-CN" w:eastAsia="zh-CN" w:bidi="zh-CN"/>
      </w:rPr>
    </w:lvl>
    <w:lvl w:ilvl="6" w:tentative="0">
      <w:start w:val="0"/>
      <w:numFmt w:val="bullet"/>
      <w:lvlText w:val="•"/>
      <w:lvlJc w:val="left"/>
      <w:pPr>
        <w:ind w:left="6571" w:hanging="241"/>
      </w:pPr>
      <w:rPr>
        <w:rFonts w:hint="default"/>
        <w:lang w:val="zh-CN" w:eastAsia="zh-CN" w:bidi="zh-CN"/>
      </w:rPr>
    </w:lvl>
    <w:lvl w:ilvl="7" w:tentative="0">
      <w:start w:val="0"/>
      <w:numFmt w:val="bullet"/>
      <w:lvlText w:val="•"/>
      <w:lvlJc w:val="left"/>
      <w:pPr>
        <w:ind w:left="7450" w:hanging="241"/>
      </w:pPr>
      <w:rPr>
        <w:rFonts w:hint="default"/>
        <w:lang w:val="zh-CN" w:eastAsia="zh-CN" w:bidi="zh-CN"/>
      </w:rPr>
    </w:lvl>
    <w:lvl w:ilvl="8" w:tentative="0">
      <w:start w:val="0"/>
      <w:numFmt w:val="bullet"/>
      <w:lvlText w:val="•"/>
      <w:lvlJc w:val="left"/>
      <w:pPr>
        <w:ind w:left="8328" w:hanging="241"/>
      </w:pPr>
      <w:rPr>
        <w:rFonts w:hint="default"/>
        <w:lang w:val="zh-CN" w:eastAsia="zh-CN" w:bidi="zh-CN"/>
      </w:rPr>
    </w:lvl>
  </w:abstractNum>
  <w:abstractNum w:abstractNumId="29">
    <w:nsid w:val="4C1BAE26"/>
    <w:multiLevelType w:val="multilevel"/>
    <w:tmpl w:val="4C1BAE26"/>
    <w:lvl w:ilvl="0" w:tentative="0">
      <w:start w:val="1"/>
      <w:numFmt w:val="decimal"/>
      <w:lvlText w:val="%1."/>
      <w:lvlJc w:val="left"/>
      <w:pPr>
        <w:ind w:left="756" w:hanging="241"/>
        <w:jc w:val="left"/>
      </w:pPr>
      <w:rPr>
        <w:rFonts w:hint="default" w:ascii="楷体" w:hAnsi="楷体" w:eastAsia="楷体" w:cs="楷体"/>
        <w:w w:val="100"/>
        <w:sz w:val="22"/>
        <w:szCs w:val="22"/>
        <w:lang w:val="zh-CN" w:eastAsia="zh-CN" w:bidi="zh-CN"/>
      </w:rPr>
    </w:lvl>
    <w:lvl w:ilvl="1" w:tentative="0">
      <w:start w:val="1"/>
      <w:numFmt w:val="decimal"/>
      <w:lvlText w:val="%1.%2"/>
      <w:lvlJc w:val="left"/>
      <w:pPr>
        <w:ind w:left="35"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582" w:hanging="420"/>
      </w:pPr>
      <w:rPr>
        <w:rFonts w:hint="default"/>
        <w:lang w:val="zh-CN" w:eastAsia="zh-CN" w:bidi="zh-CN"/>
      </w:rPr>
    </w:lvl>
    <w:lvl w:ilvl="3" w:tentative="0">
      <w:start w:val="0"/>
      <w:numFmt w:val="bullet"/>
      <w:lvlText w:val="•"/>
      <w:lvlJc w:val="left"/>
      <w:pPr>
        <w:ind w:left="2405" w:hanging="420"/>
      </w:pPr>
      <w:rPr>
        <w:rFonts w:hint="default"/>
        <w:lang w:val="zh-CN" w:eastAsia="zh-CN" w:bidi="zh-CN"/>
      </w:rPr>
    </w:lvl>
    <w:lvl w:ilvl="4" w:tentative="0">
      <w:start w:val="0"/>
      <w:numFmt w:val="bullet"/>
      <w:lvlText w:val="•"/>
      <w:lvlJc w:val="left"/>
      <w:pPr>
        <w:ind w:left="3227" w:hanging="420"/>
      </w:pPr>
      <w:rPr>
        <w:rFonts w:hint="default"/>
        <w:lang w:val="zh-CN" w:eastAsia="zh-CN" w:bidi="zh-CN"/>
      </w:rPr>
    </w:lvl>
    <w:lvl w:ilvl="5" w:tentative="0">
      <w:start w:val="0"/>
      <w:numFmt w:val="bullet"/>
      <w:lvlText w:val="•"/>
      <w:lvlJc w:val="left"/>
      <w:pPr>
        <w:ind w:left="4050" w:hanging="420"/>
      </w:pPr>
      <w:rPr>
        <w:rFonts w:hint="default"/>
        <w:lang w:val="zh-CN" w:eastAsia="zh-CN" w:bidi="zh-CN"/>
      </w:rPr>
    </w:lvl>
    <w:lvl w:ilvl="6" w:tentative="0">
      <w:start w:val="0"/>
      <w:numFmt w:val="bullet"/>
      <w:lvlText w:val="•"/>
      <w:lvlJc w:val="left"/>
      <w:pPr>
        <w:ind w:left="4872" w:hanging="420"/>
      </w:pPr>
      <w:rPr>
        <w:rFonts w:hint="default"/>
        <w:lang w:val="zh-CN" w:eastAsia="zh-CN" w:bidi="zh-CN"/>
      </w:rPr>
    </w:lvl>
    <w:lvl w:ilvl="7" w:tentative="0">
      <w:start w:val="0"/>
      <w:numFmt w:val="bullet"/>
      <w:lvlText w:val="•"/>
      <w:lvlJc w:val="left"/>
      <w:pPr>
        <w:ind w:left="5695" w:hanging="420"/>
      </w:pPr>
      <w:rPr>
        <w:rFonts w:hint="default"/>
        <w:lang w:val="zh-CN" w:eastAsia="zh-CN" w:bidi="zh-CN"/>
      </w:rPr>
    </w:lvl>
    <w:lvl w:ilvl="8" w:tentative="0">
      <w:start w:val="0"/>
      <w:numFmt w:val="bullet"/>
      <w:lvlText w:val="•"/>
      <w:lvlJc w:val="left"/>
      <w:pPr>
        <w:ind w:left="6517" w:hanging="420"/>
      </w:pPr>
      <w:rPr>
        <w:rFonts w:hint="default"/>
        <w:lang w:val="zh-CN" w:eastAsia="zh-CN" w:bidi="zh-CN"/>
      </w:rPr>
    </w:lvl>
  </w:abstractNum>
  <w:abstractNum w:abstractNumId="30">
    <w:nsid w:val="4D4DC07F"/>
    <w:multiLevelType w:val="multilevel"/>
    <w:tmpl w:val="4D4DC07F"/>
    <w:lvl w:ilvl="0" w:tentative="0">
      <w:start w:val="19"/>
      <w:numFmt w:val="decimal"/>
      <w:lvlText w:val="%1."/>
      <w:lvlJc w:val="left"/>
      <w:pPr>
        <w:ind w:left="943" w:hanging="364"/>
        <w:jc w:val="left"/>
      </w:pPr>
      <w:rPr>
        <w:rFonts w:hint="default" w:ascii="楷体" w:hAnsi="楷体" w:eastAsia="楷体" w:cs="楷体"/>
        <w:b/>
        <w:bCs/>
        <w:spacing w:val="0"/>
        <w:w w:val="99"/>
        <w:sz w:val="22"/>
        <w:szCs w:val="22"/>
        <w:lang w:val="zh-CN" w:eastAsia="zh-CN" w:bidi="zh-CN"/>
      </w:rPr>
    </w:lvl>
    <w:lvl w:ilvl="1" w:tentative="0">
      <w:start w:val="1"/>
      <w:numFmt w:val="decimal"/>
      <w:lvlText w:val="%1.%2"/>
      <w:lvlJc w:val="left"/>
      <w:pPr>
        <w:ind w:left="580" w:hanging="600"/>
        <w:jc w:val="left"/>
      </w:pPr>
      <w:rPr>
        <w:rFonts w:hint="default" w:ascii="楷体" w:hAnsi="楷体" w:eastAsia="楷体" w:cs="楷体"/>
        <w:spacing w:val="-14"/>
        <w:w w:val="100"/>
        <w:sz w:val="24"/>
        <w:szCs w:val="24"/>
        <w:lang w:val="zh-CN" w:eastAsia="zh-CN" w:bidi="zh-CN"/>
      </w:rPr>
    </w:lvl>
    <w:lvl w:ilvl="2" w:tentative="0">
      <w:start w:val="0"/>
      <w:numFmt w:val="bullet"/>
      <w:lvlText w:val="•"/>
      <w:lvlJc w:val="left"/>
      <w:pPr>
        <w:ind w:left="1956" w:hanging="600"/>
      </w:pPr>
      <w:rPr>
        <w:rFonts w:hint="default"/>
        <w:lang w:val="zh-CN" w:eastAsia="zh-CN" w:bidi="zh-CN"/>
      </w:rPr>
    </w:lvl>
    <w:lvl w:ilvl="3" w:tentative="0">
      <w:start w:val="0"/>
      <w:numFmt w:val="bullet"/>
      <w:lvlText w:val="•"/>
      <w:lvlJc w:val="left"/>
      <w:pPr>
        <w:ind w:left="2972" w:hanging="600"/>
      </w:pPr>
      <w:rPr>
        <w:rFonts w:hint="default"/>
        <w:lang w:val="zh-CN" w:eastAsia="zh-CN" w:bidi="zh-CN"/>
      </w:rPr>
    </w:lvl>
    <w:lvl w:ilvl="4" w:tentative="0">
      <w:start w:val="0"/>
      <w:numFmt w:val="bullet"/>
      <w:lvlText w:val="•"/>
      <w:lvlJc w:val="left"/>
      <w:pPr>
        <w:ind w:left="3988" w:hanging="600"/>
      </w:pPr>
      <w:rPr>
        <w:rFonts w:hint="default"/>
        <w:lang w:val="zh-CN" w:eastAsia="zh-CN" w:bidi="zh-CN"/>
      </w:rPr>
    </w:lvl>
    <w:lvl w:ilvl="5" w:tentative="0">
      <w:start w:val="0"/>
      <w:numFmt w:val="bullet"/>
      <w:lvlText w:val="•"/>
      <w:lvlJc w:val="left"/>
      <w:pPr>
        <w:ind w:left="5004" w:hanging="600"/>
      </w:pPr>
      <w:rPr>
        <w:rFonts w:hint="default"/>
        <w:lang w:val="zh-CN" w:eastAsia="zh-CN" w:bidi="zh-CN"/>
      </w:rPr>
    </w:lvl>
    <w:lvl w:ilvl="6" w:tentative="0">
      <w:start w:val="0"/>
      <w:numFmt w:val="bullet"/>
      <w:lvlText w:val="•"/>
      <w:lvlJc w:val="left"/>
      <w:pPr>
        <w:ind w:left="6021" w:hanging="600"/>
      </w:pPr>
      <w:rPr>
        <w:rFonts w:hint="default"/>
        <w:lang w:val="zh-CN" w:eastAsia="zh-CN" w:bidi="zh-CN"/>
      </w:rPr>
    </w:lvl>
    <w:lvl w:ilvl="7" w:tentative="0">
      <w:start w:val="0"/>
      <w:numFmt w:val="bullet"/>
      <w:lvlText w:val="•"/>
      <w:lvlJc w:val="left"/>
      <w:pPr>
        <w:ind w:left="7037" w:hanging="600"/>
      </w:pPr>
      <w:rPr>
        <w:rFonts w:hint="default"/>
        <w:lang w:val="zh-CN" w:eastAsia="zh-CN" w:bidi="zh-CN"/>
      </w:rPr>
    </w:lvl>
    <w:lvl w:ilvl="8" w:tentative="0">
      <w:start w:val="0"/>
      <w:numFmt w:val="bullet"/>
      <w:lvlText w:val="•"/>
      <w:lvlJc w:val="left"/>
      <w:pPr>
        <w:ind w:left="8053" w:hanging="600"/>
      </w:pPr>
      <w:rPr>
        <w:rFonts w:hint="default"/>
        <w:lang w:val="zh-CN" w:eastAsia="zh-CN" w:bidi="zh-CN"/>
      </w:rPr>
    </w:lvl>
  </w:abstractNum>
  <w:abstractNum w:abstractNumId="31">
    <w:nsid w:val="4D94DA66"/>
    <w:multiLevelType w:val="multilevel"/>
    <w:tmpl w:val="4D94DA66"/>
    <w:lvl w:ilvl="0" w:tentative="0">
      <w:start w:val="1"/>
      <w:numFmt w:val="decimal"/>
      <w:lvlText w:val="%1."/>
      <w:lvlJc w:val="left"/>
      <w:pPr>
        <w:ind w:left="107" w:hanging="245"/>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745" w:hanging="245"/>
      </w:pPr>
      <w:rPr>
        <w:rFonts w:hint="default"/>
        <w:lang w:val="zh-CN" w:eastAsia="zh-CN" w:bidi="zh-CN"/>
      </w:rPr>
    </w:lvl>
    <w:lvl w:ilvl="2" w:tentative="0">
      <w:start w:val="0"/>
      <w:numFmt w:val="bullet"/>
      <w:lvlText w:val="•"/>
      <w:lvlJc w:val="left"/>
      <w:pPr>
        <w:ind w:left="1391" w:hanging="245"/>
      </w:pPr>
      <w:rPr>
        <w:rFonts w:hint="default"/>
        <w:lang w:val="zh-CN" w:eastAsia="zh-CN" w:bidi="zh-CN"/>
      </w:rPr>
    </w:lvl>
    <w:lvl w:ilvl="3" w:tentative="0">
      <w:start w:val="0"/>
      <w:numFmt w:val="bullet"/>
      <w:lvlText w:val="•"/>
      <w:lvlJc w:val="left"/>
      <w:pPr>
        <w:ind w:left="2037" w:hanging="245"/>
      </w:pPr>
      <w:rPr>
        <w:rFonts w:hint="default"/>
        <w:lang w:val="zh-CN" w:eastAsia="zh-CN" w:bidi="zh-CN"/>
      </w:rPr>
    </w:lvl>
    <w:lvl w:ilvl="4" w:tentative="0">
      <w:start w:val="0"/>
      <w:numFmt w:val="bullet"/>
      <w:lvlText w:val="•"/>
      <w:lvlJc w:val="left"/>
      <w:pPr>
        <w:ind w:left="2682" w:hanging="245"/>
      </w:pPr>
      <w:rPr>
        <w:rFonts w:hint="default"/>
        <w:lang w:val="zh-CN" w:eastAsia="zh-CN" w:bidi="zh-CN"/>
      </w:rPr>
    </w:lvl>
    <w:lvl w:ilvl="5" w:tentative="0">
      <w:start w:val="0"/>
      <w:numFmt w:val="bullet"/>
      <w:lvlText w:val="•"/>
      <w:lvlJc w:val="left"/>
      <w:pPr>
        <w:ind w:left="3328" w:hanging="245"/>
      </w:pPr>
      <w:rPr>
        <w:rFonts w:hint="default"/>
        <w:lang w:val="zh-CN" w:eastAsia="zh-CN" w:bidi="zh-CN"/>
      </w:rPr>
    </w:lvl>
    <w:lvl w:ilvl="6" w:tentative="0">
      <w:start w:val="0"/>
      <w:numFmt w:val="bullet"/>
      <w:lvlText w:val="•"/>
      <w:lvlJc w:val="left"/>
      <w:pPr>
        <w:ind w:left="3974" w:hanging="245"/>
      </w:pPr>
      <w:rPr>
        <w:rFonts w:hint="default"/>
        <w:lang w:val="zh-CN" w:eastAsia="zh-CN" w:bidi="zh-CN"/>
      </w:rPr>
    </w:lvl>
    <w:lvl w:ilvl="7" w:tentative="0">
      <w:start w:val="0"/>
      <w:numFmt w:val="bullet"/>
      <w:lvlText w:val="•"/>
      <w:lvlJc w:val="left"/>
      <w:pPr>
        <w:ind w:left="4619" w:hanging="245"/>
      </w:pPr>
      <w:rPr>
        <w:rFonts w:hint="default"/>
        <w:lang w:val="zh-CN" w:eastAsia="zh-CN" w:bidi="zh-CN"/>
      </w:rPr>
    </w:lvl>
    <w:lvl w:ilvl="8" w:tentative="0">
      <w:start w:val="0"/>
      <w:numFmt w:val="bullet"/>
      <w:lvlText w:val="•"/>
      <w:lvlJc w:val="left"/>
      <w:pPr>
        <w:ind w:left="5265" w:hanging="245"/>
      </w:pPr>
      <w:rPr>
        <w:rFonts w:hint="default"/>
        <w:lang w:val="zh-CN" w:eastAsia="zh-CN" w:bidi="zh-CN"/>
      </w:rPr>
    </w:lvl>
  </w:abstractNum>
  <w:abstractNum w:abstractNumId="32">
    <w:nsid w:val="59ADCABA"/>
    <w:multiLevelType w:val="multilevel"/>
    <w:tmpl w:val="59ADCABA"/>
    <w:lvl w:ilvl="0" w:tentative="0">
      <w:start w:val="0"/>
      <w:numFmt w:val="bullet"/>
      <w:lvlText w:val=""/>
      <w:lvlJc w:val="left"/>
      <w:pPr>
        <w:ind w:left="242"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942" w:hanging="215"/>
      </w:pPr>
      <w:rPr>
        <w:rFonts w:hint="default"/>
        <w:lang w:val="zh-CN" w:eastAsia="zh-CN" w:bidi="zh-CN"/>
      </w:rPr>
    </w:lvl>
    <w:lvl w:ilvl="2" w:tentative="0">
      <w:start w:val="0"/>
      <w:numFmt w:val="bullet"/>
      <w:lvlText w:val="•"/>
      <w:lvlJc w:val="left"/>
      <w:pPr>
        <w:ind w:left="1644" w:hanging="215"/>
      </w:pPr>
      <w:rPr>
        <w:rFonts w:hint="default"/>
        <w:lang w:val="zh-CN" w:eastAsia="zh-CN" w:bidi="zh-CN"/>
      </w:rPr>
    </w:lvl>
    <w:lvl w:ilvl="3" w:tentative="0">
      <w:start w:val="0"/>
      <w:numFmt w:val="bullet"/>
      <w:lvlText w:val="•"/>
      <w:lvlJc w:val="left"/>
      <w:pPr>
        <w:ind w:left="2346" w:hanging="215"/>
      </w:pPr>
      <w:rPr>
        <w:rFonts w:hint="default"/>
        <w:lang w:val="zh-CN" w:eastAsia="zh-CN" w:bidi="zh-CN"/>
      </w:rPr>
    </w:lvl>
    <w:lvl w:ilvl="4" w:tentative="0">
      <w:start w:val="0"/>
      <w:numFmt w:val="bullet"/>
      <w:lvlText w:val="•"/>
      <w:lvlJc w:val="left"/>
      <w:pPr>
        <w:ind w:left="3049" w:hanging="215"/>
      </w:pPr>
      <w:rPr>
        <w:rFonts w:hint="default"/>
        <w:lang w:val="zh-CN" w:eastAsia="zh-CN" w:bidi="zh-CN"/>
      </w:rPr>
    </w:lvl>
    <w:lvl w:ilvl="5" w:tentative="0">
      <w:start w:val="0"/>
      <w:numFmt w:val="bullet"/>
      <w:lvlText w:val="•"/>
      <w:lvlJc w:val="left"/>
      <w:pPr>
        <w:ind w:left="3751" w:hanging="215"/>
      </w:pPr>
      <w:rPr>
        <w:rFonts w:hint="default"/>
        <w:lang w:val="zh-CN" w:eastAsia="zh-CN" w:bidi="zh-CN"/>
      </w:rPr>
    </w:lvl>
    <w:lvl w:ilvl="6" w:tentative="0">
      <w:start w:val="0"/>
      <w:numFmt w:val="bullet"/>
      <w:lvlText w:val="•"/>
      <w:lvlJc w:val="left"/>
      <w:pPr>
        <w:ind w:left="4453" w:hanging="215"/>
      </w:pPr>
      <w:rPr>
        <w:rFonts w:hint="default"/>
        <w:lang w:val="zh-CN" w:eastAsia="zh-CN" w:bidi="zh-CN"/>
      </w:rPr>
    </w:lvl>
    <w:lvl w:ilvl="7" w:tentative="0">
      <w:start w:val="0"/>
      <w:numFmt w:val="bullet"/>
      <w:lvlText w:val="•"/>
      <w:lvlJc w:val="left"/>
      <w:pPr>
        <w:ind w:left="5156" w:hanging="215"/>
      </w:pPr>
      <w:rPr>
        <w:rFonts w:hint="default"/>
        <w:lang w:val="zh-CN" w:eastAsia="zh-CN" w:bidi="zh-CN"/>
      </w:rPr>
    </w:lvl>
    <w:lvl w:ilvl="8" w:tentative="0">
      <w:start w:val="0"/>
      <w:numFmt w:val="bullet"/>
      <w:lvlText w:val="•"/>
      <w:lvlJc w:val="left"/>
      <w:pPr>
        <w:ind w:left="5858" w:hanging="215"/>
      </w:pPr>
      <w:rPr>
        <w:rFonts w:hint="default"/>
        <w:lang w:val="zh-CN" w:eastAsia="zh-CN" w:bidi="zh-CN"/>
      </w:rPr>
    </w:lvl>
  </w:abstractNum>
  <w:abstractNum w:abstractNumId="33">
    <w:nsid w:val="5A241D34"/>
    <w:multiLevelType w:val="multilevel"/>
    <w:tmpl w:val="5A241D34"/>
    <w:lvl w:ilvl="0" w:tentative="0">
      <w:start w:val="13"/>
      <w:numFmt w:val="decimal"/>
      <w:lvlText w:val="%1."/>
      <w:lvlJc w:val="left"/>
      <w:pPr>
        <w:ind w:left="943" w:hanging="364"/>
        <w:jc w:val="left"/>
      </w:pPr>
      <w:rPr>
        <w:rFonts w:hint="default" w:ascii="楷体" w:hAnsi="楷体" w:eastAsia="楷体" w:cs="楷体"/>
        <w:b/>
        <w:bCs/>
        <w:spacing w:val="0"/>
        <w:w w:val="99"/>
        <w:sz w:val="22"/>
        <w:szCs w:val="22"/>
        <w:lang w:val="zh-CN" w:eastAsia="zh-CN" w:bidi="zh-CN"/>
      </w:rPr>
    </w:lvl>
    <w:lvl w:ilvl="1" w:tentative="0">
      <w:start w:val="1"/>
      <w:numFmt w:val="decimal"/>
      <w:lvlText w:val="%1.%2"/>
      <w:lvlJc w:val="left"/>
      <w:pPr>
        <w:ind w:left="580" w:hanging="543"/>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956" w:hanging="543"/>
      </w:pPr>
      <w:rPr>
        <w:rFonts w:hint="default"/>
        <w:lang w:val="zh-CN" w:eastAsia="zh-CN" w:bidi="zh-CN"/>
      </w:rPr>
    </w:lvl>
    <w:lvl w:ilvl="3" w:tentative="0">
      <w:start w:val="0"/>
      <w:numFmt w:val="bullet"/>
      <w:lvlText w:val="•"/>
      <w:lvlJc w:val="left"/>
      <w:pPr>
        <w:ind w:left="2972" w:hanging="543"/>
      </w:pPr>
      <w:rPr>
        <w:rFonts w:hint="default"/>
        <w:lang w:val="zh-CN" w:eastAsia="zh-CN" w:bidi="zh-CN"/>
      </w:rPr>
    </w:lvl>
    <w:lvl w:ilvl="4" w:tentative="0">
      <w:start w:val="0"/>
      <w:numFmt w:val="bullet"/>
      <w:lvlText w:val="•"/>
      <w:lvlJc w:val="left"/>
      <w:pPr>
        <w:ind w:left="3988" w:hanging="543"/>
      </w:pPr>
      <w:rPr>
        <w:rFonts w:hint="default"/>
        <w:lang w:val="zh-CN" w:eastAsia="zh-CN" w:bidi="zh-CN"/>
      </w:rPr>
    </w:lvl>
    <w:lvl w:ilvl="5" w:tentative="0">
      <w:start w:val="0"/>
      <w:numFmt w:val="bullet"/>
      <w:lvlText w:val="•"/>
      <w:lvlJc w:val="left"/>
      <w:pPr>
        <w:ind w:left="5004" w:hanging="543"/>
      </w:pPr>
      <w:rPr>
        <w:rFonts w:hint="default"/>
        <w:lang w:val="zh-CN" w:eastAsia="zh-CN" w:bidi="zh-CN"/>
      </w:rPr>
    </w:lvl>
    <w:lvl w:ilvl="6" w:tentative="0">
      <w:start w:val="0"/>
      <w:numFmt w:val="bullet"/>
      <w:lvlText w:val="•"/>
      <w:lvlJc w:val="left"/>
      <w:pPr>
        <w:ind w:left="6021" w:hanging="543"/>
      </w:pPr>
      <w:rPr>
        <w:rFonts w:hint="default"/>
        <w:lang w:val="zh-CN" w:eastAsia="zh-CN" w:bidi="zh-CN"/>
      </w:rPr>
    </w:lvl>
    <w:lvl w:ilvl="7" w:tentative="0">
      <w:start w:val="0"/>
      <w:numFmt w:val="bullet"/>
      <w:lvlText w:val="•"/>
      <w:lvlJc w:val="left"/>
      <w:pPr>
        <w:ind w:left="7037" w:hanging="543"/>
      </w:pPr>
      <w:rPr>
        <w:rFonts w:hint="default"/>
        <w:lang w:val="zh-CN" w:eastAsia="zh-CN" w:bidi="zh-CN"/>
      </w:rPr>
    </w:lvl>
    <w:lvl w:ilvl="8" w:tentative="0">
      <w:start w:val="0"/>
      <w:numFmt w:val="bullet"/>
      <w:lvlText w:val="•"/>
      <w:lvlJc w:val="left"/>
      <w:pPr>
        <w:ind w:left="8053" w:hanging="543"/>
      </w:pPr>
      <w:rPr>
        <w:rFonts w:hint="default"/>
        <w:lang w:val="zh-CN" w:eastAsia="zh-CN" w:bidi="zh-CN"/>
      </w:rPr>
    </w:lvl>
  </w:abstractNum>
  <w:abstractNum w:abstractNumId="34">
    <w:nsid w:val="5A8377A7"/>
    <w:multiLevelType w:val="multilevel"/>
    <w:tmpl w:val="5A8377A7"/>
    <w:lvl w:ilvl="0" w:tentative="0">
      <w:start w:val="1"/>
      <w:numFmt w:val="decimal"/>
      <w:lvlText w:val="%1."/>
      <w:lvlJc w:val="left"/>
      <w:pPr>
        <w:ind w:left="1188"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241"/>
      </w:pPr>
      <w:rPr>
        <w:rFonts w:hint="default"/>
        <w:lang w:val="zh-CN" w:eastAsia="zh-CN" w:bidi="zh-CN"/>
      </w:rPr>
    </w:lvl>
    <w:lvl w:ilvl="2" w:tentative="0">
      <w:start w:val="0"/>
      <w:numFmt w:val="bullet"/>
      <w:lvlText w:val="•"/>
      <w:lvlJc w:val="left"/>
      <w:pPr>
        <w:ind w:left="2865" w:hanging="241"/>
      </w:pPr>
      <w:rPr>
        <w:rFonts w:hint="default"/>
        <w:lang w:val="zh-CN" w:eastAsia="zh-CN" w:bidi="zh-CN"/>
      </w:rPr>
    </w:lvl>
    <w:lvl w:ilvl="3" w:tentative="0">
      <w:start w:val="0"/>
      <w:numFmt w:val="bullet"/>
      <w:lvlText w:val="•"/>
      <w:lvlJc w:val="left"/>
      <w:pPr>
        <w:ind w:left="3707" w:hanging="241"/>
      </w:pPr>
      <w:rPr>
        <w:rFonts w:hint="default"/>
        <w:lang w:val="zh-CN" w:eastAsia="zh-CN" w:bidi="zh-CN"/>
      </w:rPr>
    </w:lvl>
    <w:lvl w:ilvl="4" w:tentative="0">
      <w:start w:val="0"/>
      <w:numFmt w:val="bullet"/>
      <w:lvlText w:val="•"/>
      <w:lvlJc w:val="left"/>
      <w:pPr>
        <w:ind w:left="4550" w:hanging="241"/>
      </w:pPr>
      <w:rPr>
        <w:rFonts w:hint="default"/>
        <w:lang w:val="zh-CN" w:eastAsia="zh-CN" w:bidi="zh-CN"/>
      </w:rPr>
    </w:lvl>
    <w:lvl w:ilvl="5" w:tentative="0">
      <w:start w:val="0"/>
      <w:numFmt w:val="bullet"/>
      <w:lvlText w:val="•"/>
      <w:lvlJc w:val="left"/>
      <w:pPr>
        <w:ind w:left="5393" w:hanging="241"/>
      </w:pPr>
      <w:rPr>
        <w:rFonts w:hint="default"/>
        <w:lang w:val="zh-CN" w:eastAsia="zh-CN" w:bidi="zh-CN"/>
      </w:rPr>
    </w:lvl>
    <w:lvl w:ilvl="6" w:tentative="0">
      <w:start w:val="0"/>
      <w:numFmt w:val="bullet"/>
      <w:lvlText w:val="•"/>
      <w:lvlJc w:val="left"/>
      <w:pPr>
        <w:ind w:left="6235" w:hanging="241"/>
      </w:pPr>
      <w:rPr>
        <w:rFonts w:hint="default"/>
        <w:lang w:val="zh-CN" w:eastAsia="zh-CN" w:bidi="zh-CN"/>
      </w:rPr>
    </w:lvl>
    <w:lvl w:ilvl="7" w:tentative="0">
      <w:start w:val="0"/>
      <w:numFmt w:val="bullet"/>
      <w:lvlText w:val="•"/>
      <w:lvlJc w:val="left"/>
      <w:pPr>
        <w:ind w:left="7078" w:hanging="241"/>
      </w:pPr>
      <w:rPr>
        <w:rFonts w:hint="default"/>
        <w:lang w:val="zh-CN" w:eastAsia="zh-CN" w:bidi="zh-CN"/>
      </w:rPr>
    </w:lvl>
    <w:lvl w:ilvl="8" w:tentative="0">
      <w:start w:val="0"/>
      <w:numFmt w:val="bullet"/>
      <w:lvlText w:val="•"/>
      <w:lvlJc w:val="left"/>
      <w:pPr>
        <w:ind w:left="7920" w:hanging="241"/>
      </w:pPr>
      <w:rPr>
        <w:rFonts w:hint="default"/>
        <w:lang w:val="zh-CN" w:eastAsia="zh-CN" w:bidi="zh-CN"/>
      </w:rPr>
    </w:lvl>
  </w:abstractNum>
  <w:abstractNum w:abstractNumId="35">
    <w:nsid w:val="5E29AB5A"/>
    <w:multiLevelType w:val="multilevel"/>
    <w:tmpl w:val="5E29AB5A"/>
    <w:lvl w:ilvl="0" w:tentative="0">
      <w:start w:val="2"/>
      <w:numFmt w:val="decimal"/>
      <w:lvlText w:val="%1."/>
      <w:lvlJc w:val="left"/>
      <w:pPr>
        <w:ind w:left="580" w:hanging="244"/>
        <w:jc w:val="left"/>
      </w:pPr>
      <w:rPr>
        <w:rFonts w:hint="default" w:ascii="楷体" w:hAnsi="楷体" w:eastAsia="楷体" w:cs="楷体"/>
        <w:b/>
        <w:bCs/>
        <w:spacing w:val="-3"/>
        <w:w w:val="99"/>
        <w:sz w:val="22"/>
        <w:szCs w:val="22"/>
        <w:lang w:val="zh-CN" w:eastAsia="zh-CN" w:bidi="zh-CN"/>
      </w:rPr>
    </w:lvl>
    <w:lvl w:ilvl="1" w:tentative="0">
      <w:start w:val="1"/>
      <w:numFmt w:val="decimal"/>
      <w:lvlText w:val="%2."/>
      <w:lvlJc w:val="left"/>
      <w:pPr>
        <w:ind w:left="1301"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276" w:hanging="241"/>
      </w:pPr>
      <w:rPr>
        <w:rFonts w:hint="default"/>
        <w:lang w:val="zh-CN" w:eastAsia="zh-CN" w:bidi="zh-CN"/>
      </w:rPr>
    </w:lvl>
    <w:lvl w:ilvl="3" w:tentative="0">
      <w:start w:val="0"/>
      <w:numFmt w:val="bullet"/>
      <w:lvlText w:val="•"/>
      <w:lvlJc w:val="left"/>
      <w:pPr>
        <w:ind w:left="3252" w:hanging="241"/>
      </w:pPr>
      <w:rPr>
        <w:rFonts w:hint="default"/>
        <w:lang w:val="zh-CN" w:eastAsia="zh-CN" w:bidi="zh-CN"/>
      </w:rPr>
    </w:lvl>
    <w:lvl w:ilvl="4" w:tentative="0">
      <w:start w:val="0"/>
      <w:numFmt w:val="bullet"/>
      <w:lvlText w:val="•"/>
      <w:lvlJc w:val="left"/>
      <w:pPr>
        <w:ind w:left="4228" w:hanging="241"/>
      </w:pPr>
      <w:rPr>
        <w:rFonts w:hint="default"/>
        <w:lang w:val="zh-CN" w:eastAsia="zh-CN" w:bidi="zh-CN"/>
      </w:rPr>
    </w:lvl>
    <w:lvl w:ilvl="5" w:tentative="0">
      <w:start w:val="0"/>
      <w:numFmt w:val="bullet"/>
      <w:lvlText w:val="•"/>
      <w:lvlJc w:val="left"/>
      <w:pPr>
        <w:ind w:left="5204" w:hanging="241"/>
      </w:pPr>
      <w:rPr>
        <w:rFonts w:hint="default"/>
        <w:lang w:val="zh-CN" w:eastAsia="zh-CN" w:bidi="zh-CN"/>
      </w:rPr>
    </w:lvl>
    <w:lvl w:ilvl="6" w:tentative="0">
      <w:start w:val="0"/>
      <w:numFmt w:val="bullet"/>
      <w:lvlText w:val="•"/>
      <w:lvlJc w:val="left"/>
      <w:pPr>
        <w:ind w:left="6181" w:hanging="241"/>
      </w:pPr>
      <w:rPr>
        <w:rFonts w:hint="default"/>
        <w:lang w:val="zh-CN" w:eastAsia="zh-CN" w:bidi="zh-CN"/>
      </w:rPr>
    </w:lvl>
    <w:lvl w:ilvl="7" w:tentative="0">
      <w:start w:val="0"/>
      <w:numFmt w:val="bullet"/>
      <w:lvlText w:val="•"/>
      <w:lvlJc w:val="left"/>
      <w:pPr>
        <w:ind w:left="7157" w:hanging="241"/>
      </w:pPr>
      <w:rPr>
        <w:rFonts w:hint="default"/>
        <w:lang w:val="zh-CN" w:eastAsia="zh-CN" w:bidi="zh-CN"/>
      </w:rPr>
    </w:lvl>
    <w:lvl w:ilvl="8" w:tentative="0">
      <w:start w:val="0"/>
      <w:numFmt w:val="bullet"/>
      <w:lvlText w:val="•"/>
      <w:lvlJc w:val="left"/>
      <w:pPr>
        <w:ind w:left="8133" w:hanging="241"/>
      </w:pPr>
      <w:rPr>
        <w:rFonts w:hint="default"/>
        <w:lang w:val="zh-CN" w:eastAsia="zh-CN" w:bidi="zh-CN"/>
      </w:rPr>
    </w:lvl>
  </w:abstractNum>
  <w:abstractNum w:abstractNumId="36">
    <w:nsid w:val="60382F6E"/>
    <w:multiLevelType w:val="multilevel"/>
    <w:tmpl w:val="60382F6E"/>
    <w:lvl w:ilvl="0" w:tentative="0">
      <w:start w:val="3"/>
      <w:numFmt w:val="decimal"/>
      <w:lvlText w:val="%1"/>
      <w:lvlJc w:val="left"/>
      <w:pPr>
        <w:ind w:left="935" w:hanging="420"/>
        <w:jc w:val="left"/>
      </w:pPr>
      <w:rPr>
        <w:rFonts w:hint="default"/>
        <w:lang w:val="zh-CN" w:eastAsia="zh-CN" w:bidi="zh-CN"/>
      </w:rPr>
    </w:lvl>
    <w:lvl w:ilvl="1" w:tentative="0">
      <w:start w:val="1"/>
      <w:numFmt w:val="decimal"/>
      <w:lvlText w:val="%1.%2"/>
      <w:lvlJc w:val="left"/>
      <w:pPr>
        <w:ind w:left="935"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2384" w:hanging="420"/>
      </w:pPr>
      <w:rPr>
        <w:rFonts w:hint="default"/>
        <w:lang w:val="zh-CN" w:eastAsia="zh-CN" w:bidi="zh-CN"/>
      </w:rPr>
    </w:lvl>
    <w:lvl w:ilvl="3" w:tentative="0">
      <w:start w:val="0"/>
      <w:numFmt w:val="bullet"/>
      <w:lvlText w:val="•"/>
      <w:lvlJc w:val="left"/>
      <w:pPr>
        <w:ind w:left="3106" w:hanging="420"/>
      </w:pPr>
      <w:rPr>
        <w:rFonts w:hint="default"/>
        <w:lang w:val="zh-CN" w:eastAsia="zh-CN" w:bidi="zh-CN"/>
      </w:rPr>
    </w:lvl>
    <w:lvl w:ilvl="4" w:tentative="0">
      <w:start w:val="0"/>
      <w:numFmt w:val="bullet"/>
      <w:lvlText w:val="•"/>
      <w:lvlJc w:val="left"/>
      <w:pPr>
        <w:ind w:left="3829" w:hanging="420"/>
      </w:pPr>
      <w:rPr>
        <w:rFonts w:hint="default"/>
        <w:lang w:val="zh-CN" w:eastAsia="zh-CN" w:bidi="zh-CN"/>
      </w:rPr>
    </w:lvl>
    <w:lvl w:ilvl="5" w:tentative="0">
      <w:start w:val="0"/>
      <w:numFmt w:val="bullet"/>
      <w:lvlText w:val="•"/>
      <w:lvlJc w:val="left"/>
      <w:pPr>
        <w:ind w:left="4551" w:hanging="420"/>
      </w:pPr>
      <w:rPr>
        <w:rFonts w:hint="default"/>
        <w:lang w:val="zh-CN" w:eastAsia="zh-CN" w:bidi="zh-CN"/>
      </w:rPr>
    </w:lvl>
    <w:lvl w:ilvl="6" w:tentative="0">
      <w:start w:val="0"/>
      <w:numFmt w:val="bullet"/>
      <w:lvlText w:val="•"/>
      <w:lvlJc w:val="left"/>
      <w:pPr>
        <w:ind w:left="5273" w:hanging="420"/>
      </w:pPr>
      <w:rPr>
        <w:rFonts w:hint="default"/>
        <w:lang w:val="zh-CN" w:eastAsia="zh-CN" w:bidi="zh-CN"/>
      </w:rPr>
    </w:lvl>
    <w:lvl w:ilvl="7" w:tentative="0">
      <w:start w:val="0"/>
      <w:numFmt w:val="bullet"/>
      <w:lvlText w:val="•"/>
      <w:lvlJc w:val="left"/>
      <w:pPr>
        <w:ind w:left="5995" w:hanging="420"/>
      </w:pPr>
      <w:rPr>
        <w:rFonts w:hint="default"/>
        <w:lang w:val="zh-CN" w:eastAsia="zh-CN" w:bidi="zh-CN"/>
      </w:rPr>
    </w:lvl>
    <w:lvl w:ilvl="8" w:tentative="0">
      <w:start w:val="0"/>
      <w:numFmt w:val="bullet"/>
      <w:lvlText w:val="•"/>
      <w:lvlJc w:val="left"/>
      <w:pPr>
        <w:ind w:left="6718" w:hanging="420"/>
      </w:pPr>
      <w:rPr>
        <w:rFonts w:hint="default"/>
        <w:lang w:val="zh-CN" w:eastAsia="zh-CN" w:bidi="zh-CN"/>
      </w:rPr>
    </w:lvl>
  </w:abstractNum>
  <w:abstractNum w:abstractNumId="37">
    <w:nsid w:val="68119FA6"/>
    <w:multiLevelType w:val="singleLevel"/>
    <w:tmpl w:val="68119FA6"/>
    <w:lvl w:ilvl="0" w:tentative="0">
      <w:start w:val="2"/>
      <w:numFmt w:val="chineseCounting"/>
      <w:suff w:val="nothing"/>
      <w:lvlText w:val="%1、"/>
      <w:lvlJc w:val="left"/>
      <w:rPr>
        <w:rFonts w:hint="eastAsia"/>
      </w:rPr>
    </w:lvl>
  </w:abstractNum>
  <w:abstractNum w:abstractNumId="38">
    <w:nsid w:val="72183CF9"/>
    <w:multiLevelType w:val="multilevel"/>
    <w:tmpl w:val="72183CF9"/>
    <w:lvl w:ilvl="0" w:tentative="0">
      <w:start w:val="2"/>
      <w:numFmt w:val="decimal"/>
      <w:lvlText w:val="%1"/>
      <w:lvlJc w:val="left"/>
      <w:pPr>
        <w:ind w:left="1540" w:hanging="480"/>
        <w:jc w:val="left"/>
      </w:pPr>
      <w:rPr>
        <w:rFonts w:hint="default"/>
        <w:lang w:val="zh-CN" w:eastAsia="zh-CN" w:bidi="zh-CN"/>
      </w:rPr>
    </w:lvl>
    <w:lvl w:ilvl="1" w:tentative="0">
      <w:start w:val="1"/>
      <w:numFmt w:val="decimal"/>
      <w:lvlText w:val="%1.%2"/>
      <w:lvlJc w:val="left"/>
      <w:pPr>
        <w:ind w:left="1540" w:hanging="480"/>
        <w:jc w:val="left"/>
      </w:pPr>
      <w:rPr>
        <w:rFonts w:hint="default" w:ascii="楷体" w:hAnsi="楷体" w:eastAsia="楷体" w:cs="楷体"/>
        <w:w w:val="100"/>
        <w:sz w:val="24"/>
        <w:szCs w:val="24"/>
        <w:lang w:val="zh-CN" w:eastAsia="zh-CN" w:bidi="zh-CN"/>
      </w:rPr>
    </w:lvl>
    <w:lvl w:ilvl="2" w:tentative="0">
      <w:start w:val="1"/>
      <w:numFmt w:val="decimal"/>
      <w:lvlText w:val="%1.%2.%3"/>
      <w:lvlJc w:val="left"/>
      <w:pPr>
        <w:ind w:left="1720" w:hanging="660"/>
        <w:jc w:val="left"/>
      </w:pPr>
      <w:rPr>
        <w:rFonts w:hint="default" w:ascii="楷体" w:hAnsi="楷体" w:eastAsia="楷体" w:cs="楷体"/>
        <w:w w:val="100"/>
        <w:sz w:val="24"/>
        <w:szCs w:val="24"/>
        <w:lang w:val="zh-CN" w:eastAsia="zh-CN" w:bidi="zh-CN"/>
      </w:rPr>
    </w:lvl>
    <w:lvl w:ilvl="3" w:tentative="0">
      <w:start w:val="1"/>
      <w:numFmt w:val="decimal"/>
      <w:lvlText w:val="%1.%2.%3.%4"/>
      <w:lvlJc w:val="left"/>
      <w:pPr>
        <w:ind w:left="1960" w:hanging="900"/>
        <w:jc w:val="left"/>
      </w:pPr>
      <w:rPr>
        <w:rFonts w:hint="default" w:ascii="楷体" w:hAnsi="楷体" w:eastAsia="楷体" w:cs="楷体"/>
        <w:w w:val="100"/>
        <w:sz w:val="24"/>
        <w:szCs w:val="24"/>
        <w:lang w:val="zh-CN" w:eastAsia="zh-CN" w:bidi="zh-CN"/>
      </w:rPr>
    </w:lvl>
    <w:lvl w:ilvl="4" w:tentative="0">
      <w:start w:val="0"/>
      <w:numFmt w:val="bullet"/>
      <w:lvlText w:val="•"/>
      <w:lvlJc w:val="left"/>
      <w:pPr>
        <w:ind w:left="3991" w:hanging="900"/>
      </w:pPr>
      <w:rPr>
        <w:rFonts w:hint="default"/>
        <w:lang w:val="zh-CN" w:eastAsia="zh-CN" w:bidi="zh-CN"/>
      </w:rPr>
    </w:lvl>
    <w:lvl w:ilvl="5" w:tentative="0">
      <w:start w:val="0"/>
      <w:numFmt w:val="bullet"/>
      <w:lvlText w:val="•"/>
      <w:lvlJc w:val="left"/>
      <w:pPr>
        <w:ind w:left="5007" w:hanging="900"/>
      </w:pPr>
      <w:rPr>
        <w:rFonts w:hint="default"/>
        <w:lang w:val="zh-CN" w:eastAsia="zh-CN" w:bidi="zh-CN"/>
      </w:rPr>
    </w:lvl>
    <w:lvl w:ilvl="6" w:tentative="0">
      <w:start w:val="0"/>
      <w:numFmt w:val="bullet"/>
      <w:lvlText w:val="•"/>
      <w:lvlJc w:val="left"/>
      <w:pPr>
        <w:ind w:left="6023" w:hanging="900"/>
      </w:pPr>
      <w:rPr>
        <w:rFonts w:hint="default"/>
        <w:lang w:val="zh-CN" w:eastAsia="zh-CN" w:bidi="zh-CN"/>
      </w:rPr>
    </w:lvl>
    <w:lvl w:ilvl="7" w:tentative="0">
      <w:start w:val="0"/>
      <w:numFmt w:val="bullet"/>
      <w:lvlText w:val="•"/>
      <w:lvlJc w:val="left"/>
      <w:pPr>
        <w:ind w:left="7038" w:hanging="900"/>
      </w:pPr>
      <w:rPr>
        <w:rFonts w:hint="default"/>
        <w:lang w:val="zh-CN" w:eastAsia="zh-CN" w:bidi="zh-CN"/>
      </w:rPr>
    </w:lvl>
    <w:lvl w:ilvl="8" w:tentative="0">
      <w:start w:val="0"/>
      <w:numFmt w:val="bullet"/>
      <w:lvlText w:val="•"/>
      <w:lvlJc w:val="left"/>
      <w:pPr>
        <w:ind w:left="8054" w:hanging="900"/>
      </w:pPr>
      <w:rPr>
        <w:rFonts w:hint="default"/>
        <w:lang w:val="zh-CN" w:eastAsia="zh-CN" w:bidi="zh-CN"/>
      </w:rPr>
    </w:lvl>
  </w:abstractNum>
  <w:abstractNum w:abstractNumId="39">
    <w:nsid w:val="77ECEA79"/>
    <w:multiLevelType w:val="multilevel"/>
    <w:tmpl w:val="77ECEA79"/>
    <w:lvl w:ilvl="0" w:tentative="0">
      <w:start w:val="1"/>
      <w:numFmt w:val="decimal"/>
      <w:lvlText w:val="%1."/>
      <w:lvlJc w:val="left"/>
      <w:pPr>
        <w:ind w:left="1415" w:hanging="360"/>
        <w:jc w:val="left"/>
      </w:pPr>
      <w:rPr>
        <w:rFonts w:hint="default" w:ascii="楷体" w:hAnsi="楷体" w:eastAsia="楷体" w:cs="楷体"/>
        <w:spacing w:val="-1"/>
        <w:w w:val="100"/>
        <w:sz w:val="24"/>
        <w:szCs w:val="24"/>
        <w:lang w:val="zh-CN" w:eastAsia="zh-CN" w:bidi="zh-CN"/>
      </w:rPr>
    </w:lvl>
    <w:lvl w:ilvl="1" w:tentative="0">
      <w:start w:val="0"/>
      <w:numFmt w:val="bullet"/>
      <w:lvlText w:val="•"/>
      <w:lvlJc w:val="left"/>
      <w:pPr>
        <w:ind w:left="2286" w:hanging="360"/>
      </w:pPr>
      <w:rPr>
        <w:rFonts w:hint="default"/>
        <w:lang w:val="zh-CN" w:eastAsia="zh-CN" w:bidi="zh-CN"/>
      </w:rPr>
    </w:lvl>
    <w:lvl w:ilvl="2" w:tentative="0">
      <w:start w:val="0"/>
      <w:numFmt w:val="bullet"/>
      <w:lvlText w:val="•"/>
      <w:lvlJc w:val="left"/>
      <w:pPr>
        <w:ind w:left="3153" w:hanging="360"/>
      </w:pPr>
      <w:rPr>
        <w:rFonts w:hint="default"/>
        <w:lang w:val="zh-CN" w:eastAsia="zh-CN" w:bidi="zh-CN"/>
      </w:rPr>
    </w:lvl>
    <w:lvl w:ilvl="3" w:tentative="0">
      <w:start w:val="0"/>
      <w:numFmt w:val="bullet"/>
      <w:lvlText w:val="•"/>
      <w:lvlJc w:val="left"/>
      <w:pPr>
        <w:ind w:left="4019" w:hanging="360"/>
      </w:pPr>
      <w:rPr>
        <w:rFonts w:hint="default"/>
        <w:lang w:val="zh-CN" w:eastAsia="zh-CN" w:bidi="zh-CN"/>
      </w:rPr>
    </w:lvl>
    <w:lvl w:ilvl="4" w:tentative="0">
      <w:start w:val="0"/>
      <w:numFmt w:val="bullet"/>
      <w:lvlText w:val="•"/>
      <w:lvlJc w:val="left"/>
      <w:pPr>
        <w:ind w:left="4886" w:hanging="360"/>
      </w:pPr>
      <w:rPr>
        <w:rFonts w:hint="default"/>
        <w:lang w:val="zh-CN" w:eastAsia="zh-CN" w:bidi="zh-CN"/>
      </w:rPr>
    </w:lvl>
    <w:lvl w:ilvl="5" w:tentative="0">
      <w:start w:val="0"/>
      <w:numFmt w:val="bullet"/>
      <w:lvlText w:val="•"/>
      <w:lvlJc w:val="left"/>
      <w:pPr>
        <w:ind w:left="5753" w:hanging="360"/>
      </w:pPr>
      <w:rPr>
        <w:rFonts w:hint="default"/>
        <w:lang w:val="zh-CN" w:eastAsia="zh-CN" w:bidi="zh-CN"/>
      </w:rPr>
    </w:lvl>
    <w:lvl w:ilvl="6" w:tentative="0">
      <w:start w:val="0"/>
      <w:numFmt w:val="bullet"/>
      <w:lvlText w:val="•"/>
      <w:lvlJc w:val="left"/>
      <w:pPr>
        <w:ind w:left="6619" w:hanging="360"/>
      </w:pPr>
      <w:rPr>
        <w:rFonts w:hint="default"/>
        <w:lang w:val="zh-CN" w:eastAsia="zh-CN" w:bidi="zh-CN"/>
      </w:rPr>
    </w:lvl>
    <w:lvl w:ilvl="7" w:tentative="0">
      <w:start w:val="0"/>
      <w:numFmt w:val="bullet"/>
      <w:lvlText w:val="•"/>
      <w:lvlJc w:val="left"/>
      <w:pPr>
        <w:ind w:left="7486" w:hanging="360"/>
      </w:pPr>
      <w:rPr>
        <w:rFonts w:hint="default"/>
        <w:lang w:val="zh-CN" w:eastAsia="zh-CN" w:bidi="zh-CN"/>
      </w:rPr>
    </w:lvl>
    <w:lvl w:ilvl="8" w:tentative="0">
      <w:start w:val="0"/>
      <w:numFmt w:val="bullet"/>
      <w:lvlText w:val="•"/>
      <w:lvlJc w:val="left"/>
      <w:pPr>
        <w:ind w:left="8352" w:hanging="360"/>
      </w:pPr>
      <w:rPr>
        <w:rFonts w:hint="default"/>
        <w:lang w:val="zh-CN" w:eastAsia="zh-CN" w:bidi="zh-CN"/>
      </w:rPr>
    </w:lvl>
  </w:abstractNum>
  <w:abstractNum w:abstractNumId="40">
    <w:nsid w:val="7C246926"/>
    <w:multiLevelType w:val="multilevel"/>
    <w:tmpl w:val="7C246926"/>
    <w:lvl w:ilvl="0" w:tentative="0">
      <w:start w:val="1"/>
      <w:numFmt w:val="decimal"/>
      <w:lvlText w:val="%1."/>
      <w:lvlJc w:val="left"/>
      <w:pPr>
        <w:ind w:left="1301" w:hanging="24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2178" w:hanging="241"/>
      </w:pPr>
      <w:rPr>
        <w:rFonts w:hint="default"/>
        <w:lang w:val="zh-CN" w:eastAsia="zh-CN" w:bidi="zh-CN"/>
      </w:rPr>
    </w:lvl>
    <w:lvl w:ilvl="2" w:tentative="0">
      <w:start w:val="0"/>
      <w:numFmt w:val="bullet"/>
      <w:lvlText w:val="•"/>
      <w:lvlJc w:val="left"/>
      <w:pPr>
        <w:ind w:left="3057" w:hanging="241"/>
      </w:pPr>
      <w:rPr>
        <w:rFonts w:hint="default"/>
        <w:lang w:val="zh-CN" w:eastAsia="zh-CN" w:bidi="zh-CN"/>
      </w:rPr>
    </w:lvl>
    <w:lvl w:ilvl="3" w:tentative="0">
      <w:start w:val="0"/>
      <w:numFmt w:val="bullet"/>
      <w:lvlText w:val="•"/>
      <w:lvlJc w:val="left"/>
      <w:pPr>
        <w:ind w:left="3935" w:hanging="241"/>
      </w:pPr>
      <w:rPr>
        <w:rFonts w:hint="default"/>
        <w:lang w:val="zh-CN" w:eastAsia="zh-CN" w:bidi="zh-CN"/>
      </w:rPr>
    </w:lvl>
    <w:lvl w:ilvl="4" w:tentative="0">
      <w:start w:val="0"/>
      <w:numFmt w:val="bullet"/>
      <w:lvlText w:val="•"/>
      <w:lvlJc w:val="left"/>
      <w:pPr>
        <w:ind w:left="4814" w:hanging="241"/>
      </w:pPr>
      <w:rPr>
        <w:rFonts w:hint="default"/>
        <w:lang w:val="zh-CN" w:eastAsia="zh-CN" w:bidi="zh-CN"/>
      </w:rPr>
    </w:lvl>
    <w:lvl w:ilvl="5" w:tentative="0">
      <w:start w:val="0"/>
      <w:numFmt w:val="bullet"/>
      <w:lvlText w:val="•"/>
      <w:lvlJc w:val="left"/>
      <w:pPr>
        <w:ind w:left="5693" w:hanging="241"/>
      </w:pPr>
      <w:rPr>
        <w:rFonts w:hint="default"/>
        <w:lang w:val="zh-CN" w:eastAsia="zh-CN" w:bidi="zh-CN"/>
      </w:rPr>
    </w:lvl>
    <w:lvl w:ilvl="6" w:tentative="0">
      <w:start w:val="0"/>
      <w:numFmt w:val="bullet"/>
      <w:lvlText w:val="•"/>
      <w:lvlJc w:val="left"/>
      <w:pPr>
        <w:ind w:left="6571" w:hanging="241"/>
      </w:pPr>
      <w:rPr>
        <w:rFonts w:hint="default"/>
        <w:lang w:val="zh-CN" w:eastAsia="zh-CN" w:bidi="zh-CN"/>
      </w:rPr>
    </w:lvl>
    <w:lvl w:ilvl="7" w:tentative="0">
      <w:start w:val="0"/>
      <w:numFmt w:val="bullet"/>
      <w:lvlText w:val="•"/>
      <w:lvlJc w:val="left"/>
      <w:pPr>
        <w:ind w:left="7450" w:hanging="241"/>
      </w:pPr>
      <w:rPr>
        <w:rFonts w:hint="default"/>
        <w:lang w:val="zh-CN" w:eastAsia="zh-CN" w:bidi="zh-CN"/>
      </w:rPr>
    </w:lvl>
    <w:lvl w:ilvl="8" w:tentative="0">
      <w:start w:val="0"/>
      <w:numFmt w:val="bullet"/>
      <w:lvlText w:val="•"/>
      <w:lvlJc w:val="left"/>
      <w:pPr>
        <w:ind w:left="8328" w:hanging="241"/>
      </w:pPr>
      <w:rPr>
        <w:rFonts w:hint="default"/>
        <w:lang w:val="zh-CN" w:eastAsia="zh-CN" w:bidi="zh-CN"/>
      </w:rPr>
    </w:lvl>
  </w:abstractNum>
  <w:num w:numId="1">
    <w:abstractNumId w:val="18"/>
  </w:num>
  <w:num w:numId="2">
    <w:abstractNumId w:val="11"/>
  </w:num>
  <w:num w:numId="3">
    <w:abstractNumId w:val="15"/>
  </w:num>
  <w:num w:numId="4">
    <w:abstractNumId w:val="32"/>
  </w:num>
  <w:num w:numId="5">
    <w:abstractNumId w:val="9"/>
  </w:num>
  <w:num w:numId="6">
    <w:abstractNumId w:val="7"/>
  </w:num>
  <w:num w:numId="7">
    <w:abstractNumId w:val="20"/>
  </w:num>
  <w:num w:numId="8">
    <w:abstractNumId w:val="25"/>
  </w:num>
  <w:num w:numId="9">
    <w:abstractNumId w:val="38"/>
  </w:num>
  <w:num w:numId="10">
    <w:abstractNumId w:val="19"/>
  </w:num>
  <w:num w:numId="11">
    <w:abstractNumId w:val="4"/>
  </w:num>
  <w:num w:numId="12">
    <w:abstractNumId w:val="26"/>
  </w:num>
  <w:num w:numId="13">
    <w:abstractNumId w:val="33"/>
  </w:num>
  <w:num w:numId="14">
    <w:abstractNumId w:val="10"/>
  </w:num>
  <w:num w:numId="15">
    <w:abstractNumId w:val="30"/>
  </w:num>
  <w:num w:numId="16">
    <w:abstractNumId w:val="16"/>
  </w:num>
  <w:num w:numId="17">
    <w:abstractNumId w:val="24"/>
  </w:num>
  <w:num w:numId="18">
    <w:abstractNumId w:val="13"/>
  </w:num>
  <w:num w:numId="19">
    <w:abstractNumId w:val="12"/>
  </w:num>
  <w:num w:numId="20">
    <w:abstractNumId w:val="5"/>
  </w:num>
  <w:num w:numId="21">
    <w:abstractNumId w:val="29"/>
  </w:num>
  <w:num w:numId="22">
    <w:abstractNumId w:val="36"/>
  </w:num>
  <w:num w:numId="23">
    <w:abstractNumId w:val="21"/>
  </w:num>
  <w:num w:numId="24">
    <w:abstractNumId w:val="28"/>
  </w:num>
  <w:num w:numId="25">
    <w:abstractNumId w:val="6"/>
  </w:num>
  <w:num w:numId="26">
    <w:abstractNumId w:val="40"/>
  </w:num>
  <w:num w:numId="27">
    <w:abstractNumId w:val="39"/>
  </w:num>
  <w:num w:numId="28">
    <w:abstractNumId w:val="34"/>
  </w:num>
  <w:num w:numId="29">
    <w:abstractNumId w:val="0"/>
  </w:num>
  <w:num w:numId="30">
    <w:abstractNumId w:val="23"/>
  </w:num>
  <w:num w:numId="31">
    <w:abstractNumId w:val="31"/>
  </w:num>
  <w:num w:numId="32">
    <w:abstractNumId w:val="17"/>
  </w:num>
  <w:num w:numId="33">
    <w:abstractNumId w:val="37"/>
  </w:num>
  <w:num w:numId="34">
    <w:abstractNumId w:val="14"/>
  </w:num>
  <w:num w:numId="35">
    <w:abstractNumId w:val="27"/>
  </w:num>
  <w:num w:numId="36">
    <w:abstractNumId w:val="3"/>
  </w:num>
  <w:num w:numId="37">
    <w:abstractNumId w:val="8"/>
  </w:num>
  <w:num w:numId="38">
    <w:abstractNumId w:val="35"/>
  </w:num>
  <w:num w:numId="39">
    <w:abstractNumId w:val="1"/>
  </w:num>
  <w:num w:numId="40">
    <w:abstractNumId w:val="2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MDYwODljOGI5M2ZmOTNkYTc3ZjUzMjc3ZDkzMzcifQ=="/>
  </w:docVars>
  <w:rsids>
    <w:rsidRoot w:val="00000000"/>
    <w:rsid w:val="013C7DB8"/>
    <w:rsid w:val="033B6366"/>
    <w:rsid w:val="057B51DE"/>
    <w:rsid w:val="066F250E"/>
    <w:rsid w:val="0CB36A53"/>
    <w:rsid w:val="0E7604A8"/>
    <w:rsid w:val="0EDC35CF"/>
    <w:rsid w:val="0F036211"/>
    <w:rsid w:val="1147388E"/>
    <w:rsid w:val="19B130E0"/>
    <w:rsid w:val="1BB42991"/>
    <w:rsid w:val="1F4D74BD"/>
    <w:rsid w:val="2380511D"/>
    <w:rsid w:val="2F725AF3"/>
    <w:rsid w:val="35DA5E21"/>
    <w:rsid w:val="3F4F1D97"/>
    <w:rsid w:val="3F7D4032"/>
    <w:rsid w:val="40243891"/>
    <w:rsid w:val="406E7CC5"/>
    <w:rsid w:val="40AC33CD"/>
    <w:rsid w:val="427B271F"/>
    <w:rsid w:val="47616CF8"/>
    <w:rsid w:val="4A5303F7"/>
    <w:rsid w:val="4B097997"/>
    <w:rsid w:val="4FD31FE4"/>
    <w:rsid w:val="5221731E"/>
    <w:rsid w:val="61BC3B37"/>
    <w:rsid w:val="6DEB1BD7"/>
    <w:rsid w:val="71D74604"/>
    <w:rsid w:val="740D0087"/>
    <w:rsid w:val="760544BA"/>
    <w:rsid w:val="760633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3">
    <w:name w:val="heading 1"/>
    <w:basedOn w:val="1"/>
    <w:next w:val="1"/>
    <w:qFormat/>
    <w:uiPriority w:val="1"/>
    <w:pPr>
      <w:spacing w:before="135"/>
      <w:ind w:right="620"/>
      <w:jc w:val="center"/>
      <w:outlineLvl w:val="1"/>
    </w:pPr>
    <w:rPr>
      <w:rFonts w:ascii="楷体" w:hAnsi="楷体" w:eastAsia="楷体" w:cs="楷体"/>
      <w:b/>
      <w:bCs/>
      <w:sz w:val="36"/>
      <w:szCs w:val="36"/>
      <w:lang w:val="zh-CN" w:eastAsia="zh-CN" w:bidi="zh-CN"/>
    </w:rPr>
  </w:style>
  <w:style w:type="paragraph" w:styleId="4">
    <w:name w:val="heading 2"/>
    <w:basedOn w:val="1"/>
    <w:next w:val="1"/>
    <w:qFormat/>
    <w:uiPriority w:val="1"/>
    <w:pPr>
      <w:spacing w:before="55"/>
      <w:ind w:right="620"/>
      <w:jc w:val="center"/>
      <w:outlineLvl w:val="2"/>
    </w:pPr>
    <w:rPr>
      <w:rFonts w:ascii="楷体" w:hAnsi="楷体" w:eastAsia="楷体" w:cs="楷体"/>
      <w:b/>
      <w:bCs/>
      <w:sz w:val="32"/>
      <w:szCs w:val="32"/>
      <w:lang w:val="zh-CN" w:eastAsia="zh-CN" w:bidi="zh-CN"/>
    </w:rPr>
  </w:style>
  <w:style w:type="paragraph" w:styleId="5">
    <w:name w:val="heading 3"/>
    <w:basedOn w:val="1"/>
    <w:next w:val="1"/>
    <w:qFormat/>
    <w:uiPriority w:val="1"/>
    <w:pPr>
      <w:spacing w:before="58"/>
      <w:ind w:left="580"/>
      <w:outlineLvl w:val="3"/>
    </w:pPr>
    <w:rPr>
      <w:rFonts w:ascii="楷体" w:hAnsi="楷体" w:eastAsia="楷体" w:cs="楷体"/>
      <w:b/>
      <w:bCs/>
      <w:sz w:val="30"/>
      <w:szCs w:val="30"/>
      <w:lang w:val="zh-CN" w:eastAsia="zh-CN" w:bidi="zh-CN"/>
    </w:rPr>
  </w:style>
  <w:style w:type="paragraph" w:styleId="6">
    <w:name w:val="heading 4"/>
    <w:basedOn w:val="1"/>
    <w:next w:val="1"/>
    <w:qFormat/>
    <w:uiPriority w:val="1"/>
    <w:pPr>
      <w:spacing w:before="58"/>
      <w:ind w:left="580"/>
      <w:outlineLvl w:val="4"/>
    </w:pPr>
    <w:rPr>
      <w:rFonts w:ascii="楷体" w:hAnsi="楷体" w:eastAsia="楷体" w:cs="楷体"/>
      <w:b/>
      <w:bCs/>
      <w:sz w:val="28"/>
      <w:szCs w:val="28"/>
      <w:lang w:val="zh-CN" w:eastAsia="zh-CN" w:bidi="zh-CN"/>
    </w:rPr>
  </w:style>
  <w:style w:type="paragraph" w:styleId="7">
    <w:name w:val="heading 5"/>
    <w:basedOn w:val="1"/>
    <w:next w:val="1"/>
    <w:qFormat/>
    <w:uiPriority w:val="1"/>
    <w:pPr>
      <w:ind w:left="580"/>
      <w:outlineLvl w:val="5"/>
    </w:pPr>
    <w:rPr>
      <w:rFonts w:ascii="楷体" w:hAnsi="楷体" w:eastAsia="楷体" w:cs="楷体"/>
      <w:sz w:val="28"/>
      <w:szCs w:val="28"/>
      <w:lang w:val="zh-CN" w:eastAsia="zh-CN" w:bidi="zh-CN"/>
    </w:rPr>
  </w:style>
  <w:style w:type="paragraph" w:styleId="8">
    <w:name w:val="heading 6"/>
    <w:basedOn w:val="1"/>
    <w:next w:val="1"/>
    <w:qFormat/>
    <w:uiPriority w:val="1"/>
    <w:pPr>
      <w:spacing w:before="1"/>
      <w:ind w:left="580"/>
      <w:outlineLvl w:val="6"/>
    </w:pPr>
    <w:rPr>
      <w:rFonts w:ascii="楷体" w:hAnsi="楷体" w:eastAsia="楷体" w:cs="楷体"/>
      <w:b/>
      <w:bCs/>
      <w:sz w:val="24"/>
      <w:szCs w:val="24"/>
      <w:lang w:val="zh-CN" w:eastAsia="zh-CN" w:bidi="zh-CN"/>
    </w:rPr>
  </w:style>
  <w:style w:type="paragraph" w:styleId="9">
    <w:name w:val="heading 7"/>
    <w:basedOn w:val="1"/>
    <w:next w:val="1"/>
    <w:qFormat/>
    <w:uiPriority w:val="1"/>
    <w:pPr>
      <w:spacing w:before="61"/>
      <w:jc w:val="center"/>
      <w:outlineLvl w:val="7"/>
    </w:pPr>
    <w:rPr>
      <w:rFonts w:ascii="黑体" w:hAnsi="黑体" w:eastAsia="黑体" w:cs="黑体"/>
      <w:sz w:val="28"/>
      <w:szCs w:val="28"/>
      <w:lang w:val="zh-CN" w:eastAsia="zh-CN" w:bidi="zh-CN"/>
    </w:rPr>
  </w:style>
  <w:style w:type="paragraph" w:styleId="10">
    <w:name w:val="heading 8"/>
    <w:basedOn w:val="1"/>
    <w:next w:val="1"/>
    <w:qFormat/>
    <w:uiPriority w:val="1"/>
    <w:pPr>
      <w:ind w:left="1316" w:hanging="421"/>
      <w:outlineLvl w:val="8"/>
    </w:pPr>
    <w:rPr>
      <w:rFonts w:ascii="宋体" w:hAnsi="宋体" w:eastAsia="宋体" w:cs="宋体"/>
      <w:b/>
      <w:bCs/>
      <w:sz w:val="24"/>
      <w:szCs w:val="24"/>
      <w:lang w:val="zh-CN" w:eastAsia="zh-CN" w:bidi="zh-CN"/>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楷体" w:hAnsi="楷体" w:eastAsia="楷体" w:cs="楷体"/>
      <w:sz w:val="24"/>
      <w:szCs w:val="24"/>
      <w:lang w:val="zh-CN" w:eastAsia="zh-CN" w:bidi="zh-CN"/>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1"/>
    <w:pPr>
      <w:spacing w:before="552"/>
      <w:ind w:left="580"/>
    </w:pPr>
    <w:rPr>
      <w:rFonts w:ascii="楷体" w:hAnsi="楷体" w:eastAsia="楷体" w:cs="楷体"/>
      <w:sz w:val="30"/>
      <w:szCs w:val="30"/>
      <w:lang w:val="zh-CN" w:eastAsia="zh-CN" w:bidi="zh-CN"/>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spacing w:before="1"/>
      <w:ind w:left="580" w:firstLine="480"/>
    </w:pPr>
    <w:rPr>
      <w:rFonts w:ascii="楷体" w:hAnsi="楷体" w:eastAsia="楷体" w:cs="楷体"/>
      <w:lang w:val="zh-CN" w:eastAsia="zh-CN" w:bidi="zh-CN"/>
    </w:rPr>
  </w:style>
  <w:style w:type="paragraph" w:customStyle="1" w:styleId="18">
    <w:name w:val="Table Paragraph"/>
    <w:basedOn w:val="1"/>
    <w:qFormat/>
    <w:uiPriority w:val="1"/>
    <w:rPr>
      <w:rFonts w:ascii="楷体" w:hAnsi="楷体" w:eastAsia="楷体" w:cs="楷体"/>
      <w:lang w:val="zh-CN" w:eastAsia="zh-CN" w:bidi="zh-CN"/>
    </w:rPr>
  </w:style>
  <w:style w:type="paragraph" w:customStyle="1" w:styleId="19">
    <w:name w:val="※章节标题（第X章）"/>
    <w:basedOn w:val="1"/>
    <w:qFormat/>
    <w:uiPriority w:val="0"/>
    <w:pPr>
      <w:spacing w:line="240" w:lineRule="auto"/>
      <w:jc w:val="center"/>
      <w:outlineLvl w:val="0"/>
    </w:pPr>
    <w:rPr>
      <w:rFonts w:eastAsia="黑体" w:cs="宋体"/>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26431</Words>
  <Characters>27688</Characters>
  <TotalTime>16</TotalTime>
  <ScaleCrop>false</ScaleCrop>
  <LinksUpToDate>false</LinksUpToDate>
  <CharactersWithSpaces>28459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2022-07-13T03:16:00Z</dcterms:created>
  <dc:creator>郭颖</dc:creator>
  <cp:lastModifiedBy>一路向北的熊</cp:lastModifiedBy>
  <dcterms:modified xsi:type="dcterms:W3CDTF">2022-08-05T01:06:05Z</dcterms:modified>
  <dc:title>政府采购货物和服务项目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WPS 文字</vt:lpwstr>
  </property>
  <property fmtid="{D5CDD505-2E9C-101B-9397-08002B2CF9AE}" pid="4" name="LastSaved">
    <vt:filetime>2022-07-13T00:00:00Z</vt:filetime>
  </property>
  <property fmtid="{D5CDD505-2E9C-101B-9397-08002B2CF9AE}" pid="5" name="KSOProductBuildVer">
    <vt:lpwstr>2052-11.1.0.11875</vt:lpwstr>
  </property>
  <property fmtid="{D5CDD505-2E9C-101B-9397-08002B2CF9AE}" pid="6" name="ICV">
    <vt:lpwstr>B253171CEB844E3587DD170B094DC3C5</vt:lpwstr>
  </property>
</Properties>
</file>